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D50" w:rsidRDefault="0001013D">
      <w:pPr>
        <w:spacing w:before="67"/>
        <w:ind w:left="987" w:right="723"/>
        <w:jc w:val="center"/>
        <w:rPr>
          <w:b/>
          <w:sz w:val="28"/>
        </w:rPr>
      </w:pPr>
      <w:r>
        <w:rPr>
          <w:b/>
          <w:sz w:val="28"/>
        </w:rPr>
        <w:t>Министерство</w:t>
      </w:r>
      <w:r>
        <w:rPr>
          <w:b/>
          <w:spacing w:val="-4"/>
          <w:sz w:val="28"/>
        </w:rPr>
        <w:t xml:space="preserve"> </w:t>
      </w:r>
      <w:r>
        <w:rPr>
          <w:b/>
          <w:sz w:val="28"/>
        </w:rPr>
        <w:t>образования</w:t>
      </w:r>
      <w:r>
        <w:rPr>
          <w:b/>
          <w:spacing w:val="-5"/>
          <w:sz w:val="28"/>
        </w:rPr>
        <w:t xml:space="preserve"> </w:t>
      </w:r>
      <w:r>
        <w:rPr>
          <w:b/>
          <w:sz w:val="28"/>
        </w:rPr>
        <w:t>и</w:t>
      </w:r>
      <w:r>
        <w:rPr>
          <w:b/>
          <w:spacing w:val="-5"/>
          <w:sz w:val="28"/>
        </w:rPr>
        <w:t xml:space="preserve"> </w:t>
      </w:r>
      <w:r>
        <w:rPr>
          <w:b/>
          <w:sz w:val="28"/>
        </w:rPr>
        <w:t>науки</w:t>
      </w:r>
      <w:r>
        <w:rPr>
          <w:b/>
          <w:spacing w:val="-5"/>
          <w:sz w:val="28"/>
        </w:rPr>
        <w:t xml:space="preserve"> РД</w:t>
      </w:r>
    </w:p>
    <w:p w:rsidR="004E4D50" w:rsidRDefault="004E4D50">
      <w:pPr>
        <w:pStyle w:val="a3"/>
        <w:spacing w:before="98"/>
        <w:rPr>
          <w:b/>
        </w:rPr>
      </w:pPr>
    </w:p>
    <w:p w:rsidR="004E4D50" w:rsidRDefault="0001013D">
      <w:pPr>
        <w:spacing w:line="276" w:lineRule="auto"/>
        <w:ind w:left="987" w:right="722"/>
        <w:jc w:val="center"/>
        <w:rPr>
          <w:b/>
          <w:sz w:val="28"/>
        </w:rPr>
      </w:pPr>
      <w:r>
        <w:rPr>
          <w:b/>
          <w:sz w:val="28"/>
        </w:rPr>
        <w:t>Государственное</w:t>
      </w:r>
      <w:r>
        <w:rPr>
          <w:b/>
          <w:spacing w:val="-10"/>
          <w:sz w:val="28"/>
        </w:rPr>
        <w:t xml:space="preserve"> </w:t>
      </w:r>
      <w:r>
        <w:rPr>
          <w:b/>
          <w:sz w:val="28"/>
        </w:rPr>
        <w:t>бюджетное</w:t>
      </w:r>
      <w:r>
        <w:rPr>
          <w:b/>
          <w:spacing w:val="-10"/>
          <w:sz w:val="28"/>
        </w:rPr>
        <w:t xml:space="preserve"> </w:t>
      </w:r>
      <w:r>
        <w:rPr>
          <w:b/>
          <w:sz w:val="28"/>
        </w:rPr>
        <w:t>профессиональное</w:t>
      </w:r>
      <w:r>
        <w:rPr>
          <w:b/>
          <w:spacing w:val="-12"/>
          <w:sz w:val="28"/>
        </w:rPr>
        <w:t xml:space="preserve"> </w:t>
      </w:r>
      <w:r>
        <w:rPr>
          <w:b/>
          <w:sz w:val="28"/>
        </w:rPr>
        <w:t>образовательное учреждение Республики Дагестан</w:t>
      </w:r>
    </w:p>
    <w:p w:rsidR="004E4D50" w:rsidRDefault="0001013D">
      <w:pPr>
        <w:spacing w:before="1"/>
        <w:ind w:left="987" w:right="726"/>
        <w:jc w:val="center"/>
        <w:rPr>
          <w:b/>
          <w:sz w:val="28"/>
        </w:rPr>
      </w:pPr>
      <w:r>
        <w:rPr>
          <w:noProof/>
          <w:lang w:eastAsia="ru-RU"/>
        </w:rPr>
        <w:drawing>
          <wp:anchor distT="0" distB="0" distL="0" distR="0" simplePos="0" relativeHeight="487587840" behindDoc="1" locked="0" layoutInCell="1" allowOverlap="1">
            <wp:simplePos x="0" y="0"/>
            <wp:positionH relativeFrom="page">
              <wp:posOffset>2337435</wp:posOffset>
            </wp:positionH>
            <wp:positionV relativeFrom="paragraph">
              <wp:posOffset>236802</wp:posOffset>
            </wp:positionV>
            <wp:extent cx="3073994" cy="3323463"/>
            <wp:effectExtent l="0" t="0" r="0" b="0"/>
            <wp:wrapTopAndBottom/>
            <wp:docPr id="1" name="Image 1" descr="D:\МАРИНА\++ВСЯ РАБОТА ПО НАПРАВЛЕНИЯМ\СВЕДЕНИЯ ПО колледж\МАГНАТ\КППК логотип 4 шт.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D:\МАРИНА\++ВСЯ РАБОТА ПО НАПРАВЛЕНИЯМ\СВЕДЕНИЯ ПО колледж\МАГНАТ\КППК логотип 4 шт.png"/>
                    <pic:cNvPicPr/>
                  </pic:nvPicPr>
                  <pic:blipFill>
                    <a:blip r:embed="rId7" cstate="print"/>
                    <a:stretch>
                      <a:fillRect/>
                    </a:stretch>
                  </pic:blipFill>
                  <pic:spPr>
                    <a:xfrm>
                      <a:off x="0" y="0"/>
                      <a:ext cx="3073994" cy="3323463"/>
                    </a:xfrm>
                    <a:prstGeom prst="rect">
                      <a:avLst/>
                    </a:prstGeom>
                  </pic:spPr>
                </pic:pic>
              </a:graphicData>
            </a:graphic>
          </wp:anchor>
        </w:drawing>
      </w:r>
      <w:r>
        <w:rPr>
          <w:b/>
          <w:sz w:val="28"/>
        </w:rPr>
        <w:t>«</w:t>
      </w:r>
      <w:proofErr w:type="spellStart"/>
      <w:r>
        <w:rPr>
          <w:b/>
          <w:sz w:val="28"/>
        </w:rPr>
        <w:t>Кизлярский</w:t>
      </w:r>
      <w:proofErr w:type="spellEnd"/>
      <w:r>
        <w:rPr>
          <w:b/>
          <w:spacing w:val="-17"/>
          <w:sz w:val="28"/>
        </w:rPr>
        <w:t xml:space="preserve"> </w:t>
      </w:r>
      <w:r>
        <w:rPr>
          <w:b/>
          <w:sz w:val="28"/>
        </w:rPr>
        <w:t>профессионально-педагогический</w:t>
      </w:r>
      <w:r>
        <w:rPr>
          <w:b/>
          <w:spacing w:val="-14"/>
          <w:sz w:val="28"/>
        </w:rPr>
        <w:t xml:space="preserve"> </w:t>
      </w:r>
      <w:r>
        <w:rPr>
          <w:b/>
          <w:spacing w:val="-2"/>
          <w:sz w:val="28"/>
        </w:rPr>
        <w:t>колледж»</w:t>
      </w:r>
    </w:p>
    <w:p w:rsidR="004E4D50" w:rsidRDefault="004E4D50">
      <w:pPr>
        <w:pStyle w:val="a3"/>
        <w:spacing w:before="229"/>
        <w:rPr>
          <w:b/>
        </w:rPr>
      </w:pPr>
    </w:p>
    <w:p w:rsidR="004E4D50" w:rsidRDefault="0001013D">
      <w:pPr>
        <w:spacing w:line="360" w:lineRule="auto"/>
        <w:ind w:left="2372" w:right="2107"/>
        <w:jc w:val="center"/>
        <w:rPr>
          <w:b/>
          <w:sz w:val="32"/>
        </w:rPr>
      </w:pPr>
      <w:r>
        <w:rPr>
          <w:b/>
          <w:sz w:val="32"/>
        </w:rPr>
        <w:t>МЕТОДИЧЕСКИЕ</w:t>
      </w:r>
      <w:r>
        <w:rPr>
          <w:b/>
          <w:spacing w:val="-20"/>
          <w:sz w:val="32"/>
        </w:rPr>
        <w:t xml:space="preserve"> </w:t>
      </w:r>
      <w:r>
        <w:rPr>
          <w:b/>
          <w:sz w:val="32"/>
        </w:rPr>
        <w:t>РЕКОМЕНДАЦИИ ПО УЧЕБНОЙ ПРАКТИКЕ</w:t>
      </w:r>
    </w:p>
    <w:p w:rsidR="004E4D50" w:rsidRDefault="0001013D">
      <w:pPr>
        <w:spacing w:line="360" w:lineRule="auto"/>
        <w:ind w:left="3333" w:right="3066" w:hanging="1"/>
        <w:jc w:val="center"/>
        <w:rPr>
          <w:b/>
          <w:sz w:val="32"/>
        </w:rPr>
      </w:pPr>
      <w:r>
        <w:rPr>
          <w:b/>
          <w:sz w:val="32"/>
        </w:rPr>
        <w:t>ДЛЯ СТУДЕНТОВ СПЕЦИАЛЬНОСТИ</w:t>
      </w:r>
      <w:r>
        <w:rPr>
          <w:b/>
          <w:spacing w:val="-20"/>
          <w:sz w:val="32"/>
        </w:rPr>
        <w:t xml:space="preserve"> </w:t>
      </w:r>
      <w:r w:rsidR="006C465E">
        <w:rPr>
          <w:b/>
          <w:sz w:val="32"/>
        </w:rPr>
        <w:t>44.02.05</w:t>
      </w:r>
    </w:p>
    <w:p w:rsidR="004E4D50" w:rsidRPr="006C465E" w:rsidRDefault="006C465E" w:rsidP="006C465E">
      <w:pPr>
        <w:pStyle w:val="a3"/>
        <w:jc w:val="center"/>
        <w:rPr>
          <w:b/>
          <w:sz w:val="32"/>
          <w:szCs w:val="22"/>
        </w:rPr>
      </w:pPr>
      <w:r w:rsidRPr="006C465E">
        <w:rPr>
          <w:b/>
          <w:sz w:val="32"/>
          <w:szCs w:val="22"/>
        </w:rPr>
        <w:t>Коррекционная педагогика в начальном образовании</w:t>
      </w:r>
    </w:p>
    <w:p w:rsidR="004E4D50" w:rsidRDefault="004E4D50">
      <w:pPr>
        <w:pStyle w:val="a3"/>
        <w:rPr>
          <w:b/>
          <w:sz w:val="32"/>
        </w:rPr>
      </w:pPr>
    </w:p>
    <w:p w:rsidR="004E4D50" w:rsidRDefault="004E4D50">
      <w:pPr>
        <w:pStyle w:val="a3"/>
        <w:rPr>
          <w:b/>
          <w:sz w:val="32"/>
        </w:rPr>
      </w:pPr>
    </w:p>
    <w:p w:rsidR="004E4D50" w:rsidRDefault="004E4D50">
      <w:pPr>
        <w:pStyle w:val="a3"/>
        <w:rPr>
          <w:b/>
          <w:sz w:val="32"/>
        </w:rPr>
      </w:pPr>
    </w:p>
    <w:p w:rsidR="004E4D50" w:rsidRDefault="004E4D50">
      <w:pPr>
        <w:pStyle w:val="a3"/>
        <w:rPr>
          <w:b/>
          <w:sz w:val="32"/>
        </w:rPr>
      </w:pPr>
    </w:p>
    <w:p w:rsidR="004E4D50" w:rsidRDefault="004E4D50">
      <w:pPr>
        <w:pStyle w:val="a3"/>
        <w:rPr>
          <w:b/>
          <w:sz w:val="32"/>
        </w:rPr>
      </w:pPr>
    </w:p>
    <w:p w:rsidR="004E4D50" w:rsidRDefault="004E4D50">
      <w:pPr>
        <w:pStyle w:val="a3"/>
        <w:rPr>
          <w:b/>
          <w:sz w:val="32"/>
        </w:rPr>
      </w:pPr>
    </w:p>
    <w:p w:rsidR="004E4D50" w:rsidRDefault="004E4D50">
      <w:pPr>
        <w:pStyle w:val="a3"/>
        <w:rPr>
          <w:b/>
          <w:sz w:val="32"/>
        </w:rPr>
      </w:pPr>
    </w:p>
    <w:p w:rsidR="004E4D50" w:rsidRDefault="004E4D50">
      <w:pPr>
        <w:pStyle w:val="a3"/>
        <w:rPr>
          <w:b/>
          <w:sz w:val="32"/>
        </w:rPr>
      </w:pPr>
    </w:p>
    <w:p w:rsidR="004E4D50" w:rsidRDefault="004E4D50">
      <w:pPr>
        <w:pStyle w:val="a3"/>
        <w:spacing w:before="209"/>
        <w:rPr>
          <w:b/>
          <w:sz w:val="32"/>
        </w:rPr>
      </w:pPr>
    </w:p>
    <w:p w:rsidR="004E4D50" w:rsidRDefault="0001013D">
      <w:pPr>
        <w:ind w:left="987" w:right="724"/>
        <w:jc w:val="center"/>
        <w:rPr>
          <w:b/>
          <w:sz w:val="28"/>
        </w:rPr>
      </w:pPr>
      <w:r>
        <w:rPr>
          <w:b/>
          <w:sz w:val="28"/>
        </w:rPr>
        <w:t>Г.</w:t>
      </w:r>
      <w:r>
        <w:rPr>
          <w:b/>
          <w:spacing w:val="-3"/>
          <w:sz w:val="28"/>
        </w:rPr>
        <w:t xml:space="preserve"> </w:t>
      </w:r>
      <w:r>
        <w:rPr>
          <w:b/>
          <w:spacing w:val="-2"/>
          <w:sz w:val="28"/>
        </w:rPr>
        <w:t>КИЗЛЯР</w:t>
      </w:r>
    </w:p>
    <w:p w:rsidR="004E4D50" w:rsidRDefault="004E4D50">
      <w:pPr>
        <w:jc w:val="center"/>
        <w:rPr>
          <w:sz w:val="28"/>
        </w:rPr>
        <w:sectPr w:rsidR="004E4D50">
          <w:type w:val="continuous"/>
          <w:pgSz w:w="11910" w:h="16840"/>
          <w:pgMar w:top="620" w:right="640" w:bottom="280" w:left="600" w:header="720" w:footer="720" w:gutter="0"/>
          <w:cols w:space="720"/>
        </w:sectPr>
      </w:pPr>
    </w:p>
    <w:p w:rsidR="0001013D" w:rsidRPr="0001013D" w:rsidRDefault="0001013D" w:rsidP="0001013D">
      <w:pPr>
        <w:ind w:left="851"/>
        <w:jc w:val="center"/>
        <w:rPr>
          <w:b/>
          <w:sz w:val="24"/>
        </w:rPr>
      </w:pPr>
      <w:r w:rsidRPr="0001013D">
        <w:rPr>
          <w:b/>
          <w:sz w:val="24"/>
        </w:rPr>
        <w:lastRenderedPageBreak/>
        <w:t>ПМ 01. Преподавание по программам начального общего образования в начальных классах и начальных классах компенсирующего и коррекционн</w:t>
      </w:r>
      <w:proofErr w:type="gramStart"/>
      <w:r w:rsidRPr="0001013D">
        <w:rPr>
          <w:b/>
          <w:sz w:val="24"/>
        </w:rPr>
        <w:t>о-</w:t>
      </w:r>
      <w:proofErr w:type="gramEnd"/>
      <w:r w:rsidRPr="0001013D">
        <w:rPr>
          <w:b/>
          <w:sz w:val="24"/>
        </w:rPr>
        <w:t xml:space="preserve"> развивающего образования </w:t>
      </w:r>
    </w:p>
    <w:p w:rsidR="004E4D50" w:rsidRDefault="0001013D" w:rsidP="0001013D">
      <w:pPr>
        <w:spacing w:before="50" w:line="276" w:lineRule="auto"/>
        <w:ind w:left="4591" w:right="649" w:hanging="584"/>
        <w:rPr>
          <w:b/>
          <w:sz w:val="28"/>
        </w:rPr>
      </w:pPr>
      <w:r>
        <w:rPr>
          <w:b/>
          <w:sz w:val="28"/>
        </w:rPr>
        <w:t xml:space="preserve"> </w:t>
      </w:r>
      <w:proofErr w:type="gramStart"/>
      <w:r>
        <w:rPr>
          <w:b/>
          <w:sz w:val="28"/>
        </w:rPr>
        <w:t>«Введение</w:t>
      </w:r>
      <w:r>
        <w:rPr>
          <w:b/>
          <w:spacing w:val="-16"/>
          <w:sz w:val="28"/>
        </w:rPr>
        <w:t xml:space="preserve"> </w:t>
      </w:r>
      <w:r>
        <w:rPr>
          <w:b/>
          <w:sz w:val="28"/>
        </w:rPr>
        <w:t>в</w:t>
      </w:r>
      <w:r>
        <w:rPr>
          <w:b/>
          <w:spacing w:val="-16"/>
          <w:sz w:val="28"/>
        </w:rPr>
        <w:t xml:space="preserve"> </w:t>
      </w:r>
      <w:r>
        <w:rPr>
          <w:b/>
          <w:sz w:val="28"/>
        </w:rPr>
        <w:t xml:space="preserve">специальность» </w:t>
      </w:r>
      <w:r w:rsidR="00A65DD1">
        <w:rPr>
          <w:b/>
          <w:spacing w:val="-2"/>
          <w:sz w:val="28"/>
        </w:rPr>
        <w:t>(концентрированная</w:t>
      </w:r>
      <w:r>
        <w:rPr>
          <w:b/>
          <w:spacing w:val="-2"/>
          <w:sz w:val="28"/>
        </w:rPr>
        <w:t>)</w:t>
      </w:r>
      <w:proofErr w:type="gramEnd"/>
    </w:p>
    <w:p w:rsidR="006776D5" w:rsidRPr="006776D5" w:rsidRDefault="0001013D" w:rsidP="00A65DD1">
      <w:pPr>
        <w:spacing w:line="276" w:lineRule="auto"/>
        <w:ind w:left="567"/>
        <w:jc w:val="both"/>
        <w:rPr>
          <w:i/>
          <w:iCs/>
          <w:sz w:val="28"/>
          <w:szCs w:val="28"/>
        </w:rPr>
      </w:pPr>
      <w:r w:rsidRPr="006776D5">
        <w:rPr>
          <w:b/>
          <w:sz w:val="28"/>
          <w:szCs w:val="28"/>
        </w:rPr>
        <w:t xml:space="preserve">Цель </w:t>
      </w:r>
      <w:r w:rsidRPr="006776D5">
        <w:rPr>
          <w:sz w:val="28"/>
          <w:szCs w:val="28"/>
        </w:rPr>
        <w:t xml:space="preserve">практики: </w:t>
      </w:r>
      <w:r w:rsidR="006776D5" w:rsidRPr="006776D5">
        <w:rPr>
          <w:sz w:val="28"/>
          <w:szCs w:val="28"/>
        </w:rPr>
        <w:t xml:space="preserve">формирование умения наблюдать  и анализировать учебно-воспитательную деятельность, приобретение опыта взаимодействия с участниками педагогического процесса и навыки самоорганизации. </w:t>
      </w:r>
    </w:p>
    <w:p w:rsidR="004E4D50" w:rsidRDefault="0001013D" w:rsidP="00A65DD1">
      <w:pPr>
        <w:pStyle w:val="a3"/>
        <w:spacing w:line="276" w:lineRule="auto"/>
        <w:ind w:left="567" w:right="-103" w:firstLine="720"/>
        <w:jc w:val="both"/>
      </w:pPr>
      <w:r>
        <w:t xml:space="preserve"> Прохождению практики предшествует изучение студентами </w:t>
      </w:r>
      <w:r w:rsidR="006C465E">
        <w:t xml:space="preserve">педагогики, </w:t>
      </w:r>
      <w:r>
        <w:t>общих основ психологии и возрастной психологии. Параллельно практике студенты изучают педагогическую психологию.</w:t>
      </w:r>
    </w:p>
    <w:p w:rsidR="004E4D50" w:rsidRDefault="0001013D" w:rsidP="00A65DD1">
      <w:pPr>
        <w:pStyle w:val="a3"/>
        <w:spacing w:line="276" w:lineRule="auto"/>
        <w:ind w:left="567" w:right="-103" w:firstLine="851"/>
        <w:jc w:val="both"/>
      </w:pPr>
      <w:r>
        <w:t>Педагогическая практика «Введение в педагогическую деятельность» является начальным этапом практической подготовки учащихся педагогического колледжа к будущей профессиональной деятельности учителя начальных классов</w:t>
      </w:r>
      <w:r w:rsidR="00D5087A">
        <w:t xml:space="preserve"> </w:t>
      </w:r>
      <w:r w:rsidR="00D5087A" w:rsidRPr="00D5087A">
        <w:t>и начальных классов компенсирующего и коррекционно-развивающего образования</w:t>
      </w:r>
      <w:r>
        <w:t>.</w:t>
      </w:r>
    </w:p>
    <w:p w:rsidR="004E4D50" w:rsidRDefault="0001013D" w:rsidP="00A65DD1">
      <w:pPr>
        <w:pStyle w:val="a3"/>
        <w:spacing w:line="276" w:lineRule="auto"/>
        <w:ind w:left="567" w:right="-103"/>
        <w:jc w:val="both"/>
      </w:pPr>
      <w:r>
        <w:t>Количество</w:t>
      </w:r>
      <w:r>
        <w:rPr>
          <w:spacing w:val="-3"/>
        </w:rPr>
        <w:t xml:space="preserve"> </w:t>
      </w:r>
      <w:r>
        <w:t>времени</w:t>
      </w:r>
      <w:r>
        <w:rPr>
          <w:spacing w:val="-3"/>
        </w:rPr>
        <w:t xml:space="preserve"> </w:t>
      </w:r>
      <w:r>
        <w:t>для</w:t>
      </w:r>
      <w:r>
        <w:rPr>
          <w:spacing w:val="-6"/>
        </w:rPr>
        <w:t xml:space="preserve"> </w:t>
      </w:r>
      <w:r>
        <w:t>данного</w:t>
      </w:r>
      <w:r>
        <w:rPr>
          <w:spacing w:val="-3"/>
        </w:rPr>
        <w:t xml:space="preserve"> </w:t>
      </w:r>
      <w:r>
        <w:t>вида</w:t>
      </w:r>
      <w:r>
        <w:rPr>
          <w:spacing w:val="-3"/>
        </w:rPr>
        <w:t xml:space="preserve"> </w:t>
      </w:r>
      <w:r>
        <w:t>учебной</w:t>
      </w:r>
      <w:r>
        <w:rPr>
          <w:spacing w:val="-3"/>
        </w:rPr>
        <w:t xml:space="preserve"> </w:t>
      </w:r>
      <w:r>
        <w:t>практики</w:t>
      </w:r>
      <w:r>
        <w:rPr>
          <w:spacing w:val="66"/>
        </w:rPr>
        <w:t xml:space="preserve"> </w:t>
      </w:r>
      <w:r>
        <w:t>–</w:t>
      </w:r>
      <w:r>
        <w:rPr>
          <w:spacing w:val="62"/>
        </w:rPr>
        <w:t xml:space="preserve"> </w:t>
      </w:r>
      <w:r>
        <w:t>36</w:t>
      </w:r>
      <w:r>
        <w:rPr>
          <w:spacing w:val="-2"/>
        </w:rPr>
        <w:t xml:space="preserve"> </w:t>
      </w:r>
      <w:r>
        <w:rPr>
          <w:spacing w:val="-5"/>
        </w:rPr>
        <w:t>ч.</w:t>
      </w:r>
    </w:p>
    <w:p w:rsidR="004E4D50" w:rsidRDefault="0001013D" w:rsidP="00A65DD1">
      <w:pPr>
        <w:spacing w:before="254" w:line="276" w:lineRule="auto"/>
        <w:ind w:left="477" w:right="-103" w:firstLine="69"/>
        <w:jc w:val="both"/>
        <w:rPr>
          <w:sz w:val="28"/>
        </w:rPr>
      </w:pPr>
      <w:r>
        <w:rPr>
          <w:b/>
          <w:sz w:val="28"/>
        </w:rPr>
        <w:t>По данному виду практики проводится</w:t>
      </w:r>
      <w:r>
        <w:rPr>
          <w:b/>
          <w:spacing w:val="80"/>
          <w:sz w:val="28"/>
        </w:rPr>
        <w:t xml:space="preserve"> </w:t>
      </w:r>
      <w:r>
        <w:rPr>
          <w:b/>
          <w:sz w:val="28"/>
        </w:rPr>
        <w:t>дифференцированный зачёт.</w:t>
      </w:r>
      <w:r>
        <w:rPr>
          <w:b/>
          <w:spacing w:val="40"/>
          <w:sz w:val="28"/>
        </w:rPr>
        <w:t xml:space="preserve"> </w:t>
      </w:r>
      <w:r>
        <w:rPr>
          <w:b/>
          <w:sz w:val="28"/>
        </w:rPr>
        <w:t>Студент - практикант, не выполнивший программу практики, не</w:t>
      </w:r>
      <w:r>
        <w:rPr>
          <w:b/>
          <w:spacing w:val="40"/>
          <w:sz w:val="28"/>
        </w:rPr>
        <w:t xml:space="preserve"> </w:t>
      </w:r>
      <w:r>
        <w:rPr>
          <w:b/>
          <w:sz w:val="28"/>
        </w:rPr>
        <w:t xml:space="preserve">переводится на следующий курс и не допускается к экзамену </w:t>
      </w:r>
      <w:r>
        <w:rPr>
          <w:b/>
          <w:spacing w:val="-2"/>
          <w:sz w:val="28"/>
        </w:rPr>
        <w:t>(квалификационному)</w:t>
      </w:r>
      <w:r>
        <w:rPr>
          <w:spacing w:val="-2"/>
          <w:sz w:val="28"/>
        </w:rPr>
        <w:t>.</w:t>
      </w:r>
    </w:p>
    <w:p w:rsidR="004E4D50" w:rsidRDefault="0001013D" w:rsidP="00A65DD1">
      <w:pPr>
        <w:pStyle w:val="a3"/>
        <w:spacing w:before="194" w:line="276" w:lineRule="auto"/>
        <w:ind w:left="477" w:right="-103"/>
        <w:jc w:val="both"/>
      </w:pPr>
      <w:r>
        <w:t>Данный вид практики проходит в учебных кабинетах, лабораториях и мастерских колледжа. Руководителями практики являются преподаватели колледжа.</w:t>
      </w:r>
    </w:p>
    <w:p w:rsidR="004E4D50" w:rsidRDefault="0001013D" w:rsidP="00A65DD1">
      <w:pPr>
        <w:spacing w:before="194" w:line="276" w:lineRule="auto"/>
        <w:ind w:left="477" w:right="-103"/>
        <w:rPr>
          <w:sz w:val="28"/>
        </w:rPr>
      </w:pPr>
      <w:r>
        <w:rPr>
          <w:b/>
          <w:sz w:val="28"/>
        </w:rPr>
        <w:t>Основные</w:t>
      </w:r>
      <w:r>
        <w:rPr>
          <w:b/>
          <w:spacing w:val="-4"/>
          <w:sz w:val="28"/>
        </w:rPr>
        <w:t xml:space="preserve"> </w:t>
      </w:r>
      <w:r>
        <w:rPr>
          <w:b/>
          <w:spacing w:val="-2"/>
          <w:sz w:val="28"/>
        </w:rPr>
        <w:t>задачи</w:t>
      </w:r>
      <w:r>
        <w:rPr>
          <w:spacing w:val="-2"/>
          <w:sz w:val="28"/>
        </w:rPr>
        <w:t>:</w:t>
      </w:r>
    </w:p>
    <w:p w:rsidR="006776D5" w:rsidRPr="006776D5" w:rsidRDefault="006776D5" w:rsidP="00A65DD1">
      <w:pPr>
        <w:pStyle w:val="a4"/>
        <w:numPr>
          <w:ilvl w:val="0"/>
          <w:numId w:val="10"/>
        </w:numPr>
        <w:spacing w:line="276" w:lineRule="auto"/>
        <w:ind w:left="426" w:right="-103" w:firstLine="0"/>
        <w:jc w:val="both"/>
        <w:rPr>
          <w:sz w:val="28"/>
          <w:szCs w:val="28"/>
        </w:rPr>
      </w:pPr>
      <w:r w:rsidRPr="006776D5">
        <w:rPr>
          <w:sz w:val="28"/>
          <w:szCs w:val="28"/>
        </w:rPr>
        <w:t>сформировать целостное представление о виде профессиональной деятельности учителя начальных классов и классов компенсирующего и коррекционно-развивающего образования;</w:t>
      </w:r>
    </w:p>
    <w:p w:rsidR="006776D5" w:rsidRPr="006776D5" w:rsidRDefault="006776D5" w:rsidP="00A65DD1">
      <w:pPr>
        <w:pStyle w:val="a4"/>
        <w:numPr>
          <w:ilvl w:val="0"/>
          <w:numId w:val="10"/>
        </w:numPr>
        <w:spacing w:line="276" w:lineRule="auto"/>
        <w:ind w:left="426" w:right="-103" w:firstLine="0"/>
        <w:jc w:val="both"/>
        <w:rPr>
          <w:sz w:val="28"/>
          <w:szCs w:val="28"/>
        </w:rPr>
      </w:pPr>
      <w:r w:rsidRPr="006776D5">
        <w:rPr>
          <w:sz w:val="28"/>
          <w:szCs w:val="28"/>
        </w:rPr>
        <w:t>изучить специфику труда педагога: функции, профессиональные обязанности; роль учителя в процессе планирования и организации образовательного процесса;</w:t>
      </w:r>
    </w:p>
    <w:p w:rsidR="006776D5" w:rsidRPr="006776D5" w:rsidRDefault="006776D5" w:rsidP="00A65DD1">
      <w:pPr>
        <w:pStyle w:val="a4"/>
        <w:numPr>
          <w:ilvl w:val="0"/>
          <w:numId w:val="10"/>
        </w:numPr>
        <w:spacing w:line="276" w:lineRule="auto"/>
        <w:ind w:left="426" w:right="-103" w:firstLine="0"/>
        <w:jc w:val="both"/>
        <w:rPr>
          <w:sz w:val="28"/>
          <w:szCs w:val="28"/>
        </w:rPr>
      </w:pPr>
      <w:r w:rsidRPr="006776D5">
        <w:rPr>
          <w:sz w:val="28"/>
          <w:szCs w:val="28"/>
        </w:rPr>
        <w:t>приобрести опыт взаимодействия с участниками педагогического процесса;</w:t>
      </w:r>
    </w:p>
    <w:p w:rsidR="006776D5" w:rsidRDefault="006776D5" w:rsidP="00A65DD1">
      <w:pPr>
        <w:pStyle w:val="a4"/>
        <w:numPr>
          <w:ilvl w:val="0"/>
          <w:numId w:val="10"/>
        </w:numPr>
        <w:spacing w:line="276" w:lineRule="auto"/>
        <w:ind w:left="426" w:right="-103" w:firstLine="0"/>
        <w:jc w:val="both"/>
        <w:rPr>
          <w:sz w:val="28"/>
          <w:szCs w:val="28"/>
        </w:rPr>
      </w:pPr>
      <w:r w:rsidRPr="006776D5">
        <w:rPr>
          <w:sz w:val="28"/>
          <w:szCs w:val="28"/>
        </w:rPr>
        <w:t>формировать интерес и мотивацию к избранной профессии;</w:t>
      </w:r>
    </w:p>
    <w:p w:rsidR="006776D5" w:rsidRDefault="006776D5" w:rsidP="00A65DD1">
      <w:pPr>
        <w:pStyle w:val="a4"/>
        <w:numPr>
          <w:ilvl w:val="0"/>
          <w:numId w:val="10"/>
        </w:numPr>
        <w:spacing w:line="276" w:lineRule="auto"/>
        <w:ind w:left="426" w:right="-103" w:firstLine="0"/>
        <w:jc w:val="both"/>
        <w:rPr>
          <w:sz w:val="28"/>
          <w:szCs w:val="28"/>
        </w:rPr>
      </w:pPr>
      <w:r w:rsidRPr="006776D5">
        <w:rPr>
          <w:sz w:val="28"/>
          <w:szCs w:val="28"/>
        </w:rPr>
        <w:t>учить самоорганизации, развивать педагогическое мышление и речь, формировать профессионально значимые черты характера;</w:t>
      </w:r>
    </w:p>
    <w:p w:rsidR="006776D5" w:rsidRDefault="006776D5" w:rsidP="00A65DD1">
      <w:pPr>
        <w:pStyle w:val="a4"/>
        <w:numPr>
          <w:ilvl w:val="0"/>
          <w:numId w:val="10"/>
        </w:numPr>
        <w:spacing w:line="276" w:lineRule="auto"/>
        <w:ind w:left="426" w:right="-103" w:firstLine="0"/>
        <w:jc w:val="both"/>
        <w:rPr>
          <w:sz w:val="28"/>
          <w:szCs w:val="28"/>
        </w:rPr>
      </w:pPr>
      <w:r w:rsidRPr="006776D5">
        <w:rPr>
          <w:sz w:val="28"/>
          <w:szCs w:val="28"/>
        </w:rPr>
        <w:t>формировать умение вести записи наблюдений, обрабатывать, обобщать полученную в ходе наблюдений информацию.</w:t>
      </w:r>
    </w:p>
    <w:p w:rsidR="004E4D50" w:rsidRPr="006776D5" w:rsidRDefault="0001013D" w:rsidP="00A65DD1">
      <w:pPr>
        <w:pStyle w:val="a4"/>
        <w:spacing w:line="276" w:lineRule="auto"/>
        <w:ind w:right="-103" w:firstLine="0"/>
        <w:jc w:val="both"/>
        <w:rPr>
          <w:sz w:val="28"/>
          <w:szCs w:val="28"/>
        </w:rPr>
      </w:pPr>
      <w:r w:rsidRPr="006776D5">
        <w:rPr>
          <w:sz w:val="28"/>
        </w:rPr>
        <w:t>Материалы,</w:t>
      </w:r>
      <w:r w:rsidRPr="006776D5">
        <w:rPr>
          <w:spacing w:val="40"/>
          <w:sz w:val="28"/>
        </w:rPr>
        <w:t xml:space="preserve"> </w:t>
      </w:r>
      <w:r w:rsidRPr="006776D5">
        <w:rPr>
          <w:sz w:val="28"/>
        </w:rPr>
        <w:t>полученные</w:t>
      </w:r>
      <w:r w:rsidRPr="006776D5">
        <w:rPr>
          <w:spacing w:val="40"/>
          <w:sz w:val="28"/>
        </w:rPr>
        <w:t xml:space="preserve"> </w:t>
      </w:r>
      <w:r w:rsidRPr="006776D5">
        <w:rPr>
          <w:sz w:val="28"/>
        </w:rPr>
        <w:t>студентами</w:t>
      </w:r>
      <w:r w:rsidRPr="006776D5">
        <w:rPr>
          <w:spacing w:val="40"/>
          <w:sz w:val="28"/>
        </w:rPr>
        <w:t xml:space="preserve"> </w:t>
      </w:r>
      <w:r w:rsidRPr="006776D5">
        <w:rPr>
          <w:sz w:val="28"/>
        </w:rPr>
        <w:t>при</w:t>
      </w:r>
      <w:r w:rsidRPr="006776D5">
        <w:rPr>
          <w:spacing w:val="40"/>
          <w:sz w:val="28"/>
        </w:rPr>
        <w:t xml:space="preserve"> </w:t>
      </w:r>
      <w:r w:rsidRPr="006776D5">
        <w:rPr>
          <w:sz w:val="28"/>
        </w:rPr>
        <w:t>выполнении</w:t>
      </w:r>
      <w:r w:rsidRPr="006776D5">
        <w:rPr>
          <w:spacing w:val="40"/>
          <w:sz w:val="28"/>
        </w:rPr>
        <w:t xml:space="preserve"> </w:t>
      </w:r>
      <w:r w:rsidRPr="006776D5">
        <w:rPr>
          <w:sz w:val="28"/>
        </w:rPr>
        <w:t>заданий</w:t>
      </w:r>
      <w:r w:rsidRPr="006776D5">
        <w:rPr>
          <w:spacing w:val="40"/>
          <w:sz w:val="28"/>
        </w:rPr>
        <w:t xml:space="preserve"> </w:t>
      </w:r>
      <w:r w:rsidRPr="006776D5">
        <w:rPr>
          <w:sz w:val="28"/>
        </w:rPr>
        <w:t>педагогической практики,</w:t>
      </w:r>
      <w:r w:rsidRPr="006776D5">
        <w:rPr>
          <w:spacing w:val="47"/>
          <w:sz w:val="28"/>
        </w:rPr>
        <w:t xml:space="preserve"> </w:t>
      </w:r>
      <w:r w:rsidRPr="006776D5">
        <w:rPr>
          <w:sz w:val="28"/>
        </w:rPr>
        <w:t>могут</w:t>
      </w:r>
      <w:r w:rsidRPr="006776D5">
        <w:rPr>
          <w:spacing w:val="50"/>
          <w:sz w:val="28"/>
        </w:rPr>
        <w:t xml:space="preserve"> </w:t>
      </w:r>
      <w:r w:rsidRPr="006776D5">
        <w:rPr>
          <w:sz w:val="28"/>
        </w:rPr>
        <w:t>быть</w:t>
      </w:r>
      <w:r w:rsidRPr="006776D5">
        <w:rPr>
          <w:spacing w:val="48"/>
          <w:sz w:val="28"/>
        </w:rPr>
        <w:t xml:space="preserve"> </w:t>
      </w:r>
      <w:r w:rsidRPr="006776D5">
        <w:rPr>
          <w:sz w:val="28"/>
        </w:rPr>
        <w:t>использованы</w:t>
      </w:r>
      <w:r w:rsidRPr="006776D5">
        <w:rPr>
          <w:spacing w:val="51"/>
          <w:sz w:val="28"/>
        </w:rPr>
        <w:t xml:space="preserve"> </w:t>
      </w:r>
      <w:r w:rsidRPr="006776D5">
        <w:rPr>
          <w:sz w:val="28"/>
        </w:rPr>
        <w:t>на</w:t>
      </w:r>
      <w:r w:rsidRPr="006776D5">
        <w:rPr>
          <w:spacing w:val="47"/>
          <w:sz w:val="28"/>
        </w:rPr>
        <w:t xml:space="preserve"> </w:t>
      </w:r>
      <w:r w:rsidRPr="006776D5">
        <w:rPr>
          <w:sz w:val="28"/>
        </w:rPr>
        <w:t>занятиях</w:t>
      </w:r>
      <w:r w:rsidRPr="006776D5">
        <w:rPr>
          <w:spacing w:val="49"/>
          <w:sz w:val="28"/>
        </w:rPr>
        <w:t xml:space="preserve"> </w:t>
      </w:r>
      <w:r w:rsidRPr="006776D5">
        <w:rPr>
          <w:sz w:val="28"/>
        </w:rPr>
        <w:t>при</w:t>
      </w:r>
      <w:r w:rsidRPr="006776D5">
        <w:rPr>
          <w:spacing w:val="50"/>
          <w:sz w:val="28"/>
        </w:rPr>
        <w:t xml:space="preserve"> </w:t>
      </w:r>
      <w:r w:rsidRPr="006776D5">
        <w:rPr>
          <w:sz w:val="28"/>
        </w:rPr>
        <w:t>изучении</w:t>
      </w:r>
      <w:r w:rsidRPr="006776D5">
        <w:rPr>
          <w:spacing w:val="51"/>
          <w:sz w:val="28"/>
        </w:rPr>
        <w:t xml:space="preserve"> </w:t>
      </w:r>
      <w:r w:rsidRPr="006776D5">
        <w:rPr>
          <w:sz w:val="28"/>
        </w:rPr>
        <w:t>учебных</w:t>
      </w:r>
      <w:r w:rsidRPr="006776D5">
        <w:rPr>
          <w:spacing w:val="49"/>
          <w:sz w:val="28"/>
        </w:rPr>
        <w:t xml:space="preserve"> </w:t>
      </w:r>
      <w:r w:rsidRPr="006776D5">
        <w:rPr>
          <w:spacing w:val="-2"/>
          <w:sz w:val="28"/>
        </w:rPr>
        <w:t>курсов</w:t>
      </w:r>
    </w:p>
    <w:p w:rsidR="004E4D50" w:rsidRDefault="0001013D" w:rsidP="00A65DD1">
      <w:pPr>
        <w:pStyle w:val="a3"/>
        <w:spacing w:line="276" w:lineRule="auto"/>
        <w:ind w:left="477" w:right="-103"/>
      </w:pPr>
      <w:r>
        <w:t>«Психология» и «Педагогика», а также при написании рефератов курсовых работ по психолого-педагогическим дисциплинам.</w:t>
      </w:r>
    </w:p>
    <w:p w:rsidR="004E4D50" w:rsidRDefault="004E4D50" w:rsidP="00A65DD1">
      <w:pPr>
        <w:spacing w:line="276" w:lineRule="auto"/>
        <w:ind w:right="-103"/>
        <w:sectPr w:rsidR="004E4D50">
          <w:pgSz w:w="11910" w:h="16840"/>
          <w:pgMar w:top="620" w:right="640" w:bottom="280" w:left="600" w:header="720" w:footer="720" w:gutter="0"/>
          <w:cols w:space="720"/>
        </w:sectPr>
      </w:pPr>
    </w:p>
    <w:p w:rsidR="004E4D50" w:rsidRDefault="0001013D" w:rsidP="00A65DD1">
      <w:pPr>
        <w:pStyle w:val="a3"/>
        <w:spacing w:before="62" w:line="276" w:lineRule="auto"/>
        <w:ind w:left="477" w:right="-103"/>
        <w:jc w:val="both"/>
        <w:rPr>
          <w:b/>
        </w:rPr>
      </w:pPr>
      <w:r>
        <w:lastRenderedPageBreak/>
        <w:t xml:space="preserve">В период прохождения педагогической практики студенты колледжа должны выполнить следующие </w:t>
      </w:r>
      <w:r>
        <w:rPr>
          <w:b/>
        </w:rPr>
        <w:t>задания:</w:t>
      </w:r>
    </w:p>
    <w:p w:rsidR="00EF11A2" w:rsidRPr="00A65DD1" w:rsidRDefault="0001013D" w:rsidP="0083751C">
      <w:pPr>
        <w:pStyle w:val="a4"/>
        <w:numPr>
          <w:ilvl w:val="0"/>
          <w:numId w:val="29"/>
        </w:numPr>
        <w:tabs>
          <w:tab w:val="left" w:pos="426"/>
        </w:tabs>
        <w:spacing w:line="276" w:lineRule="auto"/>
        <w:ind w:left="426" w:right="-103" w:hanging="66"/>
        <w:jc w:val="both"/>
        <w:rPr>
          <w:sz w:val="28"/>
          <w:szCs w:val="28"/>
        </w:rPr>
      </w:pPr>
      <w:r w:rsidRPr="00A65DD1">
        <w:rPr>
          <w:sz w:val="28"/>
          <w:szCs w:val="28"/>
        </w:rPr>
        <w:t xml:space="preserve">Составить индивидуальный календарный план прохождения педагогической </w:t>
      </w:r>
      <w:r w:rsidRPr="00A65DD1">
        <w:rPr>
          <w:spacing w:val="-2"/>
          <w:sz w:val="28"/>
          <w:szCs w:val="28"/>
        </w:rPr>
        <w:t>практики.</w:t>
      </w:r>
    </w:p>
    <w:p w:rsidR="00EF11A2" w:rsidRPr="00A65DD1" w:rsidRDefault="00EF11A2" w:rsidP="0083751C">
      <w:pPr>
        <w:pStyle w:val="a4"/>
        <w:numPr>
          <w:ilvl w:val="0"/>
          <w:numId w:val="29"/>
        </w:numPr>
        <w:tabs>
          <w:tab w:val="left" w:pos="426"/>
        </w:tabs>
        <w:spacing w:line="276" w:lineRule="auto"/>
        <w:ind w:left="426" w:right="-103" w:hanging="66"/>
        <w:jc w:val="both"/>
        <w:rPr>
          <w:sz w:val="28"/>
          <w:szCs w:val="28"/>
        </w:rPr>
      </w:pPr>
      <w:r w:rsidRPr="00A65DD1">
        <w:rPr>
          <w:spacing w:val="-4"/>
          <w:sz w:val="28"/>
          <w:szCs w:val="28"/>
          <w:lang w:eastAsia="ru-RU"/>
        </w:rPr>
        <w:t>Осуществить  поиск и использовать научно-методическую  информацию при написании паспорта образовательной организации. (Приложение 1)</w:t>
      </w:r>
    </w:p>
    <w:p w:rsidR="00EF11A2" w:rsidRPr="00A65DD1" w:rsidRDefault="00EF11A2" w:rsidP="0083751C">
      <w:pPr>
        <w:pStyle w:val="a4"/>
        <w:numPr>
          <w:ilvl w:val="0"/>
          <w:numId w:val="29"/>
        </w:numPr>
        <w:tabs>
          <w:tab w:val="left" w:pos="426"/>
        </w:tabs>
        <w:spacing w:line="276" w:lineRule="auto"/>
        <w:ind w:left="426" w:right="-103" w:hanging="66"/>
        <w:jc w:val="both"/>
        <w:rPr>
          <w:sz w:val="28"/>
          <w:szCs w:val="28"/>
        </w:rPr>
      </w:pPr>
      <w:r w:rsidRPr="00A65DD1">
        <w:rPr>
          <w:spacing w:val="-4"/>
          <w:sz w:val="28"/>
          <w:szCs w:val="28"/>
          <w:lang w:eastAsia="ru-RU"/>
        </w:rPr>
        <w:t>Осуществить  поиск и использовать научно-методическую  информацию при анализе расписания уроков детей младшего школьного возраста. (Приложение 2)</w:t>
      </w:r>
    </w:p>
    <w:p w:rsidR="00EF11A2" w:rsidRPr="00A65DD1" w:rsidRDefault="00EF11A2" w:rsidP="0083751C">
      <w:pPr>
        <w:pStyle w:val="a4"/>
        <w:numPr>
          <w:ilvl w:val="0"/>
          <w:numId w:val="29"/>
        </w:numPr>
        <w:tabs>
          <w:tab w:val="left" w:pos="426"/>
        </w:tabs>
        <w:spacing w:line="276" w:lineRule="auto"/>
        <w:ind w:left="426" w:right="-103" w:hanging="66"/>
        <w:jc w:val="both"/>
        <w:rPr>
          <w:sz w:val="28"/>
          <w:szCs w:val="28"/>
        </w:rPr>
      </w:pPr>
      <w:r w:rsidRPr="00A65DD1">
        <w:rPr>
          <w:spacing w:val="-4"/>
          <w:sz w:val="28"/>
          <w:szCs w:val="28"/>
          <w:lang w:eastAsia="ru-RU"/>
        </w:rPr>
        <w:t>Познакомиться с должностной инструкцией учителя начальных классов компенсирующего и коррекционно-развивающего образования. Выделить её основные разделы и дать их краткую характеристику. (Приложение 3)</w:t>
      </w:r>
    </w:p>
    <w:p w:rsidR="00EF11A2" w:rsidRPr="0083751C" w:rsidRDefault="00EF11A2" w:rsidP="0083751C">
      <w:pPr>
        <w:pStyle w:val="a4"/>
        <w:numPr>
          <w:ilvl w:val="0"/>
          <w:numId w:val="29"/>
        </w:numPr>
        <w:tabs>
          <w:tab w:val="left" w:pos="426"/>
        </w:tabs>
        <w:spacing w:line="276" w:lineRule="auto"/>
        <w:ind w:left="426" w:right="-103" w:hanging="66"/>
        <w:jc w:val="both"/>
        <w:rPr>
          <w:sz w:val="28"/>
          <w:szCs w:val="28"/>
        </w:rPr>
      </w:pPr>
      <w:r w:rsidRPr="00A65DD1">
        <w:rPr>
          <w:spacing w:val="-4"/>
          <w:sz w:val="28"/>
          <w:szCs w:val="28"/>
          <w:lang w:eastAsia="ru-RU"/>
        </w:rPr>
        <w:t>Проанализировать содержание документов, регламентирующих работу учителя начальных классов коррекционно-развивающего образования  в школе.</w:t>
      </w:r>
      <w:r w:rsidR="0083751C" w:rsidRPr="0083751C">
        <w:rPr>
          <w:spacing w:val="-4"/>
          <w:sz w:val="28"/>
          <w:szCs w:val="28"/>
          <w:lang w:eastAsia="ru-RU"/>
        </w:rPr>
        <w:t xml:space="preserve"> </w:t>
      </w:r>
      <w:r w:rsidR="0083751C">
        <w:rPr>
          <w:spacing w:val="-4"/>
          <w:sz w:val="28"/>
          <w:szCs w:val="28"/>
          <w:lang w:eastAsia="ru-RU"/>
        </w:rPr>
        <w:t>(Приложение 4</w:t>
      </w:r>
      <w:r w:rsidR="0083751C" w:rsidRPr="00A65DD1">
        <w:rPr>
          <w:spacing w:val="-4"/>
          <w:sz w:val="28"/>
          <w:szCs w:val="28"/>
          <w:lang w:eastAsia="ru-RU"/>
        </w:rPr>
        <w:t>)</w:t>
      </w:r>
    </w:p>
    <w:p w:rsidR="00633D24" w:rsidRPr="00A1216B" w:rsidRDefault="00633D24" w:rsidP="00A1216B">
      <w:pPr>
        <w:pStyle w:val="a4"/>
        <w:numPr>
          <w:ilvl w:val="0"/>
          <w:numId w:val="29"/>
        </w:numPr>
        <w:tabs>
          <w:tab w:val="left" w:pos="426"/>
        </w:tabs>
        <w:spacing w:line="276" w:lineRule="auto"/>
        <w:ind w:left="426" w:right="-103" w:hanging="66"/>
        <w:jc w:val="both"/>
        <w:rPr>
          <w:sz w:val="28"/>
          <w:szCs w:val="28"/>
        </w:rPr>
      </w:pPr>
      <w:r w:rsidRPr="00A65DD1">
        <w:rPr>
          <w:spacing w:val="-2"/>
          <w:sz w:val="28"/>
          <w:szCs w:val="28"/>
        </w:rPr>
        <w:t xml:space="preserve">Сделать </w:t>
      </w:r>
      <w:r w:rsidRPr="00A65DD1">
        <w:rPr>
          <w:sz w:val="28"/>
          <w:szCs w:val="28"/>
        </w:rPr>
        <w:t xml:space="preserve">сопоставительный анализ особенностей </w:t>
      </w:r>
      <w:r w:rsidRPr="00A65DD1">
        <w:rPr>
          <w:spacing w:val="-2"/>
          <w:sz w:val="28"/>
          <w:szCs w:val="28"/>
        </w:rPr>
        <w:t>организации</w:t>
      </w:r>
      <w:r w:rsidRPr="00A65DD1">
        <w:rPr>
          <w:sz w:val="28"/>
          <w:szCs w:val="28"/>
        </w:rPr>
        <w:t xml:space="preserve"> </w:t>
      </w:r>
      <w:r w:rsidRPr="00A65DD1">
        <w:rPr>
          <w:spacing w:val="-2"/>
          <w:sz w:val="28"/>
          <w:szCs w:val="28"/>
        </w:rPr>
        <w:t xml:space="preserve">образовательного </w:t>
      </w:r>
      <w:r w:rsidRPr="00A65DD1">
        <w:rPr>
          <w:sz w:val="28"/>
          <w:szCs w:val="28"/>
        </w:rPr>
        <w:t>процесса</w:t>
      </w:r>
      <w:r w:rsidRPr="00A65DD1">
        <w:rPr>
          <w:spacing w:val="-15"/>
          <w:sz w:val="28"/>
          <w:szCs w:val="28"/>
        </w:rPr>
        <w:t xml:space="preserve"> </w:t>
      </w:r>
      <w:r w:rsidRPr="00A65DD1">
        <w:rPr>
          <w:sz w:val="28"/>
          <w:szCs w:val="28"/>
        </w:rPr>
        <w:t xml:space="preserve">в условиях </w:t>
      </w:r>
      <w:r w:rsidRPr="00A65DD1">
        <w:rPr>
          <w:spacing w:val="-2"/>
          <w:sz w:val="28"/>
          <w:szCs w:val="28"/>
        </w:rPr>
        <w:t xml:space="preserve">общеобразовательной </w:t>
      </w:r>
      <w:r w:rsidRPr="00A65DD1">
        <w:rPr>
          <w:sz w:val="28"/>
          <w:szCs w:val="28"/>
        </w:rPr>
        <w:t xml:space="preserve">школы и школ </w:t>
      </w:r>
      <w:proofErr w:type="gramStart"/>
      <w:r w:rsidRPr="00A65DD1">
        <w:rPr>
          <w:sz w:val="28"/>
          <w:szCs w:val="28"/>
        </w:rPr>
        <w:t>для</w:t>
      </w:r>
      <w:proofErr w:type="gramEnd"/>
      <w:r w:rsidRPr="00A65DD1">
        <w:rPr>
          <w:sz w:val="28"/>
          <w:szCs w:val="28"/>
        </w:rPr>
        <w:t xml:space="preserve"> обучающихся</w:t>
      </w:r>
      <w:r w:rsidRPr="00A65DD1">
        <w:rPr>
          <w:spacing w:val="-4"/>
          <w:sz w:val="28"/>
          <w:szCs w:val="28"/>
        </w:rPr>
        <w:t xml:space="preserve"> </w:t>
      </w:r>
      <w:r w:rsidRPr="00A65DD1">
        <w:rPr>
          <w:sz w:val="28"/>
          <w:szCs w:val="28"/>
        </w:rPr>
        <w:t>с</w:t>
      </w:r>
      <w:r w:rsidRPr="00A65DD1">
        <w:rPr>
          <w:spacing w:val="-2"/>
          <w:sz w:val="28"/>
          <w:szCs w:val="28"/>
        </w:rPr>
        <w:t xml:space="preserve"> </w:t>
      </w:r>
      <w:r w:rsidRPr="00A65DD1">
        <w:rPr>
          <w:spacing w:val="-5"/>
          <w:sz w:val="28"/>
          <w:szCs w:val="28"/>
        </w:rPr>
        <w:t>ОВЗ.</w:t>
      </w:r>
      <w:r w:rsidR="00A1216B" w:rsidRPr="00A1216B">
        <w:rPr>
          <w:spacing w:val="-4"/>
          <w:sz w:val="28"/>
          <w:szCs w:val="28"/>
          <w:lang w:eastAsia="ru-RU"/>
        </w:rPr>
        <w:t xml:space="preserve"> </w:t>
      </w:r>
      <w:r w:rsidR="00A1216B">
        <w:rPr>
          <w:spacing w:val="-4"/>
          <w:sz w:val="28"/>
          <w:szCs w:val="28"/>
          <w:lang w:eastAsia="ru-RU"/>
        </w:rPr>
        <w:t>(Приложение 5</w:t>
      </w:r>
      <w:r w:rsidR="00A1216B" w:rsidRPr="00A65DD1">
        <w:rPr>
          <w:spacing w:val="-4"/>
          <w:sz w:val="28"/>
          <w:szCs w:val="28"/>
          <w:lang w:eastAsia="ru-RU"/>
        </w:rPr>
        <w:t>)</w:t>
      </w:r>
    </w:p>
    <w:p w:rsidR="00EF11A2" w:rsidRPr="00A65DD1" w:rsidRDefault="00EF11A2" w:rsidP="0083751C">
      <w:pPr>
        <w:pStyle w:val="a4"/>
        <w:numPr>
          <w:ilvl w:val="0"/>
          <w:numId w:val="29"/>
        </w:numPr>
        <w:tabs>
          <w:tab w:val="left" w:pos="426"/>
        </w:tabs>
        <w:spacing w:line="276" w:lineRule="auto"/>
        <w:ind w:left="426" w:right="-103" w:hanging="66"/>
        <w:jc w:val="both"/>
        <w:rPr>
          <w:sz w:val="28"/>
          <w:szCs w:val="28"/>
        </w:rPr>
      </w:pPr>
      <w:r w:rsidRPr="00A65DD1">
        <w:rPr>
          <w:sz w:val="28"/>
          <w:szCs w:val="28"/>
        </w:rPr>
        <w:t>Наблюдение</w:t>
      </w:r>
      <w:r w:rsidRPr="00A65DD1">
        <w:rPr>
          <w:spacing w:val="-1"/>
          <w:sz w:val="28"/>
          <w:szCs w:val="28"/>
        </w:rPr>
        <w:t xml:space="preserve"> </w:t>
      </w:r>
      <w:r w:rsidRPr="00A65DD1">
        <w:rPr>
          <w:sz w:val="28"/>
          <w:szCs w:val="28"/>
        </w:rPr>
        <w:t>уроков</w:t>
      </w:r>
      <w:r w:rsidRPr="00A65DD1">
        <w:rPr>
          <w:spacing w:val="-4"/>
          <w:sz w:val="28"/>
          <w:szCs w:val="28"/>
        </w:rPr>
        <w:t xml:space="preserve"> </w:t>
      </w:r>
      <w:r w:rsidRPr="00A65DD1">
        <w:rPr>
          <w:sz w:val="28"/>
          <w:szCs w:val="28"/>
        </w:rPr>
        <w:t>по</w:t>
      </w:r>
      <w:r w:rsidRPr="00A65DD1">
        <w:rPr>
          <w:spacing w:val="-1"/>
          <w:sz w:val="28"/>
          <w:szCs w:val="28"/>
        </w:rPr>
        <w:t xml:space="preserve"> </w:t>
      </w:r>
      <w:r w:rsidRPr="00A65DD1">
        <w:rPr>
          <w:sz w:val="28"/>
          <w:szCs w:val="28"/>
        </w:rPr>
        <w:t>предметам</w:t>
      </w:r>
      <w:r w:rsidRPr="00A65DD1">
        <w:rPr>
          <w:spacing w:val="-4"/>
          <w:sz w:val="28"/>
          <w:szCs w:val="28"/>
        </w:rPr>
        <w:t xml:space="preserve"> </w:t>
      </w:r>
      <w:r w:rsidRPr="00A65DD1">
        <w:rPr>
          <w:sz w:val="28"/>
          <w:szCs w:val="28"/>
        </w:rPr>
        <w:t>начальной</w:t>
      </w:r>
      <w:r w:rsidRPr="00A65DD1">
        <w:rPr>
          <w:spacing w:val="-3"/>
          <w:sz w:val="28"/>
          <w:szCs w:val="28"/>
        </w:rPr>
        <w:t xml:space="preserve"> </w:t>
      </w:r>
      <w:r w:rsidRPr="00A65DD1">
        <w:rPr>
          <w:sz w:val="28"/>
          <w:szCs w:val="28"/>
        </w:rPr>
        <w:t>школы</w:t>
      </w:r>
      <w:r w:rsidRPr="00A65DD1">
        <w:rPr>
          <w:spacing w:val="-3"/>
          <w:sz w:val="28"/>
          <w:szCs w:val="28"/>
        </w:rPr>
        <w:t xml:space="preserve"> </w:t>
      </w:r>
      <w:r w:rsidRPr="00A65DD1">
        <w:rPr>
          <w:sz w:val="28"/>
          <w:szCs w:val="28"/>
        </w:rPr>
        <w:t>(в</w:t>
      </w:r>
      <w:r w:rsidRPr="00A65DD1">
        <w:rPr>
          <w:spacing w:val="-5"/>
          <w:sz w:val="28"/>
          <w:szCs w:val="28"/>
        </w:rPr>
        <w:t xml:space="preserve"> </w:t>
      </w:r>
      <w:r w:rsidRPr="00A65DD1">
        <w:rPr>
          <w:sz w:val="28"/>
          <w:szCs w:val="28"/>
        </w:rPr>
        <w:t>том</w:t>
      </w:r>
      <w:r w:rsidRPr="00A65DD1">
        <w:rPr>
          <w:spacing w:val="-3"/>
          <w:sz w:val="28"/>
          <w:szCs w:val="28"/>
        </w:rPr>
        <w:t xml:space="preserve"> </w:t>
      </w:r>
      <w:r w:rsidRPr="00A65DD1">
        <w:rPr>
          <w:sz w:val="28"/>
          <w:szCs w:val="28"/>
        </w:rPr>
        <w:t>числе</w:t>
      </w:r>
      <w:r w:rsidRPr="00A65DD1">
        <w:rPr>
          <w:spacing w:val="-2"/>
          <w:sz w:val="28"/>
          <w:szCs w:val="28"/>
        </w:rPr>
        <w:t xml:space="preserve"> </w:t>
      </w:r>
      <w:r w:rsidRPr="00A65DD1">
        <w:rPr>
          <w:sz w:val="28"/>
          <w:szCs w:val="28"/>
        </w:rPr>
        <w:t>с</w:t>
      </w:r>
      <w:r w:rsidRPr="00A65DD1">
        <w:rPr>
          <w:spacing w:val="-7"/>
          <w:sz w:val="28"/>
          <w:szCs w:val="28"/>
        </w:rPr>
        <w:t xml:space="preserve"> </w:t>
      </w:r>
      <w:r w:rsidRPr="00A65DD1">
        <w:rPr>
          <w:sz w:val="28"/>
          <w:szCs w:val="28"/>
        </w:rPr>
        <w:t>целью</w:t>
      </w:r>
      <w:r w:rsidRPr="00A65DD1">
        <w:rPr>
          <w:spacing w:val="-2"/>
          <w:sz w:val="28"/>
          <w:szCs w:val="28"/>
        </w:rPr>
        <w:t xml:space="preserve"> </w:t>
      </w:r>
      <w:r w:rsidRPr="00A65DD1">
        <w:rPr>
          <w:sz w:val="28"/>
          <w:szCs w:val="28"/>
        </w:rPr>
        <w:t>изучения</w:t>
      </w:r>
      <w:r w:rsidRPr="00A65DD1">
        <w:rPr>
          <w:spacing w:val="-2"/>
          <w:sz w:val="28"/>
          <w:szCs w:val="28"/>
        </w:rPr>
        <w:t xml:space="preserve"> </w:t>
      </w:r>
      <w:r w:rsidRPr="00A65DD1">
        <w:rPr>
          <w:sz w:val="28"/>
          <w:szCs w:val="28"/>
        </w:rPr>
        <w:t>процесса</w:t>
      </w:r>
      <w:r w:rsidRPr="00A65DD1">
        <w:rPr>
          <w:spacing w:val="-6"/>
          <w:sz w:val="28"/>
          <w:szCs w:val="28"/>
        </w:rPr>
        <w:t xml:space="preserve"> </w:t>
      </w:r>
      <w:r w:rsidRPr="00A65DD1">
        <w:rPr>
          <w:sz w:val="28"/>
          <w:szCs w:val="28"/>
        </w:rPr>
        <w:t>организации учебной деятельности</w:t>
      </w:r>
      <w:r w:rsidRPr="00A65DD1">
        <w:rPr>
          <w:spacing w:val="-2"/>
          <w:sz w:val="28"/>
          <w:szCs w:val="28"/>
        </w:rPr>
        <w:t xml:space="preserve"> </w:t>
      </w:r>
      <w:r w:rsidRPr="00A65DD1">
        <w:rPr>
          <w:sz w:val="28"/>
          <w:szCs w:val="28"/>
        </w:rPr>
        <w:t xml:space="preserve">и формирования предметных, </w:t>
      </w:r>
      <w:proofErr w:type="spellStart"/>
      <w:r w:rsidRPr="00A65DD1">
        <w:rPr>
          <w:sz w:val="28"/>
          <w:szCs w:val="28"/>
        </w:rPr>
        <w:t>метапредметных</w:t>
      </w:r>
      <w:proofErr w:type="spellEnd"/>
      <w:r w:rsidRPr="00A65DD1">
        <w:rPr>
          <w:sz w:val="28"/>
          <w:szCs w:val="28"/>
        </w:rPr>
        <w:t xml:space="preserve"> и личностных компетенций, УУД в процессе освоения учебных предметов)</w:t>
      </w:r>
    </w:p>
    <w:p w:rsidR="00EF11A2" w:rsidRPr="00D8113B" w:rsidRDefault="00633D24" w:rsidP="00D8113B">
      <w:pPr>
        <w:pStyle w:val="a4"/>
        <w:numPr>
          <w:ilvl w:val="0"/>
          <w:numId w:val="29"/>
        </w:numPr>
        <w:tabs>
          <w:tab w:val="left" w:pos="426"/>
        </w:tabs>
        <w:spacing w:line="276" w:lineRule="auto"/>
        <w:ind w:left="426" w:right="-103" w:hanging="66"/>
        <w:jc w:val="both"/>
        <w:rPr>
          <w:sz w:val="28"/>
          <w:szCs w:val="28"/>
        </w:rPr>
      </w:pPr>
      <w:r w:rsidRPr="00A65DD1">
        <w:rPr>
          <w:spacing w:val="-2"/>
          <w:sz w:val="28"/>
          <w:szCs w:val="28"/>
        </w:rPr>
        <w:t>Подобрать и провести диагностики</w:t>
      </w:r>
      <w:r w:rsidRPr="00A65DD1">
        <w:rPr>
          <w:sz w:val="28"/>
          <w:szCs w:val="28"/>
        </w:rPr>
        <w:t xml:space="preserve"> </w:t>
      </w:r>
      <w:proofErr w:type="spellStart"/>
      <w:r w:rsidRPr="00A65DD1">
        <w:rPr>
          <w:spacing w:val="-2"/>
          <w:sz w:val="28"/>
          <w:szCs w:val="28"/>
        </w:rPr>
        <w:t>метапредметных</w:t>
      </w:r>
      <w:proofErr w:type="spellEnd"/>
      <w:r w:rsidRPr="00A65DD1">
        <w:rPr>
          <w:sz w:val="28"/>
          <w:szCs w:val="28"/>
        </w:rPr>
        <w:t xml:space="preserve"> </w:t>
      </w:r>
      <w:r w:rsidRPr="00A65DD1">
        <w:rPr>
          <w:spacing w:val="-10"/>
          <w:sz w:val="28"/>
          <w:szCs w:val="28"/>
        </w:rPr>
        <w:t xml:space="preserve">и  </w:t>
      </w:r>
      <w:r w:rsidRPr="00A65DD1">
        <w:rPr>
          <w:sz w:val="28"/>
          <w:szCs w:val="28"/>
        </w:rPr>
        <w:t xml:space="preserve">личностных результатов начального образования (в модельной ситуации), </w:t>
      </w:r>
      <w:r w:rsidRPr="00A65DD1">
        <w:rPr>
          <w:spacing w:val="-2"/>
          <w:sz w:val="28"/>
          <w:szCs w:val="28"/>
        </w:rPr>
        <w:t xml:space="preserve">интерпретация </w:t>
      </w:r>
      <w:r w:rsidRPr="00A65DD1">
        <w:rPr>
          <w:sz w:val="28"/>
          <w:szCs w:val="28"/>
        </w:rPr>
        <w:t>результатов</w:t>
      </w:r>
      <w:r w:rsidRPr="00A65DD1">
        <w:rPr>
          <w:spacing w:val="-8"/>
          <w:sz w:val="28"/>
          <w:szCs w:val="28"/>
        </w:rPr>
        <w:t xml:space="preserve"> </w:t>
      </w:r>
      <w:r w:rsidRPr="00A65DD1">
        <w:rPr>
          <w:spacing w:val="-2"/>
          <w:sz w:val="28"/>
          <w:szCs w:val="28"/>
        </w:rPr>
        <w:t>диагностики</w:t>
      </w:r>
      <w:r w:rsidR="00EF11A2" w:rsidRPr="00A65DD1">
        <w:rPr>
          <w:spacing w:val="-4"/>
          <w:sz w:val="28"/>
          <w:szCs w:val="28"/>
          <w:lang w:eastAsia="ru-RU"/>
        </w:rPr>
        <w:t xml:space="preserve"> </w:t>
      </w:r>
      <w:r w:rsidR="00D8113B">
        <w:rPr>
          <w:spacing w:val="-4"/>
          <w:sz w:val="28"/>
          <w:szCs w:val="28"/>
          <w:lang w:eastAsia="ru-RU"/>
        </w:rPr>
        <w:t>(Приложение 6</w:t>
      </w:r>
      <w:r w:rsidR="00D8113B" w:rsidRPr="00A65DD1">
        <w:rPr>
          <w:spacing w:val="-4"/>
          <w:sz w:val="28"/>
          <w:szCs w:val="28"/>
          <w:lang w:eastAsia="ru-RU"/>
        </w:rPr>
        <w:t>)</w:t>
      </w:r>
    </w:p>
    <w:p w:rsidR="00A65DD1" w:rsidRPr="00F4692B" w:rsidRDefault="00A65DD1" w:rsidP="00F4692B">
      <w:pPr>
        <w:pStyle w:val="a4"/>
        <w:numPr>
          <w:ilvl w:val="0"/>
          <w:numId w:val="29"/>
        </w:numPr>
        <w:tabs>
          <w:tab w:val="left" w:pos="426"/>
        </w:tabs>
        <w:spacing w:line="276" w:lineRule="auto"/>
        <w:ind w:left="426" w:right="-103" w:hanging="66"/>
        <w:jc w:val="both"/>
        <w:rPr>
          <w:sz w:val="28"/>
          <w:szCs w:val="28"/>
        </w:rPr>
      </w:pPr>
      <w:proofErr w:type="gramStart"/>
      <w:r w:rsidRPr="00A65DD1">
        <w:rPr>
          <w:sz w:val="28"/>
          <w:szCs w:val="28"/>
        </w:rPr>
        <w:t>Разработка индивидуального образовательного маршрута для отдельно взятого обучающегося, испытывающего трудности в обучении (в модельной ситуации)</w:t>
      </w:r>
      <w:r w:rsidR="00F4692B" w:rsidRPr="00F4692B">
        <w:rPr>
          <w:spacing w:val="-4"/>
          <w:sz w:val="28"/>
          <w:szCs w:val="28"/>
          <w:lang w:eastAsia="ru-RU"/>
        </w:rPr>
        <w:t xml:space="preserve"> </w:t>
      </w:r>
      <w:r w:rsidR="00D8113B">
        <w:rPr>
          <w:spacing w:val="-4"/>
          <w:sz w:val="28"/>
          <w:szCs w:val="28"/>
          <w:lang w:eastAsia="ru-RU"/>
        </w:rPr>
        <w:t>(Приложение 7</w:t>
      </w:r>
      <w:r w:rsidR="00F4692B" w:rsidRPr="00A65DD1">
        <w:rPr>
          <w:spacing w:val="-4"/>
          <w:sz w:val="28"/>
          <w:szCs w:val="28"/>
          <w:lang w:eastAsia="ru-RU"/>
        </w:rPr>
        <w:t>).</w:t>
      </w:r>
      <w:proofErr w:type="gramEnd"/>
    </w:p>
    <w:p w:rsidR="00EF11A2" w:rsidRPr="00A65DD1" w:rsidRDefault="00EF11A2" w:rsidP="0083751C">
      <w:pPr>
        <w:pStyle w:val="a4"/>
        <w:numPr>
          <w:ilvl w:val="0"/>
          <w:numId w:val="29"/>
        </w:numPr>
        <w:tabs>
          <w:tab w:val="left" w:pos="426"/>
        </w:tabs>
        <w:spacing w:line="276" w:lineRule="auto"/>
        <w:ind w:left="426" w:right="-103" w:hanging="66"/>
        <w:jc w:val="both"/>
        <w:rPr>
          <w:sz w:val="28"/>
          <w:szCs w:val="28"/>
        </w:rPr>
      </w:pPr>
      <w:r w:rsidRPr="00A65DD1">
        <w:rPr>
          <w:spacing w:val="-4"/>
          <w:sz w:val="28"/>
          <w:szCs w:val="28"/>
          <w:lang w:eastAsia="ru-RU"/>
        </w:rPr>
        <w:t>Используя предложенную примерную схему анализа учебного занятия, провести анализ посещенных учебных занятий по теме «Особенности общения учите</w:t>
      </w:r>
      <w:r w:rsidR="00D8113B">
        <w:rPr>
          <w:spacing w:val="-4"/>
          <w:sz w:val="28"/>
          <w:szCs w:val="28"/>
          <w:lang w:eastAsia="ru-RU"/>
        </w:rPr>
        <w:t xml:space="preserve">ля с </w:t>
      </w:r>
      <w:proofErr w:type="gramStart"/>
      <w:r w:rsidR="00D8113B">
        <w:rPr>
          <w:spacing w:val="-4"/>
          <w:sz w:val="28"/>
          <w:szCs w:val="28"/>
          <w:lang w:eastAsia="ru-RU"/>
        </w:rPr>
        <w:t>обучающимися</w:t>
      </w:r>
      <w:proofErr w:type="gramEnd"/>
      <w:r w:rsidR="00D8113B">
        <w:rPr>
          <w:spacing w:val="-4"/>
          <w:sz w:val="28"/>
          <w:szCs w:val="28"/>
          <w:lang w:eastAsia="ru-RU"/>
        </w:rPr>
        <w:t>» (Приложение 8</w:t>
      </w:r>
      <w:r w:rsidRPr="00A65DD1">
        <w:rPr>
          <w:spacing w:val="-4"/>
          <w:sz w:val="28"/>
          <w:szCs w:val="28"/>
          <w:lang w:eastAsia="ru-RU"/>
        </w:rPr>
        <w:t>).</w:t>
      </w:r>
    </w:p>
    <w:p w:rsidR="00A65DD1" w:rsidRPr="005A650B" w:rsidRDefault="00EF11A2" w:rsidP="0083751C">
      <w:pPr>
        <w:pStyle w:val="a4"/>
        <w:numPr>
          <w:ilvl w:val="0"/>
          <w:numId w:val="29"/>
        </w:numPr>
        <w:tabs>
          <w:tab w:val="left" w:pos="426"/>
        </w:tabs>
        <w:spacing w:line="276" w:lineRule="auto"/>
        <w:ind w:left="426" w:right="-103" w:hanging="66"/>
        <w:jc w:val="both"/>
        <w:rPr>
          <w:sz w:val="28"/>
          <w:szCs w:val="28"/>
        </w:rPr>
      </w:pPr>
      <w:r w:rsidRPr="00A65DD1">
        <w:rPr>
          <w:spacing w:val="-4"/>
          <w:sz w:val="28"/>
          <w:szCs w:val="28"/>
          <w:lang w:eastAsia="ru-RU"/>
        </w:rPr>
        <w:t>Используя предложенную примерную схему анализа учебного занятия, провести анализ посещенных учебных занятий учителя компенсирующего и коррекционно-развивающего  образования по теме «Приемы и методы педагога по воспитанию у детей навыков самоорганизации и дисциплины».</w:t>
      </w:r>
      <w:r w:rsidR="005A650B" w:rsidRPr="005A650B">
        <w:rPr>
          <w:spacing w:val="-4"/>
          <w:sz w:val="28"/>
          <w:szCs w:val="28"/>
          <w:lang w:eastAsia="ru-RU"/>
        </w:rPr>
        <w:t xml:space="preserve"> </w:t>
      </w:r>
      <w:r w:rsidR="00D8113B">
        <w:rPr>
          <w:spacing w:val="-4"/>
          <w:sz w:val="28"/>
          <w:szCs w:val="28"/>
          <w:lang w:eastAsia="ru-RU"/>
        </w:rPr>
        <w:t>(Приложение 9</w:t>
      </w:r>
      <w:r w:rsidR="005A650B" w:rsidRPr="00A65DD1">
        <w:rPr>
          <w:spacing w:val="-4"/>
          <w:sz w:val="28"/>
          <w:szCs w:val="28"/>
          <w:lang w:eastAsia="ru-RU"/>
        </w:rPr>
        <w:t>).</w:t>
      </w:r>
    </w:p>
    <w:p w:rsidR="005A650B" w:rsidRPr="005A650B" w:rsidRDefault="005A650B" w:rsidP="0083751C">
      <w:pPr>
        <w:pStyle w:val="a4"/>
        <w:numPr>
          <w:ilvl w:val="0"/>
          <w:numId w:val="29"/>
        </w:numPr>
        <w:tabs>
          <w:tab w:val="left" w:pos="426"/>
        </w:tabs>
        <w:spacing w:line="276" w:lineRule="auto"/>
        <w:ind w:left="426" w:right="-103" w:hanging="66"/>
        <w:jc w:val="both"/>
        <w:rPr>
          <w:sz w:val="28"/>
          <w:szCs w:val="28"/>
        </w:rPr>
      </w:pPr>
      <w:r w:rsidRPr="00A65DD1">
        <w:rPr>
          <w:spacing w:val="-4"/>
          <w:sz w:val="28"/>
          <w:szCs w:val="28"/>
          <w:lang w:eastAsia="ru-RU"/>
        </w:rPr>
        <w:t>Используя предложенную примерную схему анализа учебного занятия, провести анализ посещенных учебных занятий учителя компенсирующего и коррекционно-развивающего  образования по теме «</w:t>
      </w:r>
      <w:r w:rsidR="0083751C" w:rsidRPr="00A71585">
        <w:rPr>
          <w:spacing w:val="-4"/>
          <w:sz w:val="28"/>
          <w:szCs w:val="28"/>
          <w:lang w:eastAsia="ru-RU"/>
        </w:rPr>
        <w:t>Особенности реагирования детей на оценочные высказывания учителя; разные приемы поощрения и порицания</w:t>
      </w:r>
      <w:r w:rsidRPr="00A65DD1">
        <w:rPr>
          <w:spacing w:val="-4"/>
          <w:sz w:val="28"/>
          <w:szCs w:val="28"/>
          <w:lang w:eastAsia="ru-RU"/>
        </w:rPr>
        <w:t>».</w:t>
      </w:r>
      <w:r w:rsidRPr="005A650B">
        <w:rPr>
          <w:spacing w:val="-4"/>
          <w:sz w:val="28"/>
          <w:szCs w:val="28"/>
          <w:lang w:eastAsia="ru-RU"/>
        </w:rPr>
        <w:t xml:space="preserve"> </w:t>
      </w:r>
      <w:r w:rsidR="00D8113B">
        <w:rPr>
          <w:spacing w:val="-4"/>
          <w:sz w:val="28"/>
          <w:szCs w:val="28"/>
          <w:lang w:eastAsia="ru-RU"/>
        </w:rPr>
        <w:t>(Приложение 10</w:t>
      </w:r>
      <w:r w:rsidRPr="00A65DD1">
        <w:rPr>
          <w:spacing w:val="-4"/>
          <w:sz w:val="28"/>
          <w:szCs w:val="28"/>
          <w:lang w:eastAsia="ru-RU"/>
        </w:rPr>
        <w:t>).</w:t>
      </w:r>
    </w:p>
    <w:p w:rsidR="00A65DD1" w:rsidRPr="00A65DD1" w:rsidRDefault="00A65DD1" w:rsidP="0083751C">
      <w:pPr>
        <w:pStyle w:val="a4"/>
        <w:numPr>
          <w:ilvl w:val="0"/>
          <w:numId w:val="29"/>
        </w:numPr>
        <w:tabs>
          <w:tab w:val="left" w:pos="426"/>
          <w:tab w:val="left" w:pos="896"/>
        </w:tabs>
        <w:spacing w:line="276" w:lineRule="auto"/>
        <w:ind w:left="426" w:right="-103" w:hanging="66"/>
        <w:jc w:val="both"/>
        <w:rPr>
          <w:sz w:val="28"/>
          <w:szCs w:val="28"/>
        </w:rPr>
      </w:pPr>
      <w:r w:rsidRPr="00A65DD1">
        <w:rPr>
          <w:sz w:val="28"/>
          <w:szCs w:val="28"/>
        </w:rPr>
        <w:t>Проектирование</w:t>
      </w:r>
      <w:r w:rsidRPr="00A65DD1">
        <w:rPr>
          <w:spacing w:val="-17"/>
          <w:sz w:val="28"/>
          <w:szCs w:val="28"/>
        </w:rPr>
        <w:t xml:space="preserve"> </w:t>
      </w:r>
      <w:r w:rsidRPr="00A65DD1">
        <w:rPr>
          <w:sz w:val="28"/>
          <w:szCs w:val="28"/>
        </w:rPr>
        <w:t>предметно-развивающей</w:t>
      </w:r>
      <w:r w:rsidRPr="00A65DD1">
        <w:rPr>
          <w:spacing w:val="-11"/>
          <w:sz w:val="28"/>
          <w:szCs w:val="28"/>
        </w:rPr>
        <w:t xml:space="preserve"> </w:t>
      </w:r>
      <w:r w:rsidRPr="00A65DD1">
        <w:rPr>
          <w:sz w:val="28"/>
          <w:szCs w:val="28"/>
        </w:rPr>
        <w:t>среды</w:t>
      </w:r>
      <w:r w:rsidRPr="00A65DD1">
        <w:rPr>
          <w:spacing w:val="-14"/>
          <w:sz w:val="28"/>
          <w:szCs w:val="28"/>
        </w:rPr>
        <w:t xml:space="preserve"> </w:t>
      </w:r>
      <w:r w:rsidRPr="00A65DD1">
        <w:rPr>
          <w:sz w:val="28"/>
          <w:szCs w:val="28"/>
        </w:rPr>
        <w:t>кабинета</w:t>
      </w:r>
      <w:r w:rsidRPr="00A65DD1">
        <w:rPr>
          <w:spacing w:val="-12"/>
          <w:sz w:val="28"/>
          <w:szCs w:val="28"/>
        </w:rPr>
        <w:t xml:space="preserve"> </w:t>
      </w:r>
      <w:r w:rsidRPr="00A65DD1">
        <w:rPr>
          <w:sz w:val="28"/>
          <w:szCs w:val="28"/>
        </w:rPr>
        <w:t>начальных</w:t>
      </w:r>
      <w:r w:rsidRPr="00A65DD1">
        <w:rPr>
          <w:spacing w:val="-11"/>
          <w:sz w:val="28"/>
          <w:szCs w:val="28"/>
        </w:rPr>
        <w:t xml:space="preserve"> </w:t>
      </w:r>
      <w:r w:rsidRPr="00A65DD1">
        <w:rPr>
          <w:spacing w:val="-2"/>
          <w:sz w:val="28"/>
          <w:szCs w:val="28"/>
        </w:rPr>
        <w:t>классов</w:t>
      </w:r>
      <w:r w:rsidRPr="00A65DD1">
        <w:rPr>
          <w:sz w:val="28"/>
          <w:szCs w:val="28"/>
        </w:rPr>
        <w:t>.</w:t>
      </w:r>
    </w:p>
    <w:p w:rsidR="00EF11A2" w:rsidRPr="00A65DD1" w:rsidRDefault="00A2393A" w:rsidP="0083751C">
      <w:pPr>
        <w:pStyle w:val="a4"/>
        <w:numPr>
          <w:ilvl w:val="0"/>
          <w:numId w:val="29"/>
        </w:numPr>
        <w:tabs>
          <w:tab w:val="left" w:pos="426"/>
        </w:tabs>
        <w:spacing w:line="276" w:lineRule="auto"/>
        <w:ind w:left="426" w:right="-103" w:hanging="66"/>
        <w:jc w:val="both"/>
        <w:rPr>
          <w:sz w:val="28"/>
          <w:szCs w:val="28"/>
        </w:rPr>
      </w:pPr>
      <w:proofErr w:type="gramStart"/>
      <w:r w:rsidRPr="00A65DD1">
        <w:rPr>
          <w:spacing w:val="-4"/>
          <w:sz w:val="28"/>
          <w:szCs w:val="28"/>
          <w:lang w:eastAsia="ru-RU"/>
        </w:rPr>
        <w:t>Подобрать 5-6 подвижных и мало</w:t>
      </w:r>
      <w:proofErr w:type="gramEnd"/>
      <w:r w:rsidRPr="00A65DD1">
        <w:rPr>
          <w:spacing w:val="-4"/>
          <w:sz w:val="28"/>
          <w:szCs w:val="28"/>
          <w:lang w:eastAsia="ru-RU"/>
        </w:rPr>
        <w:t xml:space="preserve"> активных игр для детей с ОВЗ, которые могут применяться учителем на переменах и во внеурочной деятельности.</w:t>
      </w:r>
    </w:p>
    <w:p w:rsidR="00EF11A2" w:rsidRPr="00D8113B" w:rsidRDefault="00EF11A2" w:rsidP="00D8113B">
      <w:pPr>
        <w:pStyle w:val="a4"/>
        <w:numPr>
          <w:ilvl w:val="0"/>
          <w:numId w:val="29"/>
        </w:numPr>
        <w:tabs>
          <w:tab w:val="left" w:pos="426"/>
        </w:tabs>
        <w:spacing w:line="276" w:lineRule="auto"/>
        <w:ind w:left="426" w:right="-103" w:hanging="66"/>
        <w:jc w:val="both"/>
        <w:rPr>
          <w:sz w:val="28"/>
          <w:szCs w:val="28"/>
        </w:rPr>
      </w:pPr>
      <w:r w:rsidRPr="00A65DD1">
        <w:rPr>
          <w:spacing w:val="-4"/>
          <w:sz w:val="28"/>
          <w:szCs w:val="28"/>
          <w:lang w:eastAsia="ru-RU"/>
        </w:rPr>
        <w:t>Проанализировать</w:t>
      </w:r>
      <w:r w:rsidR="00A2393A" w:rsidRPr="00A65DD1">
        <w:rPr>
          <w:spacing w:val="-4"/>
          <w:sz w:val="28"/>
          <w:szCs w:val="28"/>
          <w:lang w:eastAsia="ru-RU"/>
        </w:rPr>
        <w:t xml:space="preserve"> свои профессиональные и личностно значимые качества</w:t>
      </w:r>
      <w:r w:rsidR="00D8113B">
        <w:rPr>
          <w:spacing w:val="-4"/>
          <w:sz w:val="28"/>
          <w:szCs w:val="28"/>
          <w:lang w:eastAsia="ru-RU"/>
        </w:rPr>
        <w:t xml:space="preserve"> (Приложение 11</w:t>
      </w:r>
      <w:r w:rsidR="00D8113B" w:rsidRPr="00A65DD1">
        <w:rPr>
          <w:spacing w:val="-4"/>
          <w:sz w:val="28"/>
          <w:szCs w:val="28"/>
          <w:lang w:eastAsia="ru-RU"/>
        </w:rPr>
        <w:t>).</w:t>
      </w:r>
    </w:p>
    <w:p w:rsidR="00D8113B" w:rsidRPr="00D8113B" w:rsidRDefault="00D8113B" w:rsidP="00D8113B">
      <w:pPr>
        <w:pStyle w:val="a4"/>
        <w:tabs>
          <w:tab w:val="left" w:pos="426"/>
        </w:tabs>
        <w:spacing w:line="276" w:lineRule="auto"/>
        <w:ind w:left="426" w:right="-103" w:firstLine="0"/>
        <w:jc w:val="both"/>
        <w:rPr>
          <w:sz w:val="28"/>
          <w:szCs w:val="28"/>
        </w:rPr>
      </w:pPr>
    </w:p>
    <w:p w:rsidR="00EF11A2" w:rsidRPr="001504A5" w:rsidRDefault="001504A5" w:rsidP="001504A5">
      <w:pPr>
        <w:pStyle w:val="a4"/>
        <w:numPr>
          <w:ilvl w:val="0"/>
          <w:numId w:val="29"/>
        </w:numPr>
        <w:tabs>
          <w:tab w:val="left" w:pos="426"/>
        </w:tabs>
        <w:spacing w:line="276" w:lineRule="auto"/>
        <w:ind w:left="426" w:right="-103" w:hanging="66"/>
        <w:jc w:val="both"/>
        <w:rPr>
          <w:sz w:val="28"/>
          <w:szCs w:val="28"/>
        </w:rPr>
      </w:pPr>
      <w:r>
        <w:rPr>
          <w:spacing w:val="-4"/>
          <w:sz w:val="28"/>
          <w:szCs w:val="28"/>
          <w:lang w:eastAsia="ru-RU"/>
        </w:rPr>
        <w:lastRenderedPageBreak/>
        <w:t>Выполнить методику</w:t>
      </w:r>
      <w:r w:rsidR="0083751C">
        <w:rPr>
          <w:spacing w:val="-4"/>
          <w:sz w:val="28"/>
          <w:szCs w:val="28"/>
          <w:lang w:eastAsia="ru-RU"/>
        </w:rPr>
        <w:t xml:space="preserve"> </w:t>
      </w:r>
      <w:r>
        <w:rPr>
          <w:spacing w:val="-4"/>
          <w:sz w:val="28"/>
          <w:szCs w:val="28"/>
          <w:lang w:eastAsia="ru-RU"/>
        </w:rPr>
        <w:t xml:space="preserve"> «Карта личности педагога</w:t>
      </w:r>
      <w:r w:rsidR="00CA42D5" w:rsidRPr="00A65DD1">
        <w:rPr>
          <w:spacing w:val="-4"/>
          <w:sz w:val="28"/>
          <w:szCs w:val="28"/>
          <w:lang w:eastAsia="ru-RU"/>
        </w:rPr>
        <w:t>».</w:t>
      </w:r>
      <w:r w:rsidR="00633D24" w:rsidRPr="00A65DD1">
        <w:rPr>
          <w:sz w:val="28"/>
          <w:szCs w:val="28"/>
        </w:rPr>
        <w:t xml:space="preserve"> </w:t>
      </w:r>
      <w:r>
        <w:rPr>
          <w:spacing w:val="-4"/>
          <w:sz w:val="28"/>
          <w:szCs w:val="28"/>
          <w:lang w:eastAsia="ru-RU"/>
        </w:rPr>
        <w:t>(Приложение 12</w:t>
      </w:r>
      <w:r w:rsidRPr="00A65DD1">
        <w:rPr>
          <w:spacing w:val="-4"/>
          <w:sz w:val="28"/>
          <w:szCs w:val="28"/>
          <w:lang w:eastAsia="ru-RU"/>
        </w:rPr>
        <w:t>).</w:t>
      </w:r>
    </w:p>
    <w:p w:rsidR="00CA42D5" w:rsidRPr="00A65DD1" w:rsidRDefault="00EF11A2" w:rsidP="0083751C">
      <w:pPr>
        <w:pStyle w:val="a4"/>
        <w:numPr>
          <w:ilvl w:val="0"/>
          <w:numId w:val="29"/>
        </w:numPr>
        <w:tabs>
          <w:tab w:val="left" w:pos="426"/>
        </w:tabs>
        <w:spacing w:line="276" w:lineRule="auto"/>
        <w:ind w:left="426" w:right="-103" w:hanging="66"/>
        <w:jc w:val="both"/>
        <w:rPr>
          <w:sz w:val="28"/>
          <w:szCs w:val="28"/>
        </w:rPr>
      </w:pPr>
      <w:r w:rsidRPr="00A65DD1">
        <w:rPr>
          <w:sz w:val="28"/>
          <w:szCs w:val="28"/>
        </w:rPr>
        <w:t xml:space="preserve">Подобрать </w:t>
      </w:r>
      <w:r w:rsidR="00633D24" w:rsidRPr="00A65DD1">
        <w:rPr>
          <w:sz w:val="28"/>
          <w:szCs w:val="28"/>
        </w:rPr>
        <w:t xml:space="preserve"> и</w:t>
      </w:r>
      <w:r w:rsidR="00633D24" w:rsidRPr="00A65DD1">
        <w:rPr>
          <w:spacing w:val="1"/>
          <w:sz w:val="28"/>
          <w:szCs w:val="28"/>
        </w:rPr>
        <w:t xml:space="preserve"> </w:t>
      </w:r>
      <w:r w:rsidRPr="00A65DD1">
        <w:rPr>
          <w:spacing w:val="-2"/>
          <w:sz w:val="28"/>
          <w:szCs w:val="28"/>
        </w:rPr>
        <w:t>провести</w:t>
      </w:r>
      <w:r w:rsidRPr="00A65DD1">
        <w:rPr>
          <w:sz w:val="28"/>
          <w:szCs w:val="28"/>
        </w:rPr>
        <w:t xml:space="preserve"> методики</w:t>
      </w:r>
      <w:r w:rsidRPr="00A65DD1">
        <w:rPr>
          <w:spacing w:val="-3"/>
          <w:sz w:val="28"/>
          <w:szCs w:val="28"/>
        </w:rPr>
        <w:t xml:space="preserve"> </w:t>
      </w:r>
      <w:r w:rsidRPr="00A65DD1">
        <w:rPr>
          <w:spacing w:val="-2"/>
          <w:sz w:val="28"/>
          <w:szCs w:val="28"/>
        </w:rPr>
        <w:t>психолого</w:t>
      </w:r>
      <w:r w:rsidR="00A65DD1">
        <w:rPr>
          <w:spacing w:val="-2"/>
          <w:sz w:val="28"/>
          <w:szCs w:val="28"/>
        </w:rPr>
        <w:t>-</w:t>
      </w:r>
      <w:r w:rsidRPr="00A65DD1">
        <w:rPr>
          <w:spacing w:val="-2"/>
          <w:sz w:val="28"/>
          <w:szCs w:val="28"/>
        </w:rPr>
        <w:t>педагогической диагностики</w:t>
      </w:r>
      <w:r w:rsidRPr="00A65DD1">
        <w:rPr>
          <w:sz w:val="28"/>
          <w:szCs w:val="28"/>
        </w:rPr>
        <w:t xml:space="preserve"> обучающихся</w:t>
      </w:r>
      <w:r w:rsidRPr="00A65DD1">
        <w:rPr>
          <w:spacing w:val="-4"/>
          <w:sz w:val="28"/>
          <w:szCs w:val="28"/>
        </w:rPr>
        <w:t xml:space="preserve"> </w:t>
      </w:r>
      <w:r w:rsidRPr="00A65DD1">
        <w:rPr>
          <w:spacing w:val="-5"/>
          <w:sz w:val="28"/>
          <w:szCs w:val="28"/>
        </w:rPr>
        <w:t>(в</w:t>
      </w:r>
      <w:r w:rsidRPr="00A65DD1">
        <w:rPr>
          <w:sz w:val="28"/>
          <w:szCs w:val="28"/>
        </w:rPr>
        <w:t xml:space="preserve"> модельной</w:t>
      </w:r>
      <w:r w:rsidRPr="00A65DD1">
        <w:rPr>
          <w:spacing w:val="-3"/>
          <w:sz w:val="28"/>
          <w:szCs w:val="28"/>
        </w:rPr>
        <w:t xml:space="preserve"> </w:t>
      </w:r>
      <w:r w:rsidRPr="00A65DD1">
        <w:rPr>
          <w:spacing w:val="-2"/>
          <w:sz w:val="28"/>
          <w:szCs w:val="28"/>
        </w:rPr>
        <w:t>ситуации), интерпретация результатов</w:t>
      </w:r>
    </w:p>
    <w:p w:rsidR="004E4D50" w:rsidRDefault="004E4D50">
      <w:pPr>
        <w:pStyle w:val="a3"/>
        <w:spacing w:before="102"/>
      </w:pPr>
    </w:p>
    <w:p w:rsidR="004E4D50" w:rsidRDefault="0001013D">
      <w:pPr>
        <w:spacing w:line="276" w:lineRule="auto"/>
        <w:ind w:left="477" w:firstLine="69"/>
        <w:rPr>
          <w:b/>
          <w:sz w:val="28"/>
        </w:rPr>
      </w:pPr>
      <w:r>
        <w:rPr>
          <w:b/>
          <w:sz w:val="28"/>
        </w:rPr>
        <w:t>В</w:t>
      </w:r>
      <w:r>
        <w:rPr>
          <w:b/>
          <w:spacing w:val="40"/>
          <w:sz w:val="28"/>
        </w:rPr>
        <w:t xml:space="preserve"> </w:t>
      </w:r>
      <w:r>
        <w:rPr>
          <w:b/>
          <w:sz w:val="28"/>
        </w:rPr>
        <w:t>процессе</w:t>
      </w:r>
      <w:r>
        <w:rPr>
          <w:b/>
          <w:spacing w:val="40"/>
          <w:sz w:val="28"/>
        </w:rPr>
        <w:t xml:space="preserve"> </w:t>
      </w:r>
      <w:r>
        <w:rPr>
          <w:b/>
          <w:sz w:val="28"/>
        </w:rPr>
        <w:t>подготовки</w:t>
      </w:r>
      <w:r>
        <w:rPr>
          <w:b/>
          <w:spacing w:val="40"/>
          <w:sz w:val="28"/>
        </w:rPr>
        <w:t xml:space="preserve"> </w:t>
      </w:r>
      <w:r>
        <w:rPr>
          <w:b/>
          <w:sz w:val="28"/>
        </w:rPr>
        <w:t>к</w:t>
      </w:r>
      <w:r>
        <w:rPr>
          <w:b/>
          <w:spacing w:val="40"/>
          <w:sz w:val="28"/>
        </w:rPr>
        <w:t xml:space="preserve"> </w:t>
      </w:r>
      <w:r>
        <w:rPr>
          <w:b/>
          <w:sz w:val="28"/>
        </w:rPr>
        <w:t>педагогической</w:t>
      </w:r>
      <w:r>
        <w:rPr>
          <w:b/>
          <w:spacing w:val="40"/>
          <w:sz w:val="28"/>
        </w:rPr>
        <w:t xml:space="preserve"> </w:t>
      </w:r>
      <w:r>
        <w:rPr>
          <w:b/>
          <w:sz w:val="28"/>
        </w:rPr>
        <w:t>практике</w:t>
      </w:r>
      <w:r>
        <w:rPr>
          <w:b/>
          <w:spacing w:val="40"/>
          <w:sz w:val="28"/>
        </w:rPr>
        <w:t xml:space="preserve"> </w:t>
      </w:r>
      <w:r>
        <w:rPr>
          <w:b/>
          <w:sz w:val="28"/>
        </w:rPr>
        <w:t>и</w:t>
      </w:r>
      <w:r>
        <w:rPr>
          <w:b/>
          <w:spacing w:val="40"/>
          <w:sz w:val="28"/>
        </w:rPr>
        <w:t xml:space="preserve"> </w:t>
      </w:r>
      <w:r>
        <w:rPr>
          <w:b/>
          <w:sz w:val="28"/>
        </w:rPr>
        <w:t>в</w:t>
      </w:r>
      <w:r>
        <w:rPr>
          <w:b/>
          <w:spacing w:val="40"/>
          <w:sz w:val="28"/>
        </w:rPr>
        <w:t xml:space="preserve"> </w:t>
      </w:r>
      <w:r>
        <w:rPr>
          <w:b/>
          <w:sz w:val="28"/>
        </w:rPr>
        <w:t>ходе</w:t>
      </w:r>
      <w:r>
        <w:rPr>
          <w:b/>
          <w:spacing w:val="40"/>
          <w:sz w:val="28"/>
        </w:rPr>
        <w:t xml:space="preserve"> </w:t>
      </w:r>
      <w:r>
        <w:rPr>
          <w:b/>
          <w:sz w:val="28"/>
        </w:rPr>
        <w:t>ее</w:t>
      </w:r>
      <w:r>
        <w:rPr>
          <w:b/>
          <w:spacing w:val="40"/>
          <w:sz w:val="28"/>
        </w:rPr>
        <w:t xml:space="preserve"> </w:t>
      </w:r>
      <w:r>
        <w:rPr>
          <w:b/>
          <w:sz w:val="28"/>
        </w:rPr>
        <w:t>проведения студенты колледжа должны:</w:t>
      </w:r>
    </w:p>
    <w:p w:rsidR="006776D5" w:rsidRPr="002E55FC" w:rsidRDefault="0001013D" w:rsidP="002E55FC">
      <w:pPr>
        <w:spacing w:line="321" w:lineRule="exact"/>
        <w:ind w:left="547"/>
        <w:rPr>
          <w:b/>
          <w:spacing w:val="-2"/>
          <w:sz w:val="28"/>
        </w:rPr>
      </w:pPr>
      <w:r>
        <w:rPr>
          <w:b/>
          <w:spacing w:val="-2"/>
          <w:sz w:val="28"/>
        </w:rPr>
        <w:t>Изучить:</w:t>
      </w:r>
    </w:p>
    <w:p w:rsidR="006776D5" w:rsidRPr="00A71585" w:rsidRDefault="006776D5" w:rsidP="006776D5">
      <w:pPr>
        <w:ind w:firstLine="567"/>
        <w:jc w:val="both"/>
        <w:rPr>
          <w:sz w:val="28"/>
          <w:szCs w:val="28"/>
        </w:rPr>
      </w:pPr>
      <w:r w:rsidRPr="00A71585">
        <w:rPr>
          <w:sz w:val="28"/>
          <w:szCs w:val="28"/>
        </w:rPr>
        <w:t>- организацию и своеобразие педагогического процесса в классе;</w:t>
      </w:r>
    </w:p>
    <w:p w:rsidR="006776D5" w:rsidRPr="00A71585" w:rsidRDefault="006776D5" w:rsidP="002E55FC">
      <w:pPr>
        <w:ind w:left="567"/>
        <w:jc w:val="both"/>
        <w:rPr>
          <w:sz w:val="28"/>
          <w:szCs w:val="28"/>
        </w:rPr>
      </w:pPr>
      <w:r w:rsidRPr="00A71585">
        <w:rPr>
          <w:sz w:val="28"/>
          <w:szCs w:val="28"/>
        </w:rPr>
        <w:t xml:space="preserve">- </w:t>
      </w:r>
      <w:r>
        <w:rPr>
          <w:sz w:val="28"/>
          <w:szCs w:val="28"/>
        </w:rPr>
        <w:t xml:space="preserve">особенности </w:t>
      </w:r>
      <w:r w:rsidRPr="00A71585">
        <w:rPr>
          <w:sz w:val="28"/>
          <w:szCs w:val="28"/>
        </w:rPr>
        <w:t>педагогического процесса</w:t>
      </w:r>
      <w:r>
        <w:rPr>
          <w:sz w:val="28"/>
          <w:szCs w:val="28"/>
        </w:rPr>
        <w:t xml:space="preserve"> и его соответствие </w:t>
      </w:r>
      <w:r w:rsidRPr="00A71585">
        <w:rPr>
          <w:sz w:val="28"/>
          <w:szCs w:val="28"/>
        </w:rPr>
        <w:t xml:space="preserve"> установленным педагогическим правилам, </w:t>
      </w:r>
      <w:proofErr w:type="spellStart"/>
      <w:r w:rsidRPr="00A71585">
        <w:rPr>
          <w:sz w:val="28"/>
          <w:szCs w:val="28"/>
        </w:rPr>
        <w:t>воспитательно</w:t>
      </w:r>
      <w:proofErr w:type="spellEnd"/>
      <w:r w:rsidRPr="00A71585">
        <w:rPr>
          <w:sz w:val="28"/>
          <w:szCs w:val="28"/>
        </w:rPr>
        <w:t>-образовательную эффективность;</w:t>
      </w:r>
    </w:p>
    <w:p w:rsidR="006776D5" w:rsidRPr="00A71585" w:rsidRDefault="006776D5" w:rsidP="002E55FC">
      <w:pPr>
        <w:ind w:left="567"/>
        <w:jc w:val="both"/>
        <w:rPr>
          <w:sz w:val="28"/>
          <w:szCs w:val="28"/>
        </w:rPr>
      </w:pPr>
      <w:r w:rsidRPr="00A71585">
        <w:rPr>
          <w:sz w:val="28"/>
          <w:szCs w:val="28"/>
        </w:rPr>
        <w:t xml:space="preserve">- деятельность учителя и учащихся в </w:t>
      </w:r>
      <w:proofErr w:type="spellStart"/>
      <w:r w:rsidRPr="00A71585">
        <w:rPr>
          <w:sz w:val="28"/>
          <w:szCs w:val="28"/>
        </w:rPr>
        <w:t>учебно</w:t>
      </w:r>
      <w:proofErr w:type="spellEnd"/>
      <w:r w:rsidRPr="00A71585">
        <w:rPr>
          <w:sz w:val="28"/>
          <w:szCs w:val="28"/>
        </w:rPr>
        <w:t xml:space="preserve"> - воспитательном процессе, специфические особенности этой деятельности;</w:t>
      </w:r>
    </w:p>
    <w:p w:rsidR="002E55FC" w:rsidRDefault="006776D5" w:rsidP="002E55FC">
      <w:pPr>
        <w:ind w:left="567"/>
        <w:jc w:val="both"/>
        <w:rPr>
          <w:sz w:val="28"/>
          <w:szCs w:val="28"/>
        </w:rPr>
      </w:pPr>
      <w:r w:rsidRPr="00A71585">
        <w:rPr>
          <w:sz w:val="28"/>
          <w:szCs w:val="28"/>
        </w:rPr>
        <w:t xml:space="preserve">- </w:t>
      </w:r>
      <w:r>
        <w:rPr>
          <w:sz w:val="28"/>
          <w:szCs w:val="28"/>
        </w:rPr>
        <w:t>особенности индивидуального развития</w:t>
      </w:r>
      <w:r w:rsidRPr="00A71585">
        <w:rPr>
          <w:sz w:val="28"/>
          <w:szCs w:val="28"/>
        </w:rPr>
        <w:t xml:space="preserve"> ребенка под влиянием организованного педагогического воздействия в процессе разных видов деятельности;</w:t>
      </w:r>
    </w:p>
    <w:p w:rsidR="006776D5" w:rsidRPr="002E55FC" w:rsidRDefault="002E55FC" w:rsidP="002E55FC">
      <w:pPr>
        <w:ind w:left="567"/>
        <w:jc w:val="both"/>
        <w:rPr>
          <w:sz w:val="28"/>
          <w:szCs w:val="28"/>
        </w:rPr>
      </w:pPr>
      <w:r>
        <w:rPr>
          <w:sz w:val="28"/>
          <w:szCs w:val="28"/>
        </w:rPr>
        <w:t xml:space="preserve">- </w:t>
      </w:r>
      <w:r>
        <w:rPr>
          <w:sz w:val="28"/>
        </w:rPr>
        <w:t xml:space="preserve">методы педагогического исследования и их использование учителем </w:t>
      </w:r>
      <w:r w:rsidRPr="006776D5">
        <w:rPr>
          <w:sz w:val="28"/>
          <w:szCs w:val="28"/>
        </w:rPr>
        <w:t>начальных классов и классов компенсирующего и коррекционно-развивающего образования</w:t>
      </w:r>
      <w:r>
        <w:rPr>
          <w:sz w:val="28"/>
        </w:rPr>
        <w:t xml:space="preserve"> для изучения личности школьников.</w:t>
      </w:r>
    </w:p>
    <w:p w:rsidR="002E55FC" w:rsidRDefault="0001013D" w:rsidP="002E55FC">
      <w:pPr>
        <w:spacing w:before="55"/>
        <w:ind w:left="477"/>
        <w:rPr>
          <w:b/>
          <w:sz w:val="28"/>
        </w:rPr>
      </w:pPr>
      <w:r>
        <w:rPr>
          <w:b/>
          <w:spacing w:val="-2"/>
          <w:sz w:val="28"/>
        </w:rPr>
        <w:t>Овладеть:</w:t>
      </w:r>
    </w:p>
    <w:p w:rsidR="004E4D50" w:rsidRPr="002E55FC" w:rsidRDefault="002E55FC" w:rsidP="002E55FC">
      <w:pPr>
        <w:spacing w:before="55"/>
        <w:ind w:left="477"/>
        <w:rPr>
          <w:b/>
          <w:sz w:val="28"/>
        </w:rPr>
      </w:pPr>
      <w:r>
        <w:rPr>
          <w:sz w:val="28"/>
        </w:rPr>
        <w:t xml:space="preserve">- </w:t>
      </w:r>
      <w:r w:rsidR="0001013D" w:rsidRPr="002E55FC">
        <w:rPr>
          <w:sz w:val="28"/>
        </w:rPr>
        <w:t>умением</w:t>
      </w:r>
      <w:r w:rsidR="0001013D" w:rsidRPr="002E55FC">
        <w:rPr>
          <w:spacing w:val="80"/>
          <w:sz w:val="28"/>
        </w:rPr>
        <w:t xml:space="preserve"> </w:t>
      </w:r>
      <w:r w:rsidR="0001013D" w:rsidRPr="002E55FC">
        <w:rPr>
          <w:sz w:val="28"/>
        </w:rPr>
        <w:t>планировать</w:t>
      </w:r>
      <w:r w:rsidR="0001013D" w:rsidRPr="002E55FC">
        <w:rPr>
          <w:spacing w:val="80"/>
          <w:sz w:val="28"/>
        </w:rPr>
        <w:t xml:space="preserve"> </w:t>
      </w:r>
      <w:r w:rsidR="0001013D" w:rsidRPr="002E55FC">
        <w:rPr>
          <w:sz w:val="28"/>
        </w:rPr>
        <w:t>свою</w:t>
      </w:r>
      <w:r w:rsidR="0001013D" w:rsidRPr="002E55FC">
        <w:rPr>
          <w:spacing w:val="80"/>
          <w:sz w:val="28"/>
        </w:rPr>
        <w:t xml:space="preserve"> </w:t>
      </w:r>
      <w:r w:rsidR="0001013D" w:rsidRPr="002E55FC">
        <w:rPr>
          <w:sz w:val="28"/>
        </w:rPr>
        <w:t>деятельность</w:t>
      </w:r>
      <w:r w:rsidR="0001013D" w:rsidRPr="002E55FC">
        <w:rPr>
          <w:spacing w:val="80"/>
          <w:sz w:val="28"/>
        </w:rPr>
        <w:t xml:space="preserve"> </w:t>
      </w:r>
      <w:r w:rsidR="0001013D" w:rsidRPr="002E55FC">
        <w:rPr>
          <w:sz w:val="28"/>
        </w:rPr>
        <w:t>в</w:t>
      </w:r>
      <w:r w:rsidR="0001013D" w:rsidRPr="002E55FC">
        <w:rPr>
          <w:spacing w:val="80"/>
          <w:sz w:val="28"/>
        </w:rPr>
        <w:t xml:space="preserve"> </w:t>
      </w:r>
      <w:r w:rsidR="0001013D" w:rsidRPr="002E55FC">
        <w:rPr>
          <w:sz w:val="28"/>
        </w:rPr>
        <w:t>школе</w:t>
      </w:r>
      <w:r w:rsidR="0001013D" w:rsidRPr="002E55FC">
        <w:rPr>
          <w:spacing w:val="80"/>
          <w:sz w:val="28"/>
        </w:rPr>
        <w:t xml:space="preserve"> </w:t>
      </w:r>
      <w:r w:rsidR="0001013D" w:rsidRPr="002E55FC">
        <w:rPr>
          <w:sz w:val="28"/>
        </w:rPr>
        <w:t>в</w:t>
      </w:r>
      <w:r w:rsidR="0001013D" w:rsidRPr="002E55FC">
        <w:rPr>
          <w:spacing w:val="80"/>
          <w:sz w:val="28"/>
        </w:rPr>
        <w:t xml:space="preserve"> </w:t>
      </w:r>
      <w:r w:rsidR="0001013D" w:rsidRPr="002E55FC">
        <w:rPr>
          <w:sz w:val="28"/>
        </w:rPr>
        <w:t>период</w:t>
      </w:r>
      <w:r w:rsidR="0001013D" w:rsidRPr="002E55FC">
        <w:rPr>
          <w:spacing w:val="80"/>
          <w:sz w:val="28"/>
        </w:rPr>
        <w:t xml:space="preserve"> </w:t>
      </w:r>
      <w:r w:rsidR="0001013D" w:rsidRPr="002E55FC">
        <w:rPr>
          <w:sz w:val="28"/>
        </w:rPr>
        <w:t>прохождения</w:t>
      </w:r>
      <w:r w:rsidR="0001013D" w:rsidRPr="002E55FC">
        <w:rPr>
          <w:spacing w:val="80"/>
          <w:sz w:val="28"/>
        </w:rPr>
        <w:t xml:space="preserve"> </w:t>
      </w:r>
      <w:r w:rsidR="0001013D" w:rsidRPr="002E55FC">
        <w:rPr>
          <w:sz w:val="28"/>
        </w:rPr>
        <w:t>педагогической практики;</w:t>
      </w:r>
    </w:p>
    <w:p w:rsidR="004E4D50" w:rsidRPr="002E55FC" w:rsidRDefault="002E55FC" w:rsidP="002E55FC">
      <w:pPr>
        <w:tabs>
          <w:tab w:val="left" w:pos="714"/>
        </w:tabs>
        <w:spacing w:before="1" w:line="276" w:lineRule="auto"/>
        <w:ind w:left="477" w:right="208"/>
        <w:rPr>
          <w:sz w:val="28"/>
        </w:rPr>
      </w:pPr>
      <w:r>
        <w:rPr>
          <w:sz w:val="28"/>
        </w:rPr>
        <w:t xml:space="preserve">- </w:t>
      </w:r>
      <w:r w:rsidR="0001013D" w:rsidRPr="002E55FC">
        <w:rPr>
          <w:sz w:val="28"/>
        </w:rPr>
        <w:t>умением</w:t>
      </w:r>
      <w:r w:rsidR="0001013D" w:rsidRPr="002E55FC">
        <w:rPr>
          <w:spacing w:val="40"/>
          <w:sz w:val="28"/>
        </w:rPr>
        <w:t xml:space="preserve"> </w:t>
      </w:r>
      <w:r w:rsidR="0001013D" w:rsidRPr="002E55FC">
        <w:rPr>
          <w:sz w:val="28"/>
        </w:rPr>
        <w:t>вести</w:t>
      </w:r>
      <w:r w:rsidR="0001013D" w:rsidRPr="002E55FC">
        <w:rPr>
          <w:spacing w:val="40"/>
          <w:sz w:val="28"/>
        </w:rPr>
        <w:t xml:space="preserve"> </w:t>
      </w:r>
      <w:r w:rsidR="0001013D" w:rsidRPr="002E55FC">
        <w:rPr>
          <w:sz w:val="28"/>
        </w:rPr>
        <w:t>дневник</w:t>
      </w:r>
      <w:r w:rsidR="0001013D" w:rsidRPr="002E55FC">
        <w:rPr>
          <w:spacing w:val="40"/>
          <w:sz w:val="28"/>
        </w:rPr>
        <w:t xml:space="preserve"> </w:t>
      </w:r>
      <w:r w:rsidR="0001013D" w:rsidRPr="002E55FC">
        <w:rPr>
          <w:sz w:val="28"/>
        </w:rPr>
        <w:t>наблюдений</w:t>
      </w:r>
      <w:r w:rsidR="0001013D" w:rsidRPr="002E55FC">
        <w:rPr>
          <w:spacing w:val="40"/>
          <w:sz w:val="28"/>
        </w:rPr>
        <w:t xml:space="preserve"> </w:t>
      </w:r>
      <w:r w:rsidR="0001013D" w:rsidRPr="002E55FC">
        <w:rPr>
          <w:sz w:val="28"/>
        </w:rPr>
        <w:t>и</w:t>
      </w:r>
      <w:r w:rsidR="0001013D" w:rsidRPr="002E55FC">
        <w:rPr>
          <w:spacing w:val="40"/>
          <w:sz w:val="28"/>
        </w:rPr>
        <w:t xml:space="preserve"> </w:t>
      </w:r>
      <w:r w:rsidR="0001013D" w:rsidRPr="002E55FC">
        <w:rPr>
          <w:sz w:val="28"/>
        </w:rPr>
        <w:t>анализировать</w:t>
      </w:r>
      <w:r w:rsidR="0001013D" w:rsidRPr="002E55FC">
        <w:rPr>
          <w:spacing w:val="40"/>
          <w:sz w:val="28"/>
        </w:rPr>
        <w:t xml:space="preserve"> </w:t>
      </w:r>
      <w:r w:rsidR="0001013D" w:rsidRPr="002E55FC">
        <w:rPr>
          <w:sz w:val="28"/>
        </w:rPr>
        <w:t>проделанную</w:t>
      </w:r>
      <w:r w:rsidR="0001013D" w:rsidRPr="002E55FC">
        <w:rPr>
          <w:spacing w:val="40"/>
          <w:sz w:val="28"/>
        </w:rPr>
        <w:t xml:space="preserve"> </w:t>
      </w:r>
      <w:r w:rsidR="0001013D" w:rsidRPr="002E55FC">
        <w:rPr>
          <w:sz w:val="28"/>
        </w:rPr>
        <w:t>во</w:t>
      </w:r>
      <w:r w:rsidR="0001013D" w:rsidRPr="002E55FC">
        <w:rPr>
          <w:spacing w:val="40"/>
          <w:sz w:val="28"/>
        </w:rPr>
        <w:t xml:space="preserve"> </w:t>
      </w:r>
      <w:r w:rsidR="0001013D" w:rsidRPr="002E55FC">
        <w:rPr>
          <w:sz w:val="28"/>
        </w:rPr>
        <w:t>время педагогической практики работу;</w:t>
      </w:r>
    </w:p>
    <w:p w:rsidR="002E55FC" w:rsidRDefault="002E55FC" w:rsidP="002E55FC">
      <w:pPr>
        <w:tabs>
          <w:tab w:val="left" w:pos="574"/>
        </w:tabs>
        <w:spacing w:line="276" w:lineRule="auto"/>
        <w:ind w:left="477" w:right="209"/>
        <w:rPr>
          <w:sz w:val="28"/>
        </w:rPr>
      </w:pPr>
      <w:r>
        <w:rPr>
          <w:sz w:val="28"/>
        </w:rPr>
        <w:t xml:space="preserve">- </w:t>
      </w:r>
      <w:r w:rsidR="0001013D" w:rsidRPr="002E55FC">
        <w:rPr>
          <w:sz w:val="28"/>
        </w:rPr>
        <w:t>умением наблюдать за учебно-воспитательной деятельностью учителя начальных классов</w:t>
      </w:r>
      <w:r w:rsidRPr="002E55FC">
        <w:rPr>
          <w:sz w:val="28"/>
          <w:szCs w:val="28"/>
        </w:rPr>
        <w:t xml:space="preserve"> </w:t>
      </w:r>
      <w:r w:rsidRPr="006776D5">
        <w:rPr>
          <w:sz w:val="28"/>
          <w:szCs w:val="28"/>
        </w:rPr>
        <w:t>и классов компенсирующего и коррекционно-развивающего образования</w:t>
      </w:r>
      <w:r w:rsidR="0001013D" w:rsidRPr="002E55FC">
        <w:rPr>
          <w:sz w:val="28"/>
        </w:rPr>
        <w:t>, поведением и д</w:t>
      </w:r>
      <w:r>
        <w:rPr>
          <w:sz w:val="28"/>
        </w:rPr>
        <w:t>еятельностью младших школьников.</w:t>
      </w:r>
    </w:p>
    <w:p w:rsidR="002E55FC" w:rsidRDefault="002E55FC" w:rsidP="002E55FC">
      <w:pPr>
        <w:tabs>
          <w:tab w:val="left" w:pos="574"/>
        </w:tabs>
        <w:spacing w:line="276" w:lineRule="auto"/>
        <w:ind w:left="477" w:right="209"/>
        <w:rPr>
          <w:sz w:val="28"/>
        </w:rPr>
      </w:pPr>
    </w:p>
    <w:p w:rsidR="002E55FC" w:rsidRDefault="002E55FC" w:rsidP="002E55FC">
      <w:pPr>
        <w:tabs>
          <w:tab w:val="left" w:pos="574"/>
        </w:tabs>
        <w:spacing w:line="276" w:lineRule="auto"/>
        <w:ind w:left="477" w:right="209"/>
        <w:rPr>
          <w:sz w:val="28"/>
        </w:rPr>
      </w:pPr>
    </w:p>
    <w:p w:rsidR="002E55FC" w:rsidRDefault="002E55FC" w:rsidP="002E55FC">
      <w:pPr>
        <w:tabs>
          <w:tab w:val="left" w:pos="574"/>
        </w:tabs>
        <w:spacing w:line="276" w:lineRule="auto"/>
        <w:ind w:left="477" w:right="209"/>
        <w:rPr>
          <w:sz w:val="28"/>
        </w:rPr>
      </w:pPr>
    </w:p>
    <w:p w:rsidR="00A65DD1" w:rsidRDefault="00A65DD1" w:rsidP="002E55FC">
      <w:pPr>
        <w:tabs>
          <w:tab w:val="left" w:pos="574"/>
        </w:tabs>
        <w:spacing w:line="276" w:lineRule="auto"/>
        <w:ind w:left="477" w:right="209"/>
        <w:rPr>
          <w:sz w:val="28"/>
        </w:rPr>
      </w:pPr>
    </w:p>
    <w:p w:rsidR="00A65DD1" w:rsidRDefault="00A65DD1" w:rsidP="002E55FC">
      <w:pPr>
        <w:tabs>
          <w:tab w:val="left" w:pos="574"/>
        </w:tabs>
        <w:spacing w:line="276" w:lineRule="auto"/>
        <w:ind w:left="477" w:right="209"/>
        <w:rPr>
          <w:sz w:val="28"/>
        </w:rPr>
      </w:pPr>
    </w:p>
    <w:p w:rsidR="00A65DD1" w:rsidRDefault="00A65DD1" w:rsidP="002E55FC">
      <w:pPr>
        <w:tabs>
          <w:tab w:val="left" w:pos="574"/>
        </w:tabs>
        <w:spacing w:line="276" w:lineRule="auto"/>
        <w:ind w:left="477" w:right="209"/>
        <w:rPr>
          <w:sz w:val="28"/>
        </w:rPr>
      </w:pPr>
    </w:p>
    <w:p w:rsidR="00A65DD1" w:rsidRDefault="00A65DD1" w:rsidP="002E55FC">
      <w:pPr>
        <w:tabs>
          <w:tab w:val="left" w:pos="574"/>
        </w:tabs>
        <w:spacing w:line="276" w:lineRule="auto"/>
        <w:ind w:left="477" w:right="209"/>
        <w:rPr>
          <w:sz w:val="28"/>
        </w:rPr>
      </w:pPr>
    </w:p>
    <w:p w:rsidR="00A65DD1" w:rsidRDefault="00A65DD1" w:rsidP="002E55FC">
      <w:pPr>
        <w:tabs>
          <w:tab w:val="left" w:pos="574"/>
        </w:tabs>
        <w:spacing w:line="276" w:lineRule="auto"/>
        <w:ind w:left="477" w:right="209"/>
        <w:rPr>
          <w:sz w:val="28"/>
        </w:rPr>
      </w:pPr>
    </w:p>
    <w:p w:rsidR="00A65DD1" w:rsidRDefault="00A65DD1" w:rsidP="002E55FC">
      <w:pPr>
        <w:tabs>
          <w:tab w:val="left" w:pos="574"/>
        </w:tabs>
        <w:spacing w:line="276" w:lineRule="auto"/>
        <w:ind w:left="477" w:right="209"/>
        <w:rPr>
          <w:sz w:val="28"/>
        </w:rPr>
      </w:pPr>
    </w:p>
    <w:p w:rsidR="00A65DD1" w:rsidRDefault="00A65DD1" w:rsidP="002E55FC">
      <w:pPr>
        <w:tabs>
          <w:tab w:val="left" w:pos="574"/>
        </w:tabs>
        <w:spacing w:line="276" w:lineRule="auto"/>
        <w:ind w:left="477" w:right="209"/>
        <w:rPr>
          <w:sz w:val="28"/>
        </w:rPr>
      </w:pPr>
    </w:p>
    <w:p w:rsidR="00A65DD1" w:rsidRDefault="00A65DD1" w:rsidP="002E55FC">
      <w:pPr>
        <w:tabs>
          <w:tab w:val="left" w:pos="574"/>
        </w:tabs>
        <w:spacing w:line="276" w:lineRule="auto"/>
        <w:ind w:left="477" w:right="209"/>
        <w:rPr>
          <w:sz w:val="28"/>
        </w:rPr>
      </w:pPr>
    </w:p>
    <w:p w:rsidR="00A65DD1" w:rsidRDefault="00A65DD1" w:rsidP="002E55FC">
      <w:pPr>
        <w:tabs>
          <w:tab w:val="left" w:pos="574"/>
        </w:tabs>
        <w:spacing w:line="276" w:lineRule="auto"/>
        <w:ind w:left="477" w:right="209"/>
        <w:rPr>
          <w:sz w:val="28"/>
        </w:rPr>
      </w:pPr>
    </w:p>
    <w:p w:rsidR="00A65DD1" w:rsidRDefault="00A65DD1" w:rsidP="002E55FC">
      <w:pPr>
        <w:tabs>
          <w:tab w:val="left" w:pos="574"/>
        </w:tabs>
        <w:spacing w:line="276" w:lineRule="auto"/>
        <w:ind w:left="477" w:right="209"/>
        <w:rPr>
          <w:sz w:val="28"/>
        </w:rPr>
      </w:pPr>
    </w:p>
    <w:p w:rsidR="00A65DD1" w:rsidRDefault="00A65DD1" w:rsidP="002E55FC">
      <w:pPr>
        <w:tabs>
          <w:tab w:val="left" w:pos="574"/>
        </w:tabs>
        <w:spacing w:line="276" w:lineRule="auto"/>
        <w:ind w:left="477" w:right="209"/>
        <w:rPr>
          <w:sz w:val="28"/>
        </w:rPr>
      </w:pPr>
    </w:p>
    <w:p w:rsidR="00A65DD1" w:rsidRDefault="00A65DD1" w:rsidP="002E55FC">
      <w:pPr>
        <w:tabs>
          <w:tab w:val="left" w:pos="574"/>
        </w:tabs>
        <w:spacing w:line="276" w:lineRule="auto"/>
        <w:ind w:left="477" w:right="209"/>
        <w:rPr>
          <w:sz w:val="28"/>
        </w:rPr>
      </w:pPr>
    </w:p>
    <w:p w:rsidR="00A65DD1" w:rsidRDefault="00A65DD1" w:rsidP="002E55FC">
      <w:pPr>
        <w:tabs>
          <w:tab w:val="left" w:pos="574"/>
        </w:tabs>
        <w:spacing w:line="276" w:lineRule="auto"/>
        <w:ind w:left="477" w:right="209"/>
        <w:rPr>
          <w:sz w:val="28"/>
        </w:rPr>
      </w:pPr>
    </w:p>
    <w:p w:rsidR="00A65DD1" w:rsidRDefault="00A65DD1" w:rsidP="002E55FC">
      <w:pPr>
        <w:tabs>
          <w:tab w:val="left" w:pos="574"/>
        </w:tabs>
        <w:spacing w:line="276" w:lineRule="auto"/>
        <w:ind w:left="477" w:right="209"/>
        <w:rPr>
          <w:sz w:val="28"/>
        </w:rPr>
      </w:pPr>
    </w:p>
    <w:p w:rsidR="00A65DD1" w:rsidRDefault="00A65DD1" w:rsidP="002E55FC">
      <w:pPr>
        <w:tabs>
          <w:tab w:val="left" w:pos="574"/>
        </w:tabs>
        <w:spacing w:line="276" w:lineRule="auto"/>
        <w:ind w:left="477" w:right="209"/>
        <w:rPr>
          <w:sz w:val="28"/>
        </w:rPr>
      </w:pPr>
    </w:p>
    <w:p w:rsidR="00A65DD1" w:rsidRPr="002E55FC" w:rsidRDefault="00A65DD1" w:rsidP="00D8113B">
      <w:pPr>
        <w:tabs>
          <w:tab w:val="left" w:pos="574"/>
        </w:tabs>
        <w:spacing w:line="276" w:lineRule="auto"/>
        <w:ind w:right="209"/>
        <w:rPr>
          <w:sz w:val="28"/>
        </w:rPr>
      </w:pPr>
    </w:p>
    <w:p w:rsidR="004E4D50" w:rsidRDefault="004E4D50">
      <w:pPr>
        <w:spacing w:line="276" w:lineRule="auto"/>
        <w:rPr>
          <w:sz w:val="28"/>
        </w:rPr>
      </w:pPr>
    </w:p>
    <w:p w:rsidR="0001013D" w:rsidRDefault="0001013D" w:rsidP="0001013D">
      <w:pPr>
        <w:ind w:left="851"/>
        <w:jc w:val="center"/>
        <w:rPr>
          <w:b/>
          <w:sz w:val="24"/>
        </w:rPr>
      </w:pPr>
      <w:r>
        <w:rPr>
          <w:b/>
          <w:sz w:val="24"/>
        </w:rPr>
        <w:t>Календарно - тематическое планирование по учебной практике</w:t>
      </w:r>
    </w:p>
    <w:p w:rsidR="0001013D" w:rsidRPr="0001013D" w:rsidRDefault="0001013D" w:rsidP="0001013D">
      <w:pPr>
        <w:ind w:left="851"/>
        <w:jc w:val="center"/>
        <w:rPr>
          <w:b/>
          <w:sz w:val="24"/>
        </w:rPr>
      </w:pPr>
      <w:r>
        <w:rPr>
          <w:b/>
          <w:sz w:val="24"/>
        </w:rPr>
        <w:t xml:space="preserve"> </w:t>
      </w:r>
      <w:r w:rsidRPr="0001013D">
        <w:rPr>
          <w:b/>
          <w:sz w:val="24"/>
        </w:rPr>
        <w:t>ПМ 01. Преподавание по программам начального общего образования в начальных классах и начальных классах компенсирующего и коррекционн</w:t>
      </w:r>
      <w:proofErr w:type="gramStart"/>
      <w:r w:rsidRPr="0001013D">
        <w:rPr>
          <w:b/>
          <w:sz w:val="24"/>
        </w:rPr>
        <w:t>о-</w:t>
      </w:r>
      <w:proofErr w:type="gramEnd"/>
      <w:r w:rsidRPr="0001013D">
        <w:rPr>
          <w:b/>
          <w:sz w:val="24"/>
        </w:rPr>
        <w:t xml:space="preserve"> развивающего образования </w:t>
      </w:r>
    </w:p>
    <w:p w:rsidR="004E4D50" w:rsidRDefault="0001013D" w:rsidP="00A65DD1">
      <w:pPr>
        <w:spacing w:before="66"/>
        <w:ind w:left="1574" w:right="1312" w:firstLine="415"/>
        <w:jc w:val="center"/>
        <w:rPr>
          <w:b/>
          <w:sz w:val="24"/>
        </w:rPr>
      </w:pPr>
      <w:proofErr w:type="gramStart"/>
      <w:r>
        <w:rPr>
          <w:b/>
          <w:sz w:val="24"/>
        </w:rPr>
        <w:t>«Введение</w:t>
      </w:r>
      <w:r>
        <w:rPr>
          <w:b/>
          <w:spacing w:val="-15"/>
          <w:sz w:val="24"/>
        </w:rPr>
        <w:t xml:space="preserve"> </w:t>
      </w:r>
      <w:r>
        <w:rPr>
          <w:b/>
          <w:sz w:val="24"/>
        </w:rPr>
        <w:t>в</w:t>
      </w:r>
      <w:r>
        <w:rPr>
          <w:b/>
          <w:spacing w:val="-15"/>
          <w:sz w:val="24"/>
        </w:rPr>
        <w:t xml:space="preserve"> </w:t>
      </w:r>
      <w:r>
        <w:rPr>
          <w:b/>
          <w:sz w:val="24"/>
        </w:rPr>
        <w:t xml:space="preserve">специальность» </w:t>
      </w:r>
      <w:r w:rsidR="00A65DD1">
        <w:rPr>
          <w:b/>
          <w:spacing w:val="-2"/>
          <w:sz w:val="24"/>
        </w:rPr>
        <w:t>(концентрированная</w:t>
      </w:r>
      <w:r>
        <w:rPr>
          <w:b/>
          <w:spacing w:val="-2"/>
          <w:sz w:val="24"/>
        </w:rPr>
        <w:t>)</w:t>
      </w:r>
      <w:proofErr w:type="gramEnd"/>
    </w:p>
    <w:p w:rsidR="0001013D" w:rsidRDefault="0001013D">
      <w:pPr>
        <w:tabs>
          <w:tab w:val="left" w:pos="6319"/>
          <w:tab w:val="left" w:pos="7665"/>
        </w:tabs>
        <w:spacing w:line="267" w:lineRule="exact"/>
        <w:ind w:left="3263"/>
        <w:rPr>
          <w:sz w:val="24"/>
        </w:rPr>
      </w:pPr>
    </w:p>
    <w:p w:rsidR="004E4D50" w:rsidRDefault="0001013D">
      <w:pPr>
        <w:tabs>
          <w:tab w:val="left" w:pos="6319"/>
          <w:tab w:val="left" w:pos="7665"/>
        </w:tabs>
        <w:spacing w:line="267" w:lineRule="exact"/>
        <w:ind w:left="3263"/>
        <w:rPr>
          <w:sz w:val="24"/>
        </w:rPr>
      </w:pPr>
      <w:r>
        <w:rPr>
          <w:sz w:val="24"/>
        </w:rPr>
        <w:t xml:space="preserve">студентки </w:t>
      </w:r>
      <w:r>
        <w:rPr>
          <w:spacing w:val="-2"/>
          <w:sz w:val="24"/>
        </w:rPr>
        <w:t>группы</w:t>
      </w:r>
      <w:r>
        <w:rPr>
          <w:sz w:val="24"/>
          <w:u w:val="single"/>
        </w:rPr>
        <w:tab/>
      </w:r>
      <w:r>
        <w:rPr>
          <w:spacing w:val="40"/>
          <w:sz w:val="24"/>
        </w:rPr>
        <w:t xml:space="preserve"> </w:t>
      </w:r>
      <w:r>
        <w:rPr>
          <w:sz w:val="24"/>
        </w:rPr>
        <w:t xml:space="preserve">курса </w:t>
      </w:r>
      <w:r>
        <w:rPr>
          <w:sz w:val="24"/>
          <w:u w:val="single"/>
        </w:rPr>
        <w:tab/>
      </w:r>
    </w:p>
    <w:p w:rsidR="004E4D50" w:rsidRDefault="0001013D">
      <w:pPr>
        <w:pStyle w:val="a3"/>
        <w:spacing w:before="56"/>
        <w:rPr>
          <w:sz w:val="20"/>
        </w:rPr>
      </w:pPr>
      <w:r>
        <w:rPr>
          <w:noProof/>
          <w:lang w:eastAsia="ru-RU"/>
        </w:rPr>
        <mc:AlternateContent>
          <mc:Choice Requires="wps">
            <w:drawing>
              <wp:anchor distT="0" distB="0" distL="0" distR="0" simplePos="0" relativeHeight="487588352" behindDoc="1" locked="0" layoutInCell="1" allowOverlap="1">
                <wp:simplePos x="0" y="0"/>
                <wp:positionH relativeFrom="page">
                  <wp:posOffset>1946148</wp:posOffset>
                </wp:positionH>
                <wp:positionV relativeFrom="paragraph">
                  <wp:posOffset>197002</wp:posOffset>
                </wp:positionV>
                <wp:extent cx="3810000" cy="127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0" cy="1270"/>
                        </a:xfrm>
                        <a:custGeom>
                          <a:avLst/>
                          <a:gdLst/>
                          <a:ahLst/>
                          <a:cxnLst/>
                          <a:rect l="l" t="t" r="r" b="b"/>
                          <a:pathLst>
                            <a:path w="3810000">
                              <a:moveTo>
                                <a:pt x="0" y="0"/>
                              </a:moveTo>
                              <a:lnTo>
                                <a:pt x="38100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153.240005pt;margin-top:15.511975pt;width:300pt;height:.1pt;mso-position-horizontal-relative:page;mso-position-vertical-relative:paragraph;z-index:-15728128;mso-wrap-distance-left:0;mso-wrap-distance-right:0" id="docshape1" coordorigin="3065,310" coordsize="6000,0" path="m3065,310l9065,310e" filled="false" stroked="true" strokeweight=".487125pt" strokecolor="#000000">
                <v:path arrowok="t"/>
                <v:stroke dashstyle="solid"/>
                <w10:wrap type="topAndBottom"/>
              </v:shape>
            </w:pict>
          </mc:Fallback>
        </mc:AlternateContent>
      </w:r>
    </w:p>
    <w:p w:rsidR="004E4D50" w:rsidRDefault="0001013D">
      <w:pPr>
        <w:ind w:left="987" w:right="724"/>
        <w:jc w:val="center"/>
        <w:rPr>
          <w:sz w:val="24"/>
        </w:rPr>
      </w:pPr>
      <w:r>
        <w:rPr>
          <w:sz w:val="24"/>
        </w:rPr>
        <w:t xml:space="preserve">Фамилия, имя, </w:t>
      </w:r>
      <w:r>
        <w:rPr>
          <w:spacing w:val="-2"/>
          <w:sz w:val="24"/>
        </w:rPr>
        <w:t>отчество</w:t>
      </w:r>
    </w:p>
    <w:p w:rsidR="004E4D50" w:rsidRDefault="004E4D50">
      <w:pPr>
        <w:pStyle w:val="a3"/>
        <w:spacing w:before="51" w:after="1"/>
        <w:rPr>
          <w:sz w:val="20"/>
        </w:rPr>
      </w:pP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7229"/>
        <w:gridCol w:w="1560"/>
      </w:tblGrid>
      <w:tr w:rsidR="004E4D50" w:rsidRPr="001240C5">
        <w:trPr>
          <w:trHeight w:val="551"/>
        </w:trPr>
        <w:tc>
          <w:tcPr>
            <w:tcW w:w="1560" w:type="dxa"/>
            <w:tcBorders>
              <w:left w:val="single" w:sz="6" w:space="0" w:color="000000"/>
              <w:bottom w:val="single" w:sz="6" w:space="0" w:color="000000"/>
              <w:right w:val="single" w:sz="6" w:space="0" w:color="000000"/>
            </w:tcBorders>
          </w:tcPr>
          <w:p w:rsidR="004E4D50" w:rsidRPr="001240C5" w:rsidRDefault="0001013D" w:rsidP="001240C5">
            <w:pPr>
              <w:pStyle w:val="TableParagraph"/>
              <w:ind w:left="11"/>
              <w:jc w:val="center"/>
              <w:rPr>
                <w:b/>
                <w:sz w:val="24"/>
                <w:szCs w:val="24"/>
              </w:rPr>
            </w:pPr>
            <w:r w:rsidRPr="001240C5">
              <w:rPr>
                <w:b/>
                <w:spacing w:val="-4"/>
                <w:sz w:val="24"/>
                <w:szCs w:val="24"/>
              </w:rPr>
              <w:t>Дата</w:t>
            </w:r>
          </w:p>
        </w:tc>
        <w:tc>
          <w:tcPr>
            <w:tcW w:w="7229" w:type="dxa"/>
            <w:tcBorders>
              <w:left w:val="single" w:sz="6" w:space="0" w:color="000000"/>
              <w:bottom w:val="single" w:sz="6" w:space="0" w:color="000000"/>
              <w:right w:val="single" w:sz="6" w:space="0" w:color="000000"/>
            </w:tcBorders>
          </w:tcPr>
          <w:p w:rsidR="004E4D50" w:rsidRPr="001240C5" w:rsidRDefault="0001013D" w:rsidP="001240C5">
            <w:pPr>
              <w:pStyle w:val="TableParagraph"/>
              <w:ind w:left="9"/>
              <w:jc w:val="center"/>
              <w:rPr>
                <w:b/>
                <w:sz w:val="24"/>
                <w:szCs w:val="24"/>
              </w:rPr>
            </w:pPr>
            <w:r w:rsidRPr="001240C5">
              <w:rPr>
                <w:b/>
                <w:sz w:val="24"/>
                <w:szCs w:val="24"/>
              </w:rPr>
              <w:t>Деятельность</w:t>
            </w:r>
            <w:r w:rsidRPr="001240C5">
              <w:rPr>
                <w:b/>
                <w:spacing w:val="-2"/>
                <w:sz w:val="24"/>
                <w:szCs w:val="24"/>
              </w:rPr>
              <w:t xml:space="preserve"> студента</w:t>
            </w:r>
          </w:p>
        </w:tc>
        <w:tc>
          <w:tcPr>
            <w:tcW w:w="1560" w:type="dxa"/>
            <w:tcBorders>
              <w:left w:val="single" w:sz="6" w:space="0" w:color="000000"/>
              <w:bottom w:val="single" w:sz="6" w:space="0" w:color="000000"/>
              <w:right w:val="single" w:sz="6" w:space="0" w:color="000000"/>
            </w:tcBorders>
          </w:tcPr>
          <w:p w:rsidR="004E4D50" w:rsidRPr="001240C5" w:rsidRDefault="0001013D" w:rsidP="001240C5">
            <w:pPr>
              <w:pStyle w:val="TableParagraph"/>
              <w:ind w:left="472" w:hanging="336"/>
              <w:rPr>
                <w:b/>
                <w:sz w:val="24"/>
                <w:szCs w:val="24"/>
              </w:rPr>
            </w:pPr>
            <w:r w:rsidRPr="001240C5">
              <w:rPr>
                <w:b/>
                <w:spacing w:val="-2"/>
                <w:sz w:val="24"/>
                <w:szCs w:val="24"/>
              </w:rPr>
              <w:t>Количество часов</w:t>
            </w:r>
          </w:p>
        </w:tc>
      </w:tr>
      <w:tr w:rsidR="004E4D50" w:rsidRPr="001240C5" w:rsidTr="003C120F">
        <w:trPr>
          <w:trHeight w:val="2807"/>
        </w:trPr>
        <w:tc>
          <w:tcPr>
            <w:tcW w:w="1560" w:type="dxa"/>
            <w:tcBorders>
              <w:top w:val="single" w:sz="6" w:space="0" w:color="000000"/>
              <w:left w:val="single" w:sz="6" w:space="0" w:color="000000"/>
              <w:bottom w:val="single" w:sz="6" w:space="0" w:color="000000"/>
              <w:right w:val="single" w:sz="6" w:space="0" w:color="000000"/>
            </w:tcBorders>
          </w:tcPr>
          <w:p w:rsidR="004E4D50" w:rsidRPr="001240C5" w:rsidRDefault="0001013D" w:rsidP="001240C5">
            <w:pPr>
              <w:pStyle w:val="TableParagraph"/>
              <w:ind w:left="11" w:right="1"/>
              <w:jc w:val="center"/>
              <w:rPr>
                <w:sz w:val="24"/>
                <w:szCs w:val="24"/>
              </w:rPr>
            </w:pPr>
            <w:r w:rsidRPr="001240C5">
              <w:rPr>
                <w:spacing w:val="-2"/>
                <w:sz w:val="24"/>
                <w:szCs w:val="24"/>
              </w:rPr>
              <w:t>1день</w:t>
            </w:r>
          </w:p>
        </w:tc>
        <w:tc>
          <w:tcPr>
            <w:tcW w:w="7229" w:type="dxa"/>
            <w:tcBorders>
              <w:top w:val="single" w:sz="6" w:space="0" w:color="000000"/>
              <w:left w:val="single" w:sz="6" w:space="0" w:color="000000"/>
              <w:bottom w:val="single" w:sz="6" w:space="0" w:color="000000"/>
              <w:right w:val="single" w:sz="6" w:space="0" w:color="000000"/>
            </w:tcBorders>
          </w:tcPr>
          <w:p w:rsidR="00A65DD1" w:rsidRPr="001240C5" w:rsidRDefault="00A65DD1" w:rsidP="001240C5">
            <w:pPr>
              <w:pStyle w:val="TableParagraph"/>
              <w:numPr>
                <w:ilvl w:val="0"/>
                <w:numId w:val="7"/>
              </w:numPr>
              <w:tabs>
                <w:tab w:val="left" w:pos="218"/>
              </w:tabs>
              <w:ind w:right="45"/>
              <w:rPr>
                <w:sz w:val="24"/>
                <w:szCs w:val="24"/>
              </w:rPr>
            </w:pPr>
            <w:r w:rsidRPr="001240C5">
              <w:rPr>
                <w:sz w:val="24"/>
                <w:szCs w:val="24"/>
              </w:rPr>
              <w:t xml:space="preserve">1. </w:t>
            </w:r>
            <w:r w:rsidR="0001013D" w:rsidRPr="001240C5">
              <w:rPr>
                <w:sz w:val="24"/>
                <w:szCs w:val="24"/>
              </w:rPr>
              <w:t>Участие</w:t>
            </w:r>
            <w:r w:rsidR="0001013D" w:rsidRPr="001240C5">
              <w:rPr>
                <w:spacing w:val="-8"/>
                <w:sz w:val="24"/>
                <w:szCs w:val="24"/>
              </w:rPr>
              <w:t xml:space="preserve"> </w:t>
            </w:r>
            <w:r w:rsidR="0001013D" w:rsidRPr="001240C5">
              <w:rPr>
                <w:sz w:val="24"/>
                <w:szCs w:val="24"/>
              </w:rPr>
              <w:t>в</w:t>
            </w:r>
            <w:r w:rsidR="0001013D" w:rsidRPr="001240C5">
              <w:rPr>
                <w:spacing w:val="-3"/>
                <w:sz w:val="24"/>
                <w:szCs w:val="24"/>
              </w:rPr>
              <w:t xml:space="preserve"> </w:t>
            </w:r>
            <w:r w:rsidR="0001013D" w:rsidRPr="001240C5">
              <w:rPr>
                <w:sz w:val="24"/>
                <w:szCs w:val="24"/>
              </w:rPr>
              <w:t>установочной</w:t>
            </w:r>
            <w:r w:rsidR="0001013D" w:rsidRPr="001240C5">
              <w:rPr>
                <w:spacing w:val="-6"/>
                <w:sz w:val="24"/>
                <w:szCs w:val="24"/>
              </w:rPr>
              <w:t xml:space="preserve"> </w:t>
            </w:r>
            <w:r w:rsidR="0001013D" w:rsidRPr="001240C5">
              <w:rPr>
                <w:sz w:val="24"/>
                <w:szCs w:val="24"/>
              </w:rPr>
              <w:t>конференции</w:t>
            </w:r>
            <w:r w:rsidR="0001013D" w:rsidRPr="001240C5">
              <w:rPr>
                <w:spacing w:val="-6"/>
                <w:sz w:val="24"/>
                <w:szCs w:val="24"/>
              </w:rPr>
              <w:t xml:space="preserve"> </w:t>
            </w:r>
            <w:r w:rsidR="0001013D" w:rsidRPr="001240C5">
              <w:rPr>
                <w:sz w:val="24"/>
                <w:szCs w:val="24"/>
              </w:rPr>
              <w:t>по</w:t>
            </w:r>
            <w:r w:rsidR="0001013D" w:rsidRPr="001240C5">
              <w:rPr>
                <w:spacing w:val="-9"/>
                <w:sz w:val="24"/>
                <w:szCs w:val="24"/>
              </w:rPr>
              <w:t xml:space="preserve"> </w:t>
            </w:r>
            <w:r w:rsidR="0001013D" w:rsidRPr="001240C5">
              <w:rPr>
                <w:sz w:val="24"/>
                <w:szCs w:val="24"/>
              </w:rPr>
              <w:t>педагогической</w:t>
            </w:r>
            <w:r w:rsidR="0001013D" w:rsidRPr="001240C5">
              <w:rPr>
                <w:spacing w:val="-6"/>
                <w:sz w:val="24"/>
                <w:szCs w:val="24"/>
              </w:rPr>
              <w:t xml:space="preserve"> </w:t>
            </w:r>
            <w:r w:rsidR="0001013D" w:rsidRPr="001240C5">
              <w:rPr>
                <w:sz w:val="24"/>
                <w:szCs w:val="24"/>
              </w:rPr>
              <w:t xml:space="preserve">практике. Составление индивидуального календарного плана прохождения </w:t>
            </w:r>
            <w:r w:rsidRPr="001240C5">
              <w:rPr>
                <w:sz w:val="24"/>
                <w:szCs w:val="24"/>
              </w:rPr>
              <w:t xml:space="preserve">учебной </w:t>
            </w:r>
            <w:r w:rsidR="0001013D" w:rsidRPr="001240C5">
              <w:rPr>
                <w:sz w:val="24"/>
                <w:szCs w:val="24"/>
              </w:rPr>
              <w:t>педагогической практики, его согласование и утверждение с групповым руководителем. Оформление дневника практики.</w:t>
            </w:r>
          </w:p>
          <w:p w:rsidR="00A65DD1" w:rsidRPr="001240C5" w:rsidRDefault="00A65DD1" w:rsidP="001240C5">
            <w:pPr>
              <w:pStyle w:val="TableParagraph"/>
              <w:numPr>
                <w:ilvl w:val="0"/>
                <w:numId w:val="7"/>
              </w:numPr>
              <w:tabs>
                <w:tab w:val="left" w:pos="218"/>
              </w:tabs>
              <w:ind w:right="45"/>
              <w:jc w:val="both"/>
              <w:rPr>
                <w:sz w:val="24"/>
                <w:szCs w:val="24"/>
              </w:rPr>
            </w:pPr>
            <w:r w:rsidRPr="001240C5">
              <w:rPr>
                <w:sz w:val="24"/>
                <w:szCs w:val="24"/>
              </w:rPr>
              <w:t xml:space="preserve">2. </w:t>
            </w:r>
            <w:r w:rsidR="003C120F" w:rsidRPr="001240C5">
              <w:rPr>
                <w:spacing w:val="-4"/>
                <w:sz w:val="24"/>
                <w:szCs w:val="24"/>
                <w:lang w:eastAsia="ru-RU"/>
              </w:rPr>
              <w:t>Осуществление</w:t>
            </w:r>
            <w:r w:rsidRPr="001240C5">
              <w:rPr>
                <w:spacing w:val="-4"/>
                <w:sz w:val="24"/>
                <w:szCs w:val="24"/>
                <w:lang w:eastAsia="ru-RU"/>
              </w:rPr>
              <w:t xml:space="preserve">  поиск</w:t>
            </w:r>
            <w:r w:rsidR="003C120F" w:rsidRPr="001240C5">
              <w:rPr>
                <w:spacing w:val="-4"/>
                <w:sz w:val="24"/>
                <w:szCs w:val="24"/>
                <w:lang w:eastAsia="ru-RU"/>
              </w:rPr>
              <w:t>а</w:t>
            </w:r>
            <w:r w:rsidRPr="001240C5">
              <w:rPr>
                <w:spacing w:val="-4"/>
                <w:sz w:val="24"/>
                <w:szCs w:val="24"/>
                <w:lang w:eastAsia="ru-RU"/>
              </w:rPr>
              <w:t xml:space="preserve"> и использ</w:t>
            </w:r>
            <w:r w:rsidR="003C120F" w:rsidRPr="001240C5">
              <w:rPr>
                <w:spacing w:val="-4"/>
                <w:sz w:val="24"/>
                <w:szCs w:val="24"/>
                <w:lang w:eastAsia="ru-RU"/>
              </w:rPr>
              <w:t>ование научно-методической  информации</w:t>
            </w:r>
            <w:r w:rsidRPr="001240C5">
              <w:rPr>
                <w:spacing w:val="-4"/>
                <w:sz w:val="24"/>
                <w:szCs w:val="24"/>
                <w:lang w:eastAsia="ru-RU"/>
              </w:rPr>
              <w:t xml:space="preserve"> при написании паспорта образовательной организации. </w:t>
            </w:r>
          </w:p>
          <w:p w:rsidR="004E4D50" w:rsidRPr="001240C5" w:rsidRDefault="00A65DD1" w:rsidP="001240C5">
            <w:pPr>
              <w:pStyle w:val="TableParagraph"/>
              <w:numPr>
                <w:ilvl w:val="0"/>
                <w:numId w:val="7"/>
              </w:numPr>
              <w:tabs>
                <w:tab w:val="left" w:pos="218"/>
              </w:tabs>
              <w:ind w:right="45"/>
              <w:jc w:val="both"/>
              <w:rPr>
                <w:sz w:val="24"/>
                <w:szCs w:val="24"/>
              </w:rPr>
            </w:pPr>
            <w:r w:rsidRPr="001240C5">
              <w:rPr>
                <w:spacing w:val="-4"/>
                <w:sz w:val="24"/>
                <w:szCs w:val="24"/>
                <w:lang w:eastAsia="ru-RU"/>
              </w:rPr>
              <w:t xml:space="preserve">3. </w:t>
            </w:r>
            <w:r w:rsidR="003C120F" w:rsidRPr="001240C5">
              <w:rPr>
                <w:spacing w:val="-4"/>
                <w:sz w:val="24"/>
                <w:szCs w:val="24"/>
                <w:lang w:eastAsia="ru-RU"/>
              </w:rPr>
              <w:t>Осуществление  поиска и использование научно-методической  информации</w:t>
            </w:r>
            <w:r w:rsidRPr="001240C5">
              <w:rPr>
                <w:spacing w:val="-4"/>
                <w:sz w:val="24"/>
                <w:szCs w:val="24"/>
                <w:lang w:eastAsia="ru-RU"/>
              </w:rPr>
              <w:t xml:space="preserve"> при анализе расписания уроков детей младшего школьного возраста.</w:t>
            </w:r>
          </w:p>
        </w:tc>
        <w:tc>
          <w:tcPr>
            <w:tcW w:w="1560" w:type="dxa"/>
            <w:tcBorders>
              <w:top w:val="single" w:sz="6" w:space="0" w:color="000000"/>
              <w:left w:val="single" w:sz="6" w:space="0" w:color="000000"/>
              <w:bottom w:val="single" w:sz="6" w:space="0" w:color="000000"/>
              <w:right w:val="single" w:sz="6" w:space="0" w:color="000000"/>
            </w:tcBorders>
          </w:tcPr>
          <w:p w:rsidR="004E4D50" w:rsidRPr="001240C5" w:rsidRDefault="00E749B8" w:rsidP="001240C5">
            <w:pPr>
              <w:pStyle w:val="TableParagraph"/>
              <w:ind w:left="11" w:right="2"/>
              <w:jc w:val="center"/>
              <w:rPr>
                <w:sz w:val="24"/>
                <w:szCs w:val="24"/>
              </w:rPr>
            </w:pPr>
            <w:r w:rsidRPr="001240C5">
              <w:rPr>
                <w:spacing w:val="-10"/>
                <w:sz w:val="24"/>
                <w:szCs w:val="24"/>
              </w:rPr>
              <w:t>2</w:t>
            </w:r>
          </w:p>
        </w:tc>
      </w:tr>
      <w:tr w:rsidR="004E4D50" w:rsidRPr="001240C5" w:rsidTr="001240C5">
        <w:trPr>
          <w:trHeight w:val="1982"/>
        </w:trPr>
        <w:tc>
          <w:tcPr>
            <w:tcW w:w="1560" w:type="dxa"/>
            <w:tcBorders>
              <w:top w:val="single" w:sz="6" w:space="0" w:color="000000"/>
              <w:left w:val="single" w:sz="6" w:space="0" w:color="000000"/>
              <w:bottom w:val="single" w:sz="6" w:space="0" w:color="000000"/>
              <w:right w:val="single" w:sz="6" w:space="0" w:color="000000"/>
            </w:tcBorders>
          </w:tcPr>
          <w:p w:rsidR="004E4D50" w:rsidRPr="001240C5" w:rsidRDefault="0001013D" w:rsidP="001240C5">
            <w:pPr>
              <w:pStyle w:val="TableParagraph"/>
              <w:ind w:left="11" w:right="1"/>
              <w:jc w:val="center"/>
              <w:rPr>
                <w:sz w:val="24"/>
                <w:szCs w:val="24"/>
              </w:rPr>
            </w:pPr>
            <w:r w:rsidRPr="001240C5">
              <w:rPr>
                <w:spacing w:val="-2"/>
                <w:sz w:val="24"/>
                <w:szCs w:val="24"/>
              </w:rPr>
              <w:t>2день</w:t>
            </w:r>
          </w:p>
        </w:tc>
        <w:tc>
          <w:tcPr>
            <w:tcW w:w="7229" w:type="dxa"/>
            <w:tcBorders>
              <w:top w:val="single" w:sz="6" w:space="0" w:color="000000"/>
              <w:left w:val="single" w:sz="6" w:space="0" w:color="000000"/>
              <w:bottom w:val="single" w:sz="6" w:space="0" w:color="000000"/>
              <w:right w:val="single" w:sz="6" w:space="0" w:color="000000"/>
            </w:tcBorders>
          </w:tcPr>
          <w:p w:rsidR="003C120F" w:rsidRPr="001240C5" w:rsidRDefault="003C120F" w:rsidP="001240C5">
            <w:pPr>
              <w:pStyle w:val="a4"/>
              <w:numPr>
                <w:ilvl w:val="0"/>
                <w:numId w:val="6"/>
              </w:numPr>
              <w:tabs>
                <w:tab w:val="left" w:pos="836"/>
              </w:tabs>
              <w:ind w:right="208"/>
              <w:jc w:val="both"/>
              <w:rPr>
                <w:sz w:val="24"/>
                <w:szCs w:val="24"/>
              </w:rPr>
            </w:pPr>
            <w:r w:rsidRPr="001240C5">
              <w:rPr>
                <w:spacing w:val="-4"/>
                <w:sz w:val="24"/>
                <w:szCs w:val="24"/>
                <w:lang w:eastAsia="ru-RU"/>
              </w:rPr>
              <w:t xml:space="preserve">1. Ознакомление с должностной инструкцией учителя начальных классов компенсирующего и коррекционно-развивающего образования. Выделение её основных разделов, их краткая характеристика. </w:t>
            </w:r>
          </w:p>
          <w:p w:rsidR="004E4D50" w:rsidRPr="001240C5" w:rsidRDefault="003C120F" w:rsidP="001240C5">
            <w:pPr>
              <w:pStyle w:val="a4"/>
              <w:tabs>
                <w:tab w:val="left" w:pos="836"/>
              </w:tabs>
              <w:ind w:left="38" w:right="208" w:firstLine="0"/>
              <w:jc w:val="both"/>
              <w:rPr>
                <w:sz w:val="24"/>
                <w:szCs w:val="24"/>
              </w:rPr>
            </w:pPr>
            <w:r w:rsidRPr="001240C5">
              <w:rPr>
                <w:spacing w:val="-4"/>
                <w:sz w:val="24"/>
                <w:szCs w:val="24"/>
                <w:lang w:eastAsia="ru-RU"/>
              </w:rPr>
              <w:t>2. Анализ содержания документов, регламентирующих работу учителя начальных классов коррекционно-развивающего образования  в школе.</w:t>
            </w:r>
          </w:p>
        </w:tc>
        <w:tc>
          <w:tcPr>
            <w:tcW w:w="1560" w:type="dxa"/>
            <w:tcBorders>
              <w:top w:val="single" w:sz="6" w:space="0" w:color="000000"/>
              <w:left w:val="single" w:sz="6" w:space="0" w:color="000000"/>
              <w:bottom w:val="single" w:sz="6" w:space="0" w:color="000000"/>
              <w:right w:val="single" w:sz="6" w:space="0" w:color="000000"/>
            </w:tcBorders>
          </w:tcPr>
          <w:p w:rsidR="004E4D50" w:rsidRPr="001240C5" w:rsidRDefault="0001013D" w:rsidP="001240C5">
            <w:pPr>
              <w:pStyle w:val="TableParagraph"/>
              <w:ind w:left="11" w:right="2"/>
              <w:jc w:val="center"/>
              <w:rPr>
                <w:sz w:val="24"/>
                <w:szCs w:val="24"/>
              </w:rPr>
            </w:pPr>
            <w:r w:rsidRPr="001240C5">
              <w:rPr>
                <w:spacing w:val="-10"/>
                <w:sz w:val="24"/>
                <w:szCs w:val="24"/>
              </w:rPr>
              <w:t>6</w:t>
            </w:r>
          </w:p>
        </w:tc>
      </w:tr>
      <w:tr w:rsidR="004E4D50" w:rsidRPr="001240C5" w:rsidTr="001240C5">
        <w:trPr>
          <w:trHeight w:val="1671"/>
        </w:trPr>
        <w:tc>
          <w:tcPr>
            <w:tcW w:w="1560" w:type="dxa"/>
            <w:tcBorders>
              <w:top w:val="single" w:sz="6" w:space="0" w:color="000000"/>
              <w:left w:val="single" w:sz="6" w:space="0" w:color="000000"/>
              <w:bottom w:val="single" w:sz="6" w:space="0" w:color="000000"/>
              <w:right w:val="single" w:sz="6" w:space="0" w:color="000000"/>
            </w:tcBorders>
          </w:tcPr>
          <w:p w:rsidR="004E4D50" w:rsidRPr="001240C5" w:rsidRDefault="0001013D" w:rsidP="001240C5">
            <w:pPr>
              <w:pStyle w:val="TableParagraph"/>
              <w:ind w:left="11" w:right="1"/>
              <w:jc w:val="center"/>
              <w:rPr>
                <w:sz w:val="24"/>
                <w:szCs w:val="24"/>
              </w:rPr>
            </w:pPr>
            <w:r w:rsidRPr="001240C5">
              <w:rPr>
                <w:spacing w:val="-2"/>
                <w:sz w:val="24"/>
                <w:szCs w:val="24"/>
              </w:rPr>
              <w:t>3день</w:t>
            </w:r>
          </w:p>
        </w:tc>
        <w:tc>
          <w:tcPr>
            <w:tcW w:w="7229" w:type="dxa"/>
            <w:tcBorders>
              <w:top w:val="single" w:sz="6" w:space="0" w:color="000000"/>
              <w:left w:val="single" w:sz="6" w:space="0" w:color="000000"/>
              <w:bottom w:val="single" w:sz="6" w:space="0" w:color="000000"/>
              <w:right w:val="single" w:sz="6" w:space="0" w:color="000000"/>
            </w:tcBorders>
          </w:tcPr>
          <w:p w:rsidR="003C120F" w:rsidRPr="001240C5" w:rsidRDefault="003C120F" w:rsidP="001240C5">
            <w:pPr>
              <w:pStyle w:val="a4"/>
              <w:numPr>
                <w:ilvl w:val="0"/>
                <w:numId w:val="31"/>
              </w:numPr>
              <w:tabs>
                <w:tab w:val="left" w:pos="89"/>
                <w:tab w:val="left" w:pos="373"/>
              </w:tabs>
              <w:ind w:left="89" w:right="208" w:firstLine="0"/>
              <w:jc w:val="both"/>
              <w:rPr>
                <w:sz w:val="24"/>
                <w:szCs w:val="24"/>
              </w:rPr>
            </w:pPr>
            <w:r w:rsidRPr="001240C5">
              <w:rPr>
                <w:spacing w:val="-2"/>
                <w:sz w:val="24"/>
                <w:szCs w:val="24"/>
              </w:rPr>
              <w:t>С</w:t>
            </w:r>
            <w:r w:rsidRPr="001240C5">
              <w:rPr>
                <w:sz w:val="24"/>
                <w:szCs w:val="24"/>
              </w:rPr>
              <w:t xml:space="preserve">опоставительный анализ особенностей </w:t>
            </w:r>
            <w:r w:rsidRPr="001240C5">
              <w:rPr>
                <w:spacing w:val="-2"/>
                <w:sz w:val="24"/>
                <w:szCs w:val="24"/>
              </w:rPr>
              <w:t>организации</w:t>
            </w:r>
            <w:r w:rsidRPr="001240C5">
              <w:rPr>
                <w:sz w:val="24"/>
                <w:szCs w:val="24"/>
              </w:rPr>
              <w:t xml:space="preserve"> </w:t>
            </w:r>
            <w:r w:rsidRPr="001240C5">
              <w:rPr>
                <w:spacing w:val="-2"/>
                <w:sz w:val="24"/>
                <w:szCs w:val="24"/>
              </w:rPr>
              <w:t xml:space="preserve">образовательного </w:t>
            </w:r>
            <w:r w:rsidRPr="001240C5">
              <w:rPr>
                <w:sz w:val="24"/>
                <w:szCs w:val="24"/>
              </w:rPr>
              <w:t>процесса</w:t>
            </w:r>
            <w:r w:rsidRPr="001240C5">
              <w:rPr>
                <w:spacing w:val="-15"/>
                <w:sz w:val="24"/>
                <w:szCs w:val="24"/>
              </w:rPr>
              <w:t xml:space="preserve"> </w:t>
            </w:r>
            <w:r w:rsidRPr="001240C5">
              <w:rPr>
                <w:sz w:val="24"/>
                <w:szCs w:val="24"/>
              </w:rPr>
              <w:t xml:space="preserve">в условиях </w:t>
            </w:r>
            <w:r w:rsidRPr="001240C5">
              <w:rPr>
                <w:spacing w:val="-2"/>
                <w:sz w:val="24"/>
                <w:szCs w:val="24"/>
              </w:rPr>
              <w:t xml:space="preserve">общеобразовательной </w:t>
            </w:r>
            <w:r w:rsidRPr="001240C5">
              <w:rPr>
                <w:sz w:val="24"/>
                <w:szCs w:val="24"/>
              </w:rPr>
              <w:t xml:space="preserve">школы и школ </w:t>
            </w:r>
            <w:proofErr w:type="gramStart"/>
            <w:r w:rsidRPr="001240C5">
              <w:rPr>
                <w:sz w:val="24"/>
                <w:szCs w:val="24"/>
              </w:rPr>
              <w:t>для</w:t>
            </w:r>
            <w:proofErr w:type="gramEnd"/>
            <w:r w:rsidRPr="001240C5">
              <w:rPr>
                <w:sz w:val="24"/>
                <w:szCs w:val="24"/>
              </w:rPr>
              <w:t xml:space="preserve"> обучающихся</w:t>
            </w:r>
            <w:r w:rsidRPr="001240C5">
              <w:rPr>
                <w:spacing w:val="-4"/>
                <w:sz w:val="24"/>
                <w:szCs w:val="24"/>
              </w:rPr>
              <w:t xml:space="preserve"> </w:t>
            </w:r>
            <w:r w:rsidRPr="001240C5">
              <w:rPr>
                <w:sz w:val="24"/>
                <w:szCs w:val="24"/>
              </w:rPr>
              <w:t>с</w:t>
            </w:r>
            <w:r w:rsidRPr="001240C5">
              <w:rPr>
                <w:spacing w:val="-2"/>
                <w:sz w:val="24"/>
                <w:szCs w:val="24"/>
              </w:rPr>
              <w:t xml:space="preserve"> </w:t>
            </w:r>
            <w:r w:rsidRPr="001240C5">
              <w:rPr>
                <w:spacing w:val="-5"/>
                <w:sz w:val="24"/>
                <w:szCs w:val="24"/>
              </w:rPr>
              <w:t>ОВЗ.</w:t>
            </w:r>
          </w:p>
          <w:p w:rsidR="00E749B8" w:rsidRPr="001240C5" w:rsidRDefault="00E749B8" w:rsidP="001240C5">
            <w:pPr>
              <w:pStyle w:val="a4"/>
              <w:numPr>
                <w:ilvl w:val="0"/>
                <w:numId w:val="31"/>
              </w:numPr>
              <w:tabs>
                <w:tab w:val="left" w:pos="89"/>
                <w:tab w:val="left" w:pos="373"/>
              </w:tabs>
              <w:ind w:left="89" w:right="208" w:firstLine="0"/>
              <w:jc w:val="both"/>
              <w:rPr>
                <w:sz w:val="24"/>
                <w:szCs w:val="24"/>
              </w:rPr>
            </w:pPr>
            <w:r w:rsidRPr="001240C5">
              <w:rPr>
                <w:sz w:val="24"/>
                <w:szCs w:val="24"/>
              </w:rPr>
              <w:t>Анализ</w:t>
            </w:r>
            <w:r w:rsidRPr="001240C5">
              <w:rPr>
                <w:spacing w:val="-2"/>
                <w:sz w:val="24"/>
                <w:szCs w:val="24"/>
              </w:rPr>
              <w:t xml:space="preserve"> </w:t>
            </w:r>
            <w:r w:rsidRPr="001240C5">
              <w:rPr>
                <w:sz w:val="24"/>
                <w:szCs w:val="24"/>
              </w:rPr>
              <w:t>учебно-методических</w:t>
            </w:r>
            <w:r w:rsidRPr="001240C5">
              <w:rPr>
                <w:spacing w:val="-2"/>
                <w:sz w:val="24"/>
                <w:szCs w:val="24"/>
              </w:rPr>
              <w:t xml:space="preserve"> </w:t>
            </w:r>
            <w:r w:rsidR="00B54C1C">
              <w:rPr>
                <w:sz w:val="24"/>
                <w:szCs w:val="24"/>
              </w:rPr>
              <w:t>комплектов</w:t>
            </w:r>
            <w:r w:rsidRPr="001240C5">
              <w:rPr>
                <w:spacing w:val="-5"/>
                <w:sz w:val="24"/>
                <w:szCs w:val="24"/>
              </w:rPr>
              <w:t xml:space="preserve"> </w:t>
            </w:r>
            <w:r w:rsidR="001240C5">
              <w:rPr>
                <w:sz w:val="24"/>
                <w:szCs w:val="24"/>
              </w:rPr>
              <w:t>(«</w:t>
            </w:r>
            <w:r w:rsidRPr="001240C5">
              <w:rPr>
                <w:sz w:val="24"/>
                <w:szCs w:val="24"/>
              </w:rPr>
              <w:t>Школа</w:t>
            </w:r>
            <w:r w:rsidRPr="001240C5">
              <w:rPr>
                <w:spacing w:val="-6"/>
                <w:sz w:val="24"/>
                <w:szCs w:val="24"/>
              </w:rPr>
              <w:t xml:space="preserve"> </w:t>
            </w:r>
            <w:r w:rsidR="001240C5">
              <w:rPr>
                <w:sz w:val="24"/>
                <w:szCs w:val="24"/>
              </w:rPr>
              <w:t>России»</w:t>
            </w:r>
            <w:r w:rsidRPr="001240C5">
              <w:rPr>
                <w:sz w:val="24"/>
                <w:szCs w:val="24"/>
              </w:rPr>
              <w:t>,</w:t>
            </w:r>
            <w:r w:rsidRPr="001240C5">
              <w:rPr>
                <w:spacing w:val="-3"/>
                <w:sz w:val="24"/>
                <w:szCs w:val="24"/>
              </w:rPr>
              <w:t xml:space="preserve"> </w:t>
            </w:r>
            <w:r w:rsidR="001240C5">
              <w:rPr>
                <w:sz w:val="24"/>
                <w:szCs w:val="24"/>
              </w:rPr>
              <w:t>«Перспектива»</w:t>
            </w:r>
            <w:r w:rsidRPr="001240C5">
              <w:rPr>
                <w:sz w:val="24"/>
                <w:szCs w:val="24"/>
              </w:rPr>
              <w:t>,</w:t>
            </w:r>
            <w:r w:rsidRPr="001240C5">
              <w:rPr>
                <w:spacing w:val="-2"/>
                <w:sz w:val="24"/>
                <w:szCs w:val="24"/>
              </w:rPr>
              <w:t xml:space="preserve"> </w:t>
            </w:r>
            <w:r w:rsidR="001240C5">
              <w:rPr>
                <w:sz w:val="24"/>
                <w:szCs w:val="24"/>
              </w:rPr>
              <w:t>«</w:t>
            </w:r>
            <w:r w:rsidRPr="001240C5">
              <w:rPr>
                <w:sz w:val="24"/>
                <w:szCs w:val="24"/>
              </w:rPr>
              <w:t>Перспективная начальная</w:t>
            </w:r>
            <w:r w:rsidR="001240C5">
              <w:rPr>
                <w:sz w:val="24"/>
                <w:szCs w:val="24"/>
              </w:rPr>
              <w:t xml:space="preserve"> школа», «Гармония», «Начальная школа XXI века»</w:t>
            </w:r>
            <w:r w:rsidRPr="001240C5">
              <w:rPr>
                <w:sz w:val="24"/>
                <w:szCs w:val="24"/>
              </w:rPr>
              <w:t>).</w:t>
            </w:r>
          </w:p>
          <w:p w:rsidR="004E4D50" w:rsidRPr="001240C5" w:rsidRDefault="001240C5" w:rsidP="001240C5">
            <w:pPr>
              <w:tabs>
                <w:tab w:val="left" w:pos="89"/>
                <w:tab w:val="left" w:pos="2179"/>
              </w:tabs>
              <w:ind w:left="89" w:right="208"/>
              <w:jc w:val="both"/>
              <w:rPr>
                <w:sz w:val="24"/>
                <w:szCs w:val="24"/>
              </w:rPr>
            </w:pPr>
            <w:r>
              <w:rPr>
                <w:sz w:val="24"/>
                <w:szCs w:val="24"/>
              </w:rPr>
              <w:tab/>
            </w:r>
          </w:p>
        </w:tc>
        <w:tc>
          <w:tcPr>
            <w:tcW w:w="1560" w:type="dxa"/>
            <w:tcBorders>
              <w:top w:val="single" w:sz="6" w:space="0" w:color="000000"/>
              <w:left w:val="single" w:sz="6" w:space="0" w:color="000000"/>
              <w:bottom w:val="single" w:sz="6" w:space="0" w:color="000000"/>
              <w:right w:val="single" w:sz="6" w:space="0" w:color="000000"/>
            </w:tcBorders>
          </w:tcPr>
          <w:p w:rsidR="004E4D50" w:rsidRPr="001240C5" w:rsidRDefault="00E749B8" w:rsidP="001240C5">
            <w:pPr>
              <w:pStyle w:val="TableParagraph"/>
              <w:ind w:left="11" w:right="2"/>
              <w:jc w:val="center"/>
              <w:rPr>
                <w:sz w:val="24"/>
                <w:szCs w:val="24"/>
              </w:rPr>
            </w:pPr>
            <w:r w:rsidRPr="001240C5">
              <w:rPr>
                <w:spacing w:val="-10"/>
                <w:sz w:val="24"/>
                <w:szCs w:val="24"/>
              </w:rPr>
              <w:t>2</w:t>
            </w:r>
          </w:p>
        </w:tc>
      </w:tr>
      <w:tr w:rsidR="004E4D50" w:rsidRPr="001240C5">
        <w:trPr>
          <w:trHeight w:val="1655"/>
        </w:trPr>
        <w:tc>
          <w:tcPr>
            <w:tcW w:w="1560" w:type="dxa"/>
            <w:tcBorders>
              <w:top w:val="single" w:sz="6" w:space="0" w:color="000000"/>
              <w:left w:val="single" w:sz="6" w:space="0" w:color="000000"/>
              <w:bottom w:val="single" w:sz="6" w:space="0" w:color="000000"/>
              <w:right w:val="single" w:sz="6" w:space="0" w:color="000000"/>
            </w:tcBorders>
          </w:tcPr>
          <w:p w:rsidR="004E4D50" w:rsidRPr="001240C5" w:rsidRDefault="0001013D" w:rsidP="001240C5">
            <w:pPr>
              <w:pStyle w:val="TableParagraph"/>
              <w:ind w:left="11" w:right="1"/>
              <w:jc w:val="center"/>
              <w:rPr>
                <w:sz w:val="24"/>
                <w:szCs w:val="24"/>
              </w:rPr>
            </w:pPr>
            <w:r w:rsidRPr="001240C5">
              <w:rPr>
                <w:spacing w:val="-2"/>
                <w:sz w:val="24"/>
                <w:szCs w:val="24"/>
              </w:rPr>
              <w:t>4день</w:t>
            </w:r>
          </w:p>
        </w:tc>
        <w:tc>
          <w:tcPr>
            <w:tcW w:w="7229" w:type="dxa"/>
            <w:tcBorders>
              <w:top w:val="single" w:sz="6" w:space="0" w:color="000000"/>
              <w:left w:val="single" w:sz="6" w:space="0" w:color="000000"/>
              <w:bottom w:val="single" w:sz="6" w:space="0" w:color="000000"/>
              <w:right w:val="single" w:sz="6" w:space="0" w:color="000000"/>
            </w:tcBorders>
          </w:tcPr>
          <w:p w:rsidR="00E749B8" w:rsidRPr="001240C5" w:rsidRDefault="003C120F" w:rsidP="001240C5">
            <w:pPr>
              <w:tabs>
                <w:tab w:val="left" w:pos="836"/>
              </w:tabs>
              <w:ind w:right="208"/>
              <w:jc w:val="both"/>
              <w:rPr>
                <w:sz w:val="24"/>
                <w:szCs w:val="24"/>
              </w:rPr>
            </w:pPr>
            <w:r w:rsidRPr="001240C5">
              <w:rPr>
                <w:spacing w:val="-2"/>
                <w:sz w:val="24"/>
                <w:szCs w:val="24"/>
              </w:rPr>
              <w:t xml:space="preserve">1. </w:t>
            </w:r>
            <w:r w:rsidR="00E749B8" w:rsidRPr="001240C5">
              <w:rPr>
                <w:sz w:val="24"/>
                <w:szCs w:val="24"/>
              </w:rPr>
              <w:t>Наблюдение</w:t>
            </w:r>
            <w:r w:rsidR="00E749B8" w:rsidRPr="001240C5">
              <w:rPr>
                <w:spacing w:val="-1"/>
                <w:sz w:val="24"/>
                <w:szCs w:val="24"/>
              </w:rPr>
              <w:t xml:space="preserve"> </w:t>
            </w:r>
            <w:r w:rsidR="00E749B8" w:rsidRPr="001240C5">
              <w:rPr>
                <w:sz w:val="24"/>
                <w:szCs w:val="24"/>
              </w:rPr>
              <w:t>уроков</w:t>
            </w:r>
            <w:r w:rsidR="00E749B8" w:rsidRPr="001240C5">
              <w:rPr>
                <w:spacing w:val="-4"/>
                <w:sz w:val="24"/>
                <w:szCs w:val="24"/>
              </w:rPr>
              <w:t xml:space="preserve"> </w:t>
            </w:r>
            <w:r w:rsidR="00E749B8" w:rsidRPr="001240C5">
              <w:rPr>
                <w:sz w:val="24"/>
                <w:szCs w:val="24"/>
              </w:rPr>
              <w:t>по</w:t>
            </w:r>
            <w:r w:rsidR="00E749B8" w:rsidRPr="001240C5">
              <w:rPr>
                <w:spacing w:val="-1"/>
                <w:sz w:val="24"/>
                <w:szCs w:val="24"/>
              </w:rPr>
              <w:t xml:space="preserve"> </w:t>
            </w:r>
            <w:r w:rsidR="00E749B8" w:rsidRPr="001240C5">
              <w:rPr>
                <w:sz w:val="24"/>
                <w:szCs w:val="24"/>
              </w:rPr>
              <w:t>предметам</w:t>
            </w:r>
            <w:r w:rsidR="00E749B8" w:rsidRPr="001240C5">
              <w:rPr>
                <w:spacing w:val="-4"/>
                <w:sz w:val="24"/>
                <w:szCs w:val="24"/>
              </w:rPr>
              <w:t xml:space="preserve"> </w:t>
            </w:r>
            <w:r w:rsidR="00E749B8" w:rsidRPr="001240C5">
              <w:rPr>
                <w:sz w:val="24"/>
                <w:szCs w:val="24"/>
              </w:rPr>
              <w:t>начальной</w:t>
            </w:r>
            <w:r w:rsidR="00E749B8" w:rsidRPr="001240C5">
              <w:rPr>
                <w:spacing w:val="-3"/>
                <w:sz w:val="24"/>
                <w:szCs w:val="24"/>
              </w:rPr>
              <w:t xml:space="preserve"> </w:t>
            </w:r>
            <w:r w:rsidR="00E749B8" w:rsidRPr="001240C5">
              <w:rPr>
                <w:sz w:val="24"/>
                <w:szCs w:val="24"/>
              </w:rPr>
              <w:t>школы</w:t>
            </w:r>
            <w:r w:rsidR="00E749B8" w:rsidRPr="001240C5">
              <w:rPr>
                <w:spacing w:val="-3"/>
                <w:sz w:val="24"/>
                <w:szCs w:val="24"/>
              </w:rPr>
              <w:t xml:space="preserve"> </w:t>
            </w:r>
            <w:r w:rsidR="00E749B8" w:rsidRPr="001240C5">
              <w:rPr>
                <w:sz w:val="24"/>
                <w:szCs w:val="24"/>
              </w:rPr>
              <w:t>(в</w:t>
            </w:r>
            <w:r w:rsidR="00E749B8" w:rsidRPr="001240C5">
              <w:rPr>
                <w:spacing w:val="-5"/>
                <w:sz w:val="24"/>
                <w:szCs w:val="24"/>
              </w:rPr>
              <w:t xml:space="preserve"> </w:t>
            </w:r>
            <w:r w:rsidR="00E749B8" w:rsidRPr="001240C5">
              <w:rPr>
                <w:sz w:val="24"/>
                <w:szCs w:val="24"/>
              </w:rPr>
              <w:t>том</w:t>
            </w:r>
            <w:r w:rsidR="00E749B8" w:rsidRPr="001240C5">
              <w:rPr>
                <w:spacing w:val="-3"/>
                <w:sz w:val="24"/>
                <w:szCs w:val="24"/>
              </w:rPr>
              <w:t xml:space="preserve"> </w:t>
            </w:r>
            <w:r w:rsidR="00E749B8" w:rsidRPr="001240C5">
              <w:rPr>
                <w:sz w:val="24"/>
                <w:szCs w:val="24"/>
              </w:rPr>
              <w:t>числе</w:t>
            </w:r>
            <w:r w:rsidR="00E749B8" w:rsidRPr="001240C5">
              <w:rPr>
                <w:spacing w:val="-2"/>
                <w:sz w:val="24"/>
                <w:szCs w:val="24"/>
              </w:rPr>
              <w:t xml:space="preserve"> </w:t>
            </w:r>
            <w:r w:rsidR="00E749B8" w:rsidRPr="001240C5">
              <w:rPr>
                <w:sz w:val="24"/>
                <w:szCs w:val="24"/>
              </w:rPr>
              <w:t>с</w:t>
            </w:r>
            <w:r w:rsidR="00E749B8" w:rsidRPr="001240C5">
              <w:rPr>
                <w:spacing w:val="-7"/>
                <w:sz w:val="24"/>
                <w:szCs w:val="24"/>
              </w:rPr>
              <w:t xml:space="preserve"> </w:t>
            </w:r>
            <w:r w:rsidR="00E749B8" w:rsidRPr="001240C5">
              <w:rPr>
                <w:sz w:val="24"/>
                <w:szCs w:val="24"/>
              </w:rPr>
              <w:t>целью</w:t>
            </w:r>
            <w:r w:rsidR="00E749B8" w:rsidRPr="001240C5">
              <w:rPr>
                <w:spacing w:val="-2"/>
                <w:sz w:val="24"/>
                <w:szCs w:val="24"/>
              </w:rPr>
              <w:t xml:space="preserve"> </w:t>
            </w:r>
            <w:r w:rsidR="00E749B8" w:rsidRPr="001240C5">
              <w:rPr>
                <w:sz w:val="24"/>
                <w:szCs w:val="24"/>
              </w:rPr>
              <w:t>изучения</w:t>
            </w:r>
            <w:r w:rsidR="00E749B8" w:rsidRPr="001240C5">
              <w:rPr>
                <w:spacing w:val="-2"/>
                <w:sz w:val="24"/>
                <w:szCs w:val="24"/>
              </w:rPr>
              <w:t xml:space="preserve"> </w:t>
            </w:r>
            <w:r w:rsidR="00E749B8" w:rsidRPr="001240C5">
              <w:rPr>
                <w:sz w:val="24"/>
                <w:szCs w:val="24"/>
              </w:rPr>
              <w:t>процесса</w:t>
            </w:r>
            <w:r w:rsidR="00E749B8" w:rsidRPr="001240C5">
              <w:rPr>
                <w:spacing w:val="-6"/>
                <w:sz w:val="24"/>
                <w:szCs w:val="24"/>
              </w:rPr>
              <w:t xml:space="preserve"> </w:t>
            </w:r>
            <w:r w:rsidR="00E749B8" w:rsidRPr="001240C5">
              <w:rPr>
                <w:sz w:val="24"/>
                <w:szCs w:val="24"/>
              </w:rPr>
              <w:t>организации учебной деятельности</w:t>
            </w:r>
            <w:r w:rsidR="00E749B8" w:rsidRPr="001240C5">
              <w:rPr>
                <w:spacing w:val="-2"/>
                <w:sz w:val="24"/>
                <w:szCs w:val="24"/>
              </w:rPr>
              <w:t xml:space="preserve"> </w:t>
            </w:r>
            <w:r w:rsidR="00E749B8" w:rsidRPr="001240C5">
              <w:rPr>
                <w:sz w:val="24"/>
                <w:szCs w:val="24"/>
              </w:rPr>
              <w:t xml:space="preserve">и формирования предметных, </w:t>
            </w:r>
            <w:proofErr w:type="spellStart"/>
            <w:r w:rsidR="00E749B8" w:rsidRPr="001240C5">
              <w:rPr>
                <w:sz w:val="24"/>
                <w:szCs w:val="24"/>
              </w:rPr>
              <w:t>метапредметных</w:t>
            </w:r>
            <w:proofErr w:type="spellEnd"/>
            <w:r w:rsidR="00E749B8" w:rsidRPr="001240C5">
              <w:rPr>
                <w:sz w:val="24"/>
                <w:szCs w:val="24"/>
              </w:rPr>
              <w:t xml:space="preserve"> и личностных компетенций, УУД в процессе освоения учебных предметов)</w:t>
            </w:r>
          </w:p>
          <w:p w:rsidR="004E4D50" w:rsidRPr="001240C5" w:rsidRDefault="00E749B8" w:rsidP="001240C5">
            <w:pPr>
              <w:tabs>
                <w:tab w:val="left" w:pos="836"/>
              </w:tabs>
              <w:ind w:right="208"/>
              <w:jc w:val="both"/>
              <w:rPr>
                <w:spacing w:val="-4"/>
                <w:sz w:val="24"/>
                <w:szCs w:val="24"/>
                <w:lang w:eastAsia="ru-RU"/>
              </w:rPr>
            </w:pPr>
            <w:r w:rsidRPr="001240C5">
              <w:rPr>
                <w:sz w:val="24"/>
                <w:szCs w:val="24"/>
              </w:rPr>
              <w:t xml:space="preserve">2. </w:t>
            </w:r>
            <w:r w:rsidR="003C120F" w:rsidRPr="001240C5">
              <w:rPr>
                <w:spacing w:val="-2"/>
                <w:sz w:val="24"/>
                <w:szCs w:val="24"/>
              </w:rPr>
              <w:t>Подбор и проведение диагностики</w:t>
            </w:r>
            <w:r w:rsidR="003C120F" w:rsidRPr="001240C5">
              <w:rPr>
                <w:sz w:val="24"/>
                <w:szCs w:val="24"/>
              </w:rPr>
              <w:t xml:space="preserve"> </w:t>
            </w:r>
            <w:proofErr w:type="spellStart"/>
            <w:r w:rsidR="003C120F" w:rsidRPr="001240C5">
              <w:rPr>
                <w:spacing w:val="-2"/>
                <w:sz w:val="24"/>
                <w:szCs w:val="24"/>
              </w:rPr>
              <w:t>метапредметных</w:t>
            </w:r>
            <w:proofErr w:type="spellEnd"/>
            <w:r w:rsidR="003C120F" w:rsidRPr="001240C5">
              <w:rPr>
                <w:sz w:val="24"/>
                <w:szCs w:val="24"/>
              </w:rPr>
              <w:t xml:space="preserve"> </w:t>
            </w:r>
            <w:r w:rsidR="003C120F" w:rsidRPr="001240C5">
              <w:rPr>
                <w:spacing w:val="-10"/>
                <w:sz w:val="24"/>
                <w:szCs w:val="24"/>
              </w:rPr>
              <w:t xml:space="preserve">и  </w:t>
            </w:r>
            <w:r w:rsidR="003C120F" w:rsidRPr="001240C5">
              <w:rPr>
                <w:sz w:val="24"/>
                <w:szCs w:val="24"/>
              </w:rPr>
              <w:t xml:space="preserve">личностных результатов начального образования (в модельной ситуации), </w:t>
            </w:r>
            <w:r w:rsidR="003C120F" w:rsidRPr="001240C5">
              <w:rPr>
                <w:spacing w:val="-2"/>
                <w:sz w:val="24"/>
                <w:szCs w:val="24"/>
              </w:rPr>
              <w:t xml:space="preserve">интерпретация </w:t>
            </w:r>
            <w:r w:rsidR="003C120F" w:rsidRPr="001240C5">
              <w:rPr>
                <w:sz w:val="24"/>
                <w:szCs w:val="24"/>
              </w:rPr>
              <w:t>результатов</w:t>
            </w:r>
            <w:r w:rsidR="003C120F" w:rsidRPr="001240C5">
              <w:rPr>
                <w:spacing w:val="-8"/>
                <w:sz w:val="24"/>
                <w:szCs w:val="24"/>
              </w:rPr>
              <w:t xml:space="preserve"> </w:t>
            </w:r>
            <w:r w:rsidR="003C120F" w:rsidRPr="001240C5">
              <w:rPr>
                <w:spacing w:val="-2"/>
                <w:sz w:val="24"/>
                <w:szCs w:val="24"/>
              </w:rPr>
              <w:t>диагностики</w:t>
            </w:r>
            <w:r w:rsidRPr="001240C5">
              <w:rPr>
                <w:spacing w:val="-4"/>
                <w:sz w:val="24"/>
                <w:szCs w:val="24"/>
                <w:lang w:eastAsia="ru-RU"/>
              </w:rPr>
              <w:t>.</w:t>
            </w:r>
          </w:p>
        </w:tc>
        <w:tc>
          <w:tcPr>
            <w:tcW w:w="1560" w:type="dxa"/>
            <w:tcBorders>
              <w:top w:val="single" w:sz="6" w:space="0" w:color="000000"/>
              <w:left w:val="single" w:sz="6" w:space="0" w:color="000000"/>
              <w:bottom w:val="single" w:sz="6" w:space="0" w:color="000000"/>
              <w:right w:val="single" w:sz="6" w:space="0" w:color="000000"/>
            </w:tcBorders>
          </w:tcPr>
          <w:p w:rsidR="004E4D50" w:rsidRPr="001240C5" w:rsidRDefault="0001013D" w:rsidP="001240C5">
            <w:pPr>
              <w:pStyle w:val="TableParagraph"/>
              <w:ind w:left="11" w:right="2"/>
              <w:jc w:val="center"/>
              <w:rPr>
                <w:sz w:val="24"/>
                <w:szCs w:val="24"/>
              </w:rPr>
            </w:pPr>
            <w:r w:rsidRPr="001240C5">
              <w:rPr>
                <w:spacing w:val="-10"/>
                <w:sz w:val="24"/>
                <w:szCs w:val="24"/>
              </w:rPr>
              <w:t>6</w:t>
            </w:r>
          </w:p>
        </w:tc>
      </w:tr>
      <w:tr w:rsidR="004E4D50" w:rsidRPr="001240C5" w:rsidTr="001240C5">
        <w:trPr>
          <w:trHeight w:val="1330"/>
        </w:trPr>
        <w:tc>
          <w:tcPr>
            <w:tcW w:w="1560" w:type="dxa"/>
            <w:tcBorders>
              <w:top w:val="single" w:sz="6" w:space="0" w:color="000000"/>
              <w:left w:val="single" w:sz="6" w:space="0" w:color="000000"/>
              <w:bottom w:val="single" w:sz="6" w:space="0" w:color="000000"/>
              <w:right w:val="single" w:sz="6" w:space="0" w:color="000000"/>
            </w:tcBorders>
          </w:tcPr>
          <w:p w:rsidR="004E4D50" w:rsidRPr="001240C5" w:rsidRDefault="0001013D" w:rsidP="001240C5">
            <w:pPr>
              <w:pStyle w:val="TableParagraph"/>
              <w:ind w:left="11" w:right="1"/>
              <w:jc w:val="center"/>
              <w:rPr>
                <w:sz w:val="24"/>
                <w:szCs w:val="24"/>
              </w:rPr>
            </w:pPr>
            <w:r w:rsidRPr="001240C5">
              <w:rPr>
                <w:spacing w:val="-2"/>
                <w:sz w:val="24"/>
                <w:szCs w:val="24"/>
              </w:rPr>
              <w:t>5день</w:t>
            </w:r>
          </w:p>
        </w:tc>
        <w:tc>
          <w:tcPr>
            <w:tcW w:w="7229" w:type="dxa"/>
            <w:tcBorders>
              <w:top w:val="single" w:sz="6" w:space="0" w:color="000000"/>
              <w:left w:val="single" w:sz="6" w:space="0" w:color="000000"/>
              <w:bottom w:val="single" w:sz="6" w:space="0" w:color="000000"/>
              <w:right w:val="single" w:sz="6" w:space="0" w:color="000000"/>
            </w:tcBorders>
          </w:tcPr>
          <w:p w:rsidR="009778A2" w:rsidRPr="001240C5" w:rsidRDefault="009778A2" w:rsidP="001240C5">
            <w:pPr>
              <w:pStyle w:val="a4"/>
              <w:numPr>
                <w:ilvl w:val="0"/>
                <w:numId w:val="4"/>
              </w:numPr>
              <w:tabs>
                <w:tab w:val="left" w:pos="836"/>
              </w:tabs>
              <w:ind w:right="208"/>
              <w:jc w:val="both"/>
              <w:rPr>
                <w:sz w:val="24"/>
                <w:szCs w:val="24"/>
              </w:rPr>
            </w:pPr>
            <w:r w:rsidRPr="001240C5">
              <w:rPr>
                <w:spacing w:val="-4"/>
                <w:sz w:val="24"/>
                <w:szCs w:val="24"/>
                <w:lang w:eastAsia="ru-RU"/>
              </w:rPr>
              <w:t xml:space="preserve">1. Наблюдение и анализ учебного занятия по теме «Особенности общения учителя с </w:t>
            </w:r>
            <w:proofErr w:type="gramStart"/>
            <w:r w:rsidRPr="001240C5">
              <w:rPr>
                <w:spacing w:val="-4"/>
                <w:sz w:val="24"/>
                <w:szCs w:val="24"/>
                <w:lang w:eastAsia="ru-RU"/>
              </w:rPr>
              <w:t>обучающимися</w:t>
            </w:r>
            <w:proofErr w:type="gramEnd"/>
            <w:r w:rsidRPr="001240C5">
              <w:rPr>
                <w:spacing w:val="-4"/>
                <w:sz w:val="24"/>
                <w:szCs w:val="24"/>
                <w:lang w:eastAsia="ru-RU"/>
              </w:rPr>
              <w:t>» .</w:t>
            </w:r>
          </w:p>
          <w:p w:rsidR="004E4D50" w:rsidRPr="001240C5" w:rsidRDefault="009778A2" w:rsidP="001240C5">
            <w:pPr>
              <w:pStyle w:val="a4"/>
              <w:numPr>
                <w:ilvl w:val="0"/>
                <w:numId w:val="4"/>
              </w:numPr>
              <w:tabs>
                <w:tab w:val="left" w:pos="836"/>
              </w:tabs>
              <w:ind w:right="208"/>
              <w:jc w:val="both"/>
              <w:rPr>
                <w:sz w:val="24"/>
                <w:szCs w:val="24"/>
              </w:rPr>
            </w:pPr>
            <w:r w:rsidRPr="001240C5">
              <w:rPr>
                <w:spacing w:val="-4"/>
                <w:sz w:val="24"/>
                <w:szCs w:val="24"/>
                <w:lang w:eastAsia="ru-RU"/>
              </w:rPr>
              <w:t xml:space="preserve">2. </w:t>
            </w:r>
            <w:r w:rsidRPr="001240C5">
              <w:rPr>
                <w:sz w:val="24"/>
                <w:szCs w:val="24"/>
              </w:rPr>
              <w:t>Подбор</w:t>
            </w:r>
            <w:r w:rsidRPr="001240C5">
              <w:rPr>
                <w:spacing w:val="-2"/>
                <w:sz w:val="24"/>
                <w:szCs w:val="24"/>
              </w:rPr>
              <w:t xml:space="preserve"> </w:t>
            </w:r>
            <w:r w:rsidRPr="001240C5">
              <w:rPr>
                <w:sz w:val="24"/>
                <w:szCs w:val="24"/>
              </w:rPr>
              <w:t>методов</w:t>
            </w:r>
            <w:r w:rsidRPr="001240C5">
              <w:rPr>
                <w:spacing w:val="-3"/>
                <w:sz w:val="24"/>
                <w:szCs w:val="24"/>
              </w:rPr>
              <w:t xml:space="preserve"> </w:t>
            </w:r>
            <w:r w:rsidRPr="001240C5">
              <w:rPr>
                <w:sz w:val="24"/>
                <w:szCs w:val="24"/>
              </w:rPr>
              <w:t>психолого-педагогической диагностики обучающихся с учетом</w:t>
            </w:r>
            <w:r w:rsidRPr="001240C5">
              <w:rPr>
                <w:spacing w:val="-2"/>
                <w:sz w:val="24"/>
                <w:szCs w:val="24"/>
              </w:rPr>
              <w:t xml:space="preserve"> </w:t>
            </w:r>
            <w:r w:rsidRPr="001240C5">
              <w:rPr>
                <w:sz w:val="24"/>
                <w:szCs w:val="24"/>
              </w:rPr>
              <w:t>особенностей возраста, класса</w:t>
            </w:r>
            <w:r w:rsidRPr="001240C5">
              <w:rPr>
                <w:spacing w:val="-3"/>
                <w:sz w:val="24"/>
                <w:szCs w:val="24"/>
              </w:rPr>
              <w:t xml:space="preserve"> </w:t>
            </w:r>
            <w:r w:rsidRPr="001240C5">
              <w:rPr>
                <w:sz w:val="24"/>
                <w:szCs w:val="24"/>
              </w:rPr>
              <w:t xml:space="preserve">и отдельных </w:t>
            </w:r>
            <w:r w:rsidRPr="001240C5">
              <w:rPr>
                <w:spacing w:val="-2"/>
                <w:sz w:val="24"/>
                <w:szCs w:val="24"/>
              </w:rPr>
              <w:t>обучающихся</w:t>
            </w:r>
            <w:r w:rsidRPr="001240C5">
              <w:rPr>
                <w:sz w:val="24"/>
                <w:szCs w:val="24"/>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4E4D50" w:rsidRPr="001240C5" w:rsidRDefault="00E749B8" w:rsidP="001240C5">
            <w:pPr>
              <w:pStyle w:val="TableParagraph"/>
              <w:ind w:left="11" w:right="2"/>
              <w:jc w:val="center"/>
              <w:rPr>
                <w:sz w:val="24"/>
                <w:szCs w:val="24"/>
              </w:rPr>
            </w:pPr>
            <w:r w:rsidRPr="001240C5">
              <w:rPr>
                <w:spacing w:val="-10"/>
                <w:sz w:val="24"/>
                <w:szCs w:val="24"/>
              </w:rPr>
              <w:t>2</w:t>
            </w:r>
          </w:p>
        </w:tc>
      </w:tr>
      <w:tr w:rsidR="004E4D50" w:rsidRPr="001240C5">
        <w:trPr>
          <w:trHeight w:val="551"/>
        </w:trPr>
        <w:tc>
          <w:tcPr>
            <w:tcW w:w="1560" w:type="dxa"/>
            <w:tcBorders>
              <w:top w:val="single" w:sz="6" w:space="0" w:color="000000"/>
              <w:left w:val="single" w:sz="6" w:space="0" w:color="000000"/>
              <w:bottom w:val="single" w:sz="6" w:space="0" w:color="000000"/>
              <w:right w:val="single" w:sz="6" w:space="0" w:color="000000"/>
            </w:tcBorders>
          </w:tcPr>
          <w:p w:rsidR="004E4D50" w:rsidRPr="001240C5" w:rsidRDefault="0001013D" w:rsidP="001240C5">
            <w:pPr>
              <w:pStyle w:val="TableParagraph"/>
              <w:ind w:left="11" w:right="1"/>
              <w:jc w:val="center"/>
              <w:rPr>
                <w:sz w:val="24"/>
                <w:szCs w:val="24"/>
              </w:rPr>
            </w:pPr>
            <w:r w:rsidRPr="001240C5">
              <w:rPr>
                <w:spacing w:val="-2"/>
                <w:sz w:val="24"/>
                <w:szCs w:val="24"/>
              </w:rPr>
              <w:t>6день</w:t>
            </w:r>
          </w:p>
        </w:tc>
        <w:tc>
          <w:tcPr>
            <w:tcW w:w="7229" w:type="dxa"/>
            <w:tcBorders>
              <w:top w:val="single" w:sz="6" w:space="0" w:color="000000"/>
              <w:left w:val="single" w:sz="6" w:space="0" w:color="000000"/>
              <w:bottom w:val="single" w:sz="6" w:space="0" w:color="000000"/>
              <w:right w:val="single" w:sz="6" w:space="0" w:color="000000"/>
            </w:tcBorders>
          </w:tcPr>
          <w:p w:rsidR="009778A2" w:rsidRPr="001240C5" w:rsidRDefault="001240C5" w:rsidP="001240C5">
            <w:pPr>
              <w:tabs>
                <w:tab w:val="left" w:pos="836"/>
              </w:tabs>
              <w:ind w:right="208"/>
              <w:jc w:val="both"/>
              <w:rPr>
                <w:sz w:val="24"/>
                <w:szCs w:val="24"/>
              </w:rPr>
            </w:pPr>
            <w:r>
              <w:rPr>
                <w:spacing w:val="-4"/>
                <w:sz w:val="24"/>
                <w:szCs w:val="24"/>
                <w:lang w:eastAsia="ru-RU"/>
              </w:rPr>
              <w:t xml:space="preserve">1. </w:t>
            </w:r>
            <w:r w:rsidR="009778A2" w:rsidRPr="001240C5">
              <w:rPr>
                <w:spacing w:val="-4"/>
                <w:sz w:val="24"/>
                <w:szCs w:val="24"/>
                <w:lang w:eastAsia="ru-RU"/>
              </w:rPr>
              <w:t>Наблюдение и анализ учебного занятия учителя компенсирующего и коррекционно-развивающего  образования по теме «Приемы и методы педагога по воспитанию у детей навыков самоорганизации и дисциплины».</w:t>
            </w:r>
          </w:p>
          <w:p w:rsidR="004E4D50" w:rsidRPr="001240C5" w:rsidRDefault="001240C5" w:rsidP="001240C5">
            <w:pPr>
              <w:tabs>
                <w:tab w:val="left" w:pos="231"/>
              </w:tabs>
              <w:ind w:right="208"/>
              <w:jc w:val="both"/>
              <w:rPr>
                <w:sz w:val="24"/>
                <w:szCs w:val="24"/>
              </w:rPr>
            </w:pPr>
            <w:r>
              <w:rPr>
                <w:sz w:val="24"/>
                <w:szCs w:val="24"/>
              </w:rPr>
              <w:t>2.</w:t>
            </w:r>
            <w:r w:rsidR="00E749B8" w:rsidRPr="001240C5">
              <w:rPr>
                <w:sz w:val="24"/>
                <w:szCs w:val="24"/>
              </w:rPr>
              <w:t>Проведение</w:t>
            </w:r>
            <w:r w:rsidR="00E749B8" w:rsidRPr="001240C5">
              <w:rPr>
                <w:spacing w:val="-6"/>
                <w:sz w:val="24"/>
                <w:szCs w:val="24"/>
              </w:rPr>
              <w:t xml:space="preserve"> </w:t>
            </w:r>
            <w:r w:rsidR="00E749B8" w:rsidRPr="001240C5">
              <w:rPr>
                <w:sz w:val="24"/>
                <w:szCs w:val="24"/>
              </w:rPr>
              <w:t>психолого-педагогической</w:t>
            </w:r>
            <w:r w:rsidR="00E749B8" w:rsidRPr="001240C5">
              <w:rPr>
                <w:spacing w:val="-5"/>
                <w:sz w:val="24"/>
                <w:szCs w:val="24"/>
              </w:rPr>
              <w:t xml:space="preserve"> </w:t>
            </w:r>
            <w:r w:rsidR="00E749B8" w:rsidRPr="001240C5">
              <w:rPr>
                <w:sz w:val="24"/>
                <w:szCs w:val="24"/>
              </w:rPr>
              <w:t>диагностики</w:t>
            </w:r>
            <w:r w:rsidR="00E749B8" w:rsidRPr="001240C5">
              <w:rPr>
                <w:spacing w:val="-5"/>
                <w:sz w:val="24"/>
                <w:szCs w:val="24"/>
              </w:rPr>
              <w:t xml:space="preserve"> </w:t>
            </w:r>
            <w:r w:rsidR="00E749B8" w:rsidRPr="001240C5">
              <w:rPr>
                <w:sz w:val="24"/>
                <w:szCs w:val="24"/>
              </w:rPr>
              <w:t>обучающихся</w:t>
            </w:r>
            <w:r w:rsidR="00E749B8" w:rsidRPr="001240C5">
              <w:rPr>
                <w:spacing w:val="-5"/>
                <w:sz w:val="24"/>
                <w:szCs w:val="24"/>
              </w:rPr>
              <w:t xml:space="preserve"> </w:t>
            </w:r>
            <w:r w:rsidR="00E749B8" w:rsidRPr="001240C5">
              <w:rPr>
                <w:sz w:val="24"/>
                <w:szCs w:val="24"/>
              </w:rPr>
              <w:t>с</w:t>
            </w:r>
            <w:r w:rsidR="00E749B8" w:rsidRPr="001240C5">
              <w:rPr>
                <w:spacing w:val="-4"/>
                <w:sz w:val="24"/>
                <w:szCs w:val="24"/>
              </w:rPr>
              <w:t xml:space="preserve"> </w:t>
            </w:r>
            <w:r w:rsidR="00E749B8" w:rsidRPr="001240C5">
              <w:rPr>
                <w:sz w:val="24"/>
                <w:szCs w:val="24"/>
              </w:rPr>
              <w:t>учетом</w:t>
            </w:r>
            <w:r w:rsidR="00E749B8" w:rsidRPr="001240C5">
              <w:rPr>
                <w:spacing w:val="-5"/>
                <w:sz w:val="24"/>
                <w:szCs w:val="24"/>
              </w:rPr>
              <w:t xml:space="preserve"> </w:t>
            </w:r>
            <w:r w:rsidR="00E749B8" w:rsidRPr="001240C5">
              <w:rPr>
                <w:sz w:val="24"/>
                <w:szCs w:val="24"/>
              </w:rPr>
              <w:t>особенностей</w:t>
            </w:r>
            <w:r w:rsidR="00E749B8" w:rsidRPr="001240C5">
              <w:rPr>
                <w:spacing w:val="-5"/>
                <w:sz w:val="24"/>
                <w:szCs w:val="24"/>
              </w:rPr>
              <w:t xml:space="preserve"> </w:t>
            </w:r>
            <w:r w:rsidR="00E749B8" w:rsidRPr="001240C5">
              <w:rPr>
                <w:sz w:val="24"/>
                <w:szCs w:val="24"/>
              </w:rPr>
              <w:t>возраста,</w:t>
            </w:r>
            <w:r w:rsidR="00E749B8" w:rsidRPr="001240C5">
              <w:rPr>
                <w:spacing w:val="-5"/>
                <w:sz w:val="24"/>
                <w:szCs w:val="24"/>
              </w:rPr>
              <w:t xml:space="preserve"> </w:t>
            </w:r>
            <w:r w:rsidR="00E749B8" w:rsidRPr="001240C5">
              <w:rPr>
                <w:sz w:val="24"/>
                <w:szCs w:val="24"/>
              </w:rPr>
              <w:t>класса</w:t>
            </w:r>
            <w:r w:rsidR="00E749B8" w:rsidRPr="001240C5">
              <w:rPr>
                <w:spacing w:val="-6"/>
                <w:sz w:val="24"/>
                <w:szCs w:val="24"/>
              </w:rPr>
              <w:t xml:space="preserve"> </w:t>
            </w:r>
            <w:r w:rsidR="00E749B8" w:rsidRPr="001240C5">
              <w:rPr>
                <w:sz w:val="24"/>
                <w:szCs w:val="24"/>
              </w:rPr>
              <w:t>и</w:t>
            </w:r>
            <w:r w:rsidR="00E749B8" w:rsidRPr="001240C5">
              <w:rPr>
                <w:spacing w:val="-5"/>
                <w:sz w:val="24"/>
                <w:szCs w:val="24"/>
              </w:rPr>
              <w:t xml:space="preserve"> </w:t>
            </w:r>
            <w:r w:rsidR="00E749B8" w:rsidRPr="001240C5">
              <w:rPr>
                <w:sz w:val="24"/>
                <w:szCs w:val="24"/>
              </w:rPr>
              <w:t>отдельных обучающихся и интерпретация её результатов.</w:t>
            </w:r>
          </w:p>
        </w:tc>
        <w:tc>
          <w:tcPr>
            <w:tcW w:w="1560" w:type="dxa"/>
            <w:tcBorders>
              <w:top w:val="single" w:sz="6" w:space="0" w:color="000000"/>
              <w:left w:val="single" w:sz="6" w:space="0" w:color="000000"/>
              <w:bottom w:val="single" w:sz="6" w:space="0" w:color="000000"/>
              <w:right w:val="single" w:sz="6" w:space="0" w:color="000000"/>
            </w:tcBorders>
          </w:tcPr>
          <w:p w:rsidR="004E4D50" w:rsidRPr="001240C5" w:rsidRDefault="00E749B8" w:rsidP="001240C5">
            <w:pPr>
              <w:pStyle w:val="TableParagraph"/>
              <w:ind w:left="11" w:right="2"/>
              <w:jc w:val="center"/>
              <w:rPr>
                <w:sz w:val="24"/>
                <w:szCs w:val="24"/>
              </w:rPr>
            </w:pPr>
            <w:r w:rsidRPr="001240C5">
              <w:rPr>
                <w:spacing w:val="-10"/>
                <w:sz w:val="24"/>
                <w:szCs w:val="24"/>
              </w:rPr>
              <w:t>2</w:t>
            </w:r>
          </w:p>
        </w:tc>
      </w:tr>
      <w:tr w:rsidR="003C120F" w:rsidRPr="001240C5">
        <w:trPr>
          <w:trHeight w:val="551"/>
        </w:trPr>
        <w:tc>
          <w:tcPr>
            <w:tcW w:w="1560" w:type="dxa"/>
            <w:tcBorders>
              <w:top w:val="single" w:sz="6" w:space="0" w:color="000000"/>
              <w:left w:val="single" w:sz="6" w:space="0" w:color="000000"/>
              <w:bottom w:val="single" w:sz="6" w:space="0" w:color="000000"/>
              <w:right w:val="single" w:sz="6" w:space="0" w:color="000000"/>
            </w:tcBorders>
          </w:tcPr>
          <w:p w:rsidR="003C120F" w:rsidRPr="001240C5" w:rsidRDefault="003C120F" w:rsidP="001240C5">
            <w:pPr>
              <w:pStyle w:val="TableParagraph"/>
              <w:ind w:left="11" w:right="1"/>
              <w:jc w:val="center"/>
              <w:rPr>
                <w:spacing w:val="-2"/>
                <w:sz w:val="24"/>
                <w:szCs w:val="24"/>
              </w:rPr>
            </w:pPr>
            <w:r w:rsidRPr="001240C5">
              <w:rPr>
                <w:spacing w:val="-2"/>
                <w:sz w:val="24"/>
                <w:szCs w:val="24"/>
              </w:rPr>
              <w:lastRenderedPageBreak/>
              <w:t>7день</w:t>
            </w:r>
          </w:p>
        </w:tc>
        <w:tc>
          <w:tcPr>
            <w:tcW w:w="7229" w:type="dxa"/>
            <w:tcBorders>
              <w:top w:val="single" w:sz="6" w:space="0" w:color="000000"/>
              <w:left w:val="single" w:sz="6" w:space="0" w:color="000000"/>
              <w:bottom w:val="single" w:sz="6" w:space="0" w:color="000000"/>
              <w:right w:val="single" w:sz="6" w:space="0" w:color="000000"/>
            </w:tcBorders>
          </w:tcPr>
          <w:p w:rsidR="009778A2" w:rsidRPr="001240C5" w:rsidRDefault="009778A2" w:rsidP="001240C5">
            <w:pPr>
              <w:tabs>
                <w:tab w:val="left" w:pos="896"/>
              </w:tabs>
              <w:ind w:right="210"/>
              <w:jc w:val="both"/>
              <w:rPr>
                <w:sz w:val="24"/>
                <w:szCs w:val="24"/>
              </w:rPr>
            </w:pPr>
            <w:r w:rsidRPr="001240C5">
              <w:rPr>
                <w:sz w:val="24"/>
                <w:szCs w:val="24"/>
              </w:rPr>
              <w:t>1. Проектирование</w:t>
            </w:r>
            <w:r w:rsidRPr="001240C5">
              <w:rPr>
                <w:spacing w:val="-17"/>
                <w:sz w:val="24"/>
                <w:szCs w:val="24"/>
              </w:rPr>
              <w:t xml:space="preserve"> </w:t>
            </w:r>
            <w:r w:rsidRPr="001240C5">
              <w:rPr>
                <w:sz w:val="24"/>
                <w:szCs w:val="24"/>
              </w:rPr>
              <w:t>предметно-развивающей</w:t>
            </w:r>
            <w:r w:rsidRPr="001240C5">
              <w:rPr>
                <w:spacing w:val="-11"/>
                <w:sz w:val="24"/>
                <w:szCs w:val="24"/>
              </w:rPr>
              <w:t xml:space="preserve"> </w:t>
            </w:r>
            <w:r w:rsidRPr="001240C5">
              <w:rPr>
                <w:sz w:val="24"/>
                <w:szCs w:val="24"/>
              </w:rPr>
              <w:t>среды</w:t>
            </w:r>
            <w:r w:rsidRPr="001240C5">
              <w:rPr>
                <w:spacing w:val="-14"/>
                <w:sz w:val="24"/>
                <w:szCs w:val="24"/>
              </w:rPr>
              <w:t xml:space="preserve"> </w:t>
            </w:r>
            <w:r w:rsidRPr="001240C5">
              <w:rPr>
                <w:sz w:val="24"/>
                <w:szCs w:val="24"/>
              </w:rPr>
              <w:t>кабинета</w:t>
            </w:r>
            <w:r w:rsidRPr="001240C5">
              <w:rPr>
                <w:spacing w:val="-12"/>
                <w:sz w:val="24"/>
                <w:szCs w:val="24"/>
              </w:rPr>
              <w:t xml:space="preserve"> </w:t>
            </w:r>
            <w:r w:rsidRPr="001240C5">
              <w:rPr>
                <w:sz w:val="24"/>
                <w:szCs w:val="24"/>
              </w:rPr>
              <w:t>начальных</w:t>
            </w:r>
            <w:r w:rsidRPr="001240C5">
              <w:rPr>
                <w:spacing w:val="-11"/>
                <w:sz w:val="24"/>
                <w:szCs w:val="24"/>
              </w:rPr>
              <w:t xml:space="preserve"> </w:t>
            </w:r>
            <w:r w:rsidRPr="001240C5">
              <w:rPr>
                <w:spacing w:val="-2"/>
                <w:sz w:val="24"/>
                <w:szCs w:val="24"/>
              </w:rPr>
              <w:t>классов</w:t>
            </w:r>
            <w:r w:rsidRPr="001240C5">
              <w:rPr>
                <w:sz w:val="24"/>
                <w:szCs w:val="24"/>
              </w:rPr>
              <w:t>.</w:t>
            </w:r>
          </w:p>
          <w:p w:rsidR="003C120F" w:rsidRPr="001240C5" w:rsidRDefault="009778A2" w:rsidP="001240C5">
            <w:pPr>
              <w:tabs>
                <w:tab w:val="left" w:pos="896"/>
              </w:tabs>
              <w:ind w:right="210"/>
              <w:jc w:val="both"/>
              <w:rPr>
                <w:sz w:val="24"/>
                <w:szCs w:val="24"/>
              </w:rPr>
            </w:pPr>
            <w:r w:rsidRPr="001240C5">
              <w:rPr>
                <w:sz w:val="24"/>
                <w:szCs w:val="24"/>
              </w:rPr>
              <w:t xml:space="preserve">2. </w:t>
            </w:r>
            <w:r w:rsidR="00E749B8" w:rsidRPr="001240C5">
              <w:rPr>
                <w:sz w:val="24"/>
                <w:szCs w:val="24"/>
              </w:rPr>
              <w:t>Составление</w:t>
            </w:r>
            <w:r w:rsidR="00E749B8" w:rsidRPr="001240C5">
              <w:rPr>
                <w:spacing w:val="-12"/>
                <w:sz w:val="24"/>
                <w:szCs w:val="24"/>
              </w:rPr>
              <w:t xml:space="preserve"> </w:t>
            </w:r>
            <w:r w:rsidR="00E749B8" w:rsidRPr="001240C5">
              <w:rPr>
                <w:sz w:val="24"/>
                <w:szCs w:val="24"/>
              </w:rPr>
              <w:t>психолого-педагогической</w:t>
            </w:r>
            <w:r w:rsidR="00E749B8" w:rsidRPr="001240C5">
              <w:rPr>
                <w:spacing w:val="-4"/>
                <w:sz w:val="24"/>
                <w:szCs w:val="24"/>
              </w:rPr>
              <w:t xml:space="preserve"> </w:t>
            </w:r>
            <w:r w:rsidR="00E749B8" w:rsidRPr="001240C5">
              <w:rPr>
                <w:sz w:val="24"/>
                <w:szCs w:val="24"/>
              </w:rPr>
              <w:t>характеристики</w:t>
            </w:r>
            <w:r w:rsidR="00E749B8" w:rsidRPr="001240C5">
              <w:rPr>
                <w:spacing w:val="-9"/>
                <w:sz w:val="24"/>
                <w:szCs w:val="24"/>
              </w:rPr>
              <w:t xml:space="preserve"> </w:t>
            </w:r>
            <w:proofErr w:type="gramStart"/>
            <w:r w:rsidR="00E749B8" w:rsidRPr="001240C5">
              <w:rPr>
                <w:sz w:val="24"/>
                <w:szCs w:val="24"/>
              </w:rPr>
              <w:t>обучающегося</w:t>
            </w:r>
            <w:proofErr w:type="gramEnd"/>
            <w:r w:rsidR="00E749B8" w:rsidRPr="001240C5">
              <w:rPr>
                <w:spacing w:val="-7"/>
                <w:sz w:val="24"/>
                <w:szCs w:val="24"/>
              </w:rPr>
              <w:t xml:space="preserve"> </w:t>
            </w:r>
            <w:r w:rsidR="00E749B8" w:rsidRPr="001240C5">
              <w:rPr>
                <w:sz w:val="24"/>
                <w:szCs w:val="24"/>
              </w:rPr>
              <w:t>c</w:t>
            </w:r>
            <w:r w:rsidR="00E749B8" w:rsidRPr="001240C5">
              <w:rPr>
                <w:spacing w:val="-13"/>
                <w:sz w:val="24"/>
                <w:szCs w:val="24"/>
              </w:rPr>
              <w:t xml:space="preserve"> </w:t>
            </w:r>
            <w:r w:rsidR="00E749B8" w:rsidRPr="001240C5">
              <w:rPr>
                <w:sz w:val="24"/>
                <w:szCs w:val="24"/>
              </w:rPr>
              <w:t>сохранным</w:t>
            </w:r>
            <w:r w:rsidR="00E749B8" w:rsidRPr="001240C5">
              <w:rPr>
                <w:spacing w:val="-12"/>
                <w:sz w:val="24"/>
                <w:szCs w:val="24"/>
              </w:rPr>
              <w:t xml:space="preserve"> </w:t>
            </w:r>
            <w:r w:rsidR="00E749B8" w:rsidRPr="001240C5">
              <w:rPr>
                <w:sz w:val="24"/>
                <w:szCs w:val="24"/>
              </w:rPr>
              <w:t>развитием</w:t>
            </w:r>
            <w:r w:rsidR="00E749B8" w:rsidRPr="001240C5">
              <w:rPr>
                <w:spacing w:val="-11"/>
                <w:sz w:val="24"/>
                <w:szCs w:val="24"/>
              </w:rPr>
              <w:t xml:space="preserve"> </w:t>
            </w:r>
            <w:r w:rsidR="00E749B8" w:rsidRPr="001240C5">
              <w:rPr>
                <w:sz w:val="24"/>
                <w:szCs w:val="24"/>
              </w:rPr>
              <w:t>и</w:t>
            </w:r>
            <w:r w:rsidR="00E749B8" w:rsidRPr="001240C5">
              <w:rPr>
                <w:spacing w:val="-9"/>
                <w:sz w:val="24"/>
                <w:szCs w:val="24"/>
              </w:rPr>
              <w:t xml:space="preserve"> </w:t>
            </w:r>
            <w:r w:rsidR="00E749B8" w:rsidRPr="001240C5">
              <w:rPr>
                <w:sz w:val="24"/>
                <w:szCs w:val="24"/>
              </w:rPr>
              <w:t>с</w:t>
            </w:r>
            <w:r w:rsidR="00E749B8" w:rsidRPr="001240C5">
              <w:rPr>
                <w:spacing w:val="-14"/>
                <w:sz w:val="24"/>
                <w:szCs w:val="24"/>
              </w:rPr>
              <w:t xml:space="preserve"> </w:t>
            </w:r>
            <w:r w:rsidR="00E749B8" w:rsidRPr="001240C5">
              <w:rPr>
                <w:spacing w:val="-5"/>
                <w:sz w:val="24"/>
                <w:szCs w:val="24"/>
              </w:rPr>
              <w:t>ОВЗ</w:t>
            </w:r>
          </w:p>
        </w:tc>
        <w:tc>
          <w:tcPr>
            <w:tcW w:w="1560" w:type="dxa"/>
            <w:tcBorders>
              <w:top w:val="single" w:sz="6" w:space="0" w:color="000000"/>
              <w:left w:val="single" w:sz="6" w:space="0" w:color="000000"/>
              <w:bottom w:val="single" w:sz="6" w:space="0" w:color="000000"/>
              <w:right w:val="single" w:sz="6" w:space="0" w:color="000000"/>
            </w:tcBorders>
          </w:tcPr>
          <w:p w:rsidR="003C120F" w:rsidRPr="001240C5" w:rsidRDefault="00E749B8" w:rsidP="001240C5">
            <w:pPr>
              <w:pStyle w:val="TableParagraph"/>
              <w:ind w:left="11" w:right="2"/>
              <w:jc w:val="center"/>
              <w:rPr>
                <w:spacing w:val="-10"/>
                <w:sz w:val="24"/>
                <w:szCs w:val="24"/>
              </w:rPr>
            </w:pPr>
            <w:r w:rsidRPr="001240C5">
              <w:rPr>
                <w:spacing w:val="-10"/>
                <w:sz w:val="24"/>
                <w:szCs w:val="24"/>
              </w:rPr>
              <w:t>6</w:t>
            </w:r>
          </w:p>
        </w:tc>
      </w:tr>
      <w:tr w:rsidR="003C120F" w:rsidRPr="001240C5">
        <w:trPr>
          <w:trHeight w:val="551"/>
        </w:trPr>
        <w:tc>
          <w:tcPr>
            <w:tcW w:w="1560" w:type="dxa"/>
            <w:tcBorders>
              <w:top w:val="single" w:sz="6" w:space="0" w:color="000000"/>
              <w:left w:val="single" w:sz="6" w:space="0" w:color="000000"/>
              <w:bottom w:val="single" w:sz="6" w:space="0" w:color="000000"/>
              <w:right w:val="single" w:sz="6" w:space="0" w:color="000000"/>
            </w:tcBorders>
          </w:tcPr>
          <w:p w:rsidR="003C120F" w:rsidRPr="001240C5" w:rsidRDefault="003C120F" w:rsidP="001240C5">
            <w:pPr>
              <w:pStyle w:val="TableParagraph"/>
              <w:ind w:left="11" w:right="1"/>
              <w:jc w:val="center"/>
              <w:rPr>
                <w:spacing w:val="-2"/>
                <w:sz w:val="24"/>
                <w:szCs w:val="24"/>
              </w:rPr>
            </w:pPr>
            <w:r w:rsidRPr="001240C5">
              <w:rPr>
                <w:spacing w:val="-2"/>
                <w:sz w:val="24"/>
                <w:szCs w:val="24"/>
              </w:rPr>
              <w:t>8 день</w:t>
            </w:r>
          </w:p>
        </w:tc>
        <w:tc>
          <w:tcPr>
            <w:tcW w:w="7229" w:type="dxa"/>
            <w:tcBorders>
              <w:top w:val="single" w:sz="6" w:space="0" w:color="000000"/>
              <w:left w:val="single" w:sz="6" w:space="0" w:color="000000"/>
              <w:bottom w:val="single" w:sz="6" w:space="0" w:color="000000"/>
              <w:right w:val="single" w:sz="6" w:space="0" w:color="000000"/>
            </w:tcBorders>
          </w:tcPr>
          <w:p w:rsidR="00E749B8" w:rsidRPr="001240C5" w:rsidRDefault="00E749B8" w:rsidP="001240C5">
            <w:pPr>
              <w:pStyle w:val="TableParagraph"/>
              <w:tabs>
                <w:tab w:val="left" w:pos="218"/>
              </w:tabs>
              <w:rPr>
                <w:sz w:val="24"/>
                <w:szCs w:val="24"/>
              </w:rPr>
            </w:pPr>
            <w:r w:rsidRPr="001240C5">
              <w:rPr>
                <w:spacing w:val="-4"/>
                <w:sz w:val="24"/>
                <w:szCs w:val="24"/>
                <w:lang w:eastAsia="ru-RU"/>
              </w:rPr>
              <w:t xml:space="preserve">1. </w:t>
            </w:r>
            <w:proofErr w:type="gramStart"/>
            <w:r w:rsidRPr="001240C5">
              <w:rPr>
                <w:sz w:val="24"/>
                <w:szCs w:val="24"/>
              </w:rPr>
              <w:t>Разработка индивидуального образовательного маршрута для отдельно взятого обучающегося, испытывающего трудности в обучении (в модельной ситуации)</w:t>
            </w:r>
            <w:proofErr w:type="gramEnd"/>
          </w:p>
          <w:p w:rsidR="003C120F" w:rsidRPr="001240C5" w:rsidRDefault="00E749B8" w:rsidP="001240C5">
            <w:pPr>
              <w:pStyle w:val="TableParagraph"/>
              <w:tabs>
                <w:tab w:val="left" w:pos="218"/>
              </w:tabs>
              <w:rPr>
                <w:sz w:val="24"/>
                <w:szCs w:val="24"/>
              </w:rPr>
            </w:pPr>
            <w:r w:rsidRPr="001240C5">
              <w:rPr>
                <w:spacing w:val="-4"/>
                <w:sz w:val="24"/>
                <w:szCs w:val="24"/>
                <w:lang w:eastAsia="ru-RU"/>
              </w:rPr>
              <w:t xml:space="preserve">2. </w:t>
            </w:r>
            <w:proofErr w:type="gramStart"/>
            <w:r w:rsidRPr="001240C5">
              <w:rPr>
                <w:spacing w:val="-4"/>
                <w:sz w:val="24"/>
                <w:szCs w:val="24"/>
                <w:lang w:eastAsia="ru-RU"/>
              </w:rPr>
              <w:t>Подобрать 5-6 подвижных и мало</w:t>
            </w:r>
            <w:proofErr w:type="gramEnd"/>
            <w:r w:rsidRPr="001240C5">
              <w:rPr>
                <w:spacing w:val="-4"/>
                <w:sz w:val="24"/>
                <w:szCs w:val="24"/>
                <w:lang w:eastAsia="ru-RU"/>
              </w:rPr>
              <w:t xml:space="preserve"> активных игр для детей с ОВЗ, которые могут применяться учителем на переменах и во внеурочной деятельности.</w:t>
            </w:r>
          </w:p>
        </w:tc>
        <w:tc>
          <w:tcPr>
            <w:tcW w:w="1560" w:type="dxa"/>
            <w:tcBorders>
              <w:top w:val="single" w:sz="6" w:space="0" w:color="000000"/>
              <w:left w:val="single" w:sz="6" w:space="0" w:color="000000"/>
              <w:bottom w:val="single" w:sz="6" w:space="0" w:color="000000"/>
              <w:right w:val="single" w:sz="6" w:space="0" w:color="000000"/>
            </w:tcBorders>
          </w:tcPr>
          <w:p w:rsidR="003C120F" w:rsidRPr="001240C5" w:rsidRDefault="00E749B8" w:rsidP="001240C5">
            <w:pPr>
              <w:pStyle w:val="TableParagraph"/>
              <w:ind w:left="11" w:right="2"/>
              <w:jc w:val="center"/>
              <w:rPr>
                <w:spacing w:val="-10"/>
                <w:sz w:val="24"/>
                <w:szCs w:val="24"/>
              </w:rPr>
            </w:pPr>
            <w:r w:rsidRPr="001240C5">
              <w:rPr>
                <w:spacing w:val="-10"/>
                <w:sz w:val="24"/>
                <w:szCs w:val="24"/>
              </w:rPr>
              <w:t>2</w:t>
            </w:r>
          </w:p>
        </w:tc>
      </w:tr>
      <w:tr w:rsidR="003C120F" w:rsidRPr="001240C5" w:rsidTr="001504A5">
        <w:trPr>
          <w:trHeight w:val="601"/>
        </w:trPr>
        <w:tc>
          <w:tcPr>
            <w:tcW w:w="1560" w:type="dxa"/>
            <w:tcBorders>
              <w:top w:val="single" w:sz="6" w:space="0" w:color="000000"/>
              <w:left w:val="single" w:sz="6" w:space="0" w:color="000000"/>
              <w:bottom w:val="single" w:sz="6" w:space="0" w:color="000000"/>
              <w:right w:val="single" w:sz="6" w:space="0" w:color="000000"/>
            </w:tcBorders>
          </w:tcPr>
          <w:p w:rsidR="003C120F" w:rsidRPr="001240C5" w:rsidRDefault="003C120F" w:rsidP="001240C5">
            <w:pPr>
              <w:pStyle w:val="TableParagraph"/>
              <w:ind w:left="11" w:right="1"/>
              <w:jc w:val="center"/>
              <w:rPr>
                <w:spacing w:val="-2"/>
                <w:sz w:val="24"/>
                <w:szCs w:val="24"/>
              </w:rPr>
            </w:pPr>
            <w:r w:rsidRPr="001240C5">
              <w:rPr>
                <w:spacing w:val="-2"/>
                <w:sz w:val="24"/>
                <w:szCs w:val="24"/>
              </w:rPr>
              <w:t>9 день</w:t>
            </w:r>
          </w:p>
        </w:tc>
        <w:tc>
          <w:tcPr>
            <w:tcW w:w="7229" w:type="dxa"/>
            <w:tcBorders>
              <w:top w:val="single" w:sz="6" w:space="0" w:color="000000"/>
              <w:left w:val="single" w:sz="6" w:space="0" w:color="000000"/>
              <w:bottom w:val="single" w:sz="6" w:space="0" w:color="000000"/>
              <w:right w:val="single" w:sz="6" w:space="0" w:color="000000"/>
            </w:tcBorders>
          </w:tcPr>
          <w:p w:rsidR="009778A2" w:rsidRPr="001240C5" w:rsidRDefault="00E749B8" w:rsidP="001240C5">
            <w:pPr>
              <w:tabs>
                <w:tab w:val="left" w:pos="836"/>
              </w:tabs>
              <w:ind w:left="38" w:right="208"/>
              <w:jc w:val="both"/>
              <w:rPr>
                <w:sz w:val="24"/>
                <w:szCs w:val="24"/>
              </w:rPr>
            </w:pPr>
            <w:r w:rsidRPr="001240C5">
              <w:rPr>
                <w:spacing w:val="-4"/>
                <w:sz w:val="24"/>
                <w:szCs w:val="24"/>
                <w:lang w:eastAsia="ru-RU"/>
              </w:rPr>
              <w:t xml:space="preserve">1. </w:t>
            </w:r>
            <w:r w:rsidR="009778A2" w:rsidRPr="001240C5">
              <w:rPr>
                <w:spacing w:val="-4"/>
                <w:sz w:val="24"/>
                <w:szCs w:val="24"/>
                <w:lang w:eastAsia="ru-RU"/>
              </w:rPr>
              <w:t>Анализ своих профессиональных и личностно значимых качеств.</w:t>
            </w:r>
          </w:p>
          <w:p w:rsidR="003C120F" w:rsidRPr="001504A5" w:rsidRDefault="00E749B8" w:rsidP="001504A5">
            <w:pPr>
              <w:tabs>
                <w:tab w:val="left" w:pos="426"/>
              </w:tabs>
              <w:spacing w:line="276" w:lineRule="auto"/>
              <w:ind w:right="-103"/>
              <w:jc w:val="both"/>
              <w:rPr>
                <w:spacing w:val="-4"/>
                <w:sz w:val="24"/>
                <w:szCs w:val="24"/>
                <w:lang w:eastAsia="ru-RU"/>
              </w:rPr>
            </w:pPr>
            <w:r w:rsidRPr="001504A5">
              <w:rPr>
                <w:spacing w:val="-4"/>
                <w:sz w:val="24"/>
                <w:szCs w:val="24"/>
                <w:lang w:eastAsia="ru-RU"/>
              </w:rPr>
              <w:t xml:space="preserve">2. </w:t>
            </w:r>
            <w:r w:rsidR="001504A5" w:rsidRPr="001504A5">
              <w:rPr>
                <w:spacing w:val="-4"/>
                <w:sz w:val="24"/>
                <w:szCs w:val="24"/>
                <w:lang w:eastAsia="ru-RU"/>
              </w:rPr>
              <w:t xml:space="preserve">Выполнить методику  «Карта личности педагога». </w:t>
            </w:r>
          </w:p>
        </w:tc>
        <w:tc>
          <w:tcPr>
            <w:tcW w:w="1560" w:type="dxa"/>
            <w:tcBorders>
              <w:top w:val="single" w:sz="6" w:space="0" w:color="000000"/>
              <w:left w:val="single" w:sz="6" w:space="0" w:color="000000"/>
              <w:bottom w:val="single" w:sz="6" w:space="0" w:color="000000"/>
              <w:right w:val="single" w:sz="6" w:space="0" w:color="000000"/>
            </w:tcBorders>
          </w:tcPr>
          <w:p w:rsidR="003C120F" w:rsidRPr="001240C5" w:rsidRDefault="00E749B8" w:rsidP="001240C5">
            <w:pPr>
              <w:pStyle w:val="TableParagraph"/>
              <w:ind w:left="11" w:right="2"/>
              <w:jc w:val="center"/>
              <w:rPr>
                <w:spacing w:val="-10"/>
                <w:sz w:val="24"/>
                <w:szCs w:val="24"/>
              </w:rPr>
            </w:pPr>
            <w:r w:rsidRPr="001240C5">
              <w:rPr>
                <w:spacing w:val="-10"/>
                <w:sz w:val="24"/>
                <w:szCs w:val="24"/>
              </w:rPr>
              <w:t>6</w:t>
            </w:r>
          </w:p>
        </w:tc>
      </w:tr>
      <w:tr w:rsidR="003C120F" w:rsidRPr="001240C5">
        <w:trPr>
          <w:trHeight w:val="551"/>
        </w:trPr>
        <w:tc>
          <w:tcPr>
            <w:tcW w:w="1560" w:type="dxa"/>
            <w:tcBorders>
              <w:top w:val="single" w:sz="6" w:space="0" w:color="000000"/>
              <w:left w:val="single" w:sz="6" w:space="0" w:color="000000"/>
              <w:bottom w:val="single" w:sz="6" w:space="0" w:color="000000"/>
              <w:right w:val="single" w:sz="6" w:space="0" w:color="000000"/>
            </w:tcBorders>
          </w:tcPr>
          <w:p w:rsidR="003C120F" w:rsidRPr="001240C5" w:rsidRDefault="003C120F" w:rsidP="001240C5">
            <w:pPr>
              <w:pStyle w:val="TableParagraph"/>
              <w:ind w:left="11" w:right="1"/>
              <w:jc w:val="center"/>
              <w:rPr>
                <w:spacing w:val="-2"/>
                <w:sz w:val="24"/>
                <w:szCs w:val="24"/>
              </w:rPr>
            </w:pPr>
            <w:r w:rsidRPr="001240C5">
              <w:rPr>
                <w:spacing w:val="-2"/>
                <w:sz w:val="24"/>
                <w:szCs w:val="24"/>
              </w:rPr>
              <w:t>10 день</w:t>
            </w:r>
          </w:p>
        </w:tc>
        <w:tc>
          <w:tcPr>
            <w:tcW w:w="7229" w:type="dxa"/>
            <w:tcBorders>
              <w:top w:val="single" w:sz="6" w:space="0" w:color="000000"/>
              <w:left w:val="single" w:sz="6" w:space="0" w:color="000000"/>
              <w:bottom w:val="single" w:sz="6" w:space="0" w:color="000000"/>
              <w:right w:val="single" w:sz="6" w:space="0" w:color="000000"/>
            </w:tcBorders>
          </w:tcPr>
          <w:p w:rsidR="003C120F" w:rsidRPr="001240C5" w:rsidRDefault="009778A2" w:rsidP="001240C5">
            <w:pPr>
              <w:tabs>
                <w:tab w:val="left" w:pos="836"/>
              </w:tabs>
              <w:ind w:right="208"/>
              <w:jc w:val="both"/>
              <w:rPr>
                <w:sz w:val="24"/>
                <w:szCs w:val="24"/>
              </w:rPr>
            </w:pPr>
            <w:r w:rsidRPr="001240C5">
              <w:rPr>
                <w:spacing w:val="-4"/>
                <w:sz w:val="24"/>
                <w:szCs w:val="24"/>
                <w:lang w:eastAsia="ru-RU"/>
              </w:rPr>
              <w:t xml:space="preserve">1. </w:t>
            </w:r>
            <w:r w:rsidRPr="001240C5">
              <w:rPr>
                <w:sz w:val="24"/>
                <w:szCs w:val="24"/>
              </w:rPr>
              <w:t xml:space="preserve"> Защита</w:t>
            </w:r>
            <w:r w:rsidRPr="001240C5">
              <w:rPr>
                <w:spacing w:val="-1"/>
                <w:sz w:val="24"/>
                <w:szCs w:val="24"/>
              </w:rPr>
              <w:t xml:space="preserve"> </w:t>
            </w:r>
            <w:r w:rsidRPr="001240C5">
              <w:rPr>
                <w:sz w:val="24"/>
                <w:szCs w:val="24"/>
              </w:rPr>
              <w:t>портфолио</w:t>
            </w:r>
            <w:r w:rsidRPr="001240C5">
              <w:rPr>
                <w:spacing w:val="-3"/>
                <w:sz w:val="24"/>
                <w:szCs w:val="24"/>
              </w:rPr>
              <w:t xml:space="preserve"> </w:t>
            </w:r>
            <w:r w:rsidRPr="001240C5">
              <w:rPr>
                <w:sz w:val="24"/>
                <w:szCs w:val="24"/>
              </w:rPr>
              <w:t>по</w:t>
            </w:r>
            <w:r w:rsidRPr="001240C5">
              <w:rPr>
                <w:spacing w:val="-2"/>
                <w:sz w:val="24"/>
                <w:szCs w:val="24"/>
              </w:rPr>
              <w:t xml:space="preserve"> практике.</w:t>
            </w:r>
          </w:p>
        </w:tc>
        <w:tc>
          <w:tcPr>
            <w:tcW w:w="1560" w:type="dxa"/>
            <w:tcBorders>
              <w:top w:val="single" w:sz="6" w:space="0" w:color="000000"/>
              <w:left w:val="single" w:sz="6" w:space="0" w:color="000000"/>
              <w:bottom w:val="single" w:sz="6" w:space="0" w:color="000000"/>
              <w:right w:val="single" w:sz="6" w:space="0" w:color="000000"/>
            </w:tcBorders>
          </w:tcPr>
          <w:p w:rsidR="003C120F" w:rsidRPr="001240C5" w:rsidRDefault="00E749B8" w:rsidP="001240C5">
            <w:pPr>
              <w:pStyle w:val="TableParagraph"/>
              <w:ind w:left="11" w:right="2"/>
              <w:jc w:val="center"/>
              <w:rPr>
                <w:spacing w:val="-10"/>
                <w:sz w:val="24"/>
                <w:szCs w:val="24"/>
              </w:rPr>
            </w:pPr>
            <w:r w:rsidRPr="001240C5">
              <w:rPr>
                <w:spacing w:val="-10"/>
                <w:sz w:val="24"/>
                <w:szCs w:val="24"/>
              </w:rPr>
              <w:t>2</w:t>
            </w:r>
          </w:p>
        </w:tc>
      </w:tr>
      <w:tr w:rsidR="004E4D50" w:rsidRPr="001240C5">
        <w:trPr>
          <w:trHeight w:val="529"/>
        </w:trPr>
        <w:tc>
          <w:tcPr>
            <w:tcW w:w="8789" w:type="dxa"/>
            <w:gridSpan w:val="2"/>
            <w:tcBorders>
              <w:top w:val="single" w:sz="6" w:space="0" w:color="000000"/>
              <w:left w:val="single" w:sz="6" w:space="0" w:color="000000"/>
              <w:bottom w:val="single" w:sz="6" w:space="0" w:color="000000"/>
              <w:right w:val="single" w:sz="6" w:space="0" w:color="000000"/>
            </w:tcBorders>
          </w:tcPr>
          <w:p w:rsidR="004E4D50" w:rsidRPr="001240C5" w:rsidRDefault="0001013D" w:rsidP="001240C5">
            <w:pPr>
              <w:pStyle w:val="TableParagraph"/>
              <w:ind w:right="24"/>
              <w:jc w:val="right"/>
              <w:rPr>
                <w:b/>
                <w:sz w:val="24"/>
                <w:szCs w:val="24"/>
              </w:rPr>
            </w:pPr>
            <w:r w:rsidRPr="001240C5">
              <w:rPr>
                <w:b/>
                <w:spacing w:val="-2"/>
                <w:sz w:val="24"/>
                <w:szCs w:val="24"/>
              </w:rPr>
              <w:t>Итого</w:t>
            </w:r>
          </w:p>
        </w:tc>
        <w:tc>
          <w:tcPr>
            <w:tcW w:w="1560" w:type="dxa"/>
            <w:tcBorders>
              <w:top w:val="single" w:sz="6" w:space="0" w:color="000000"/>
              <w:left w:val="single" w:sz="6" w:space="0" w:color="000000"/>
              <w:bottom w:val="single" w:sz="6" w:space="0" w:color="000000"/>
              <w:right w:val="single" w:sz="6" w:space="0" w:color="000000"/>
            </w:tcBorders>
          </w:tcPr>
          <w:p w:rsidR="004E4D50" w:rsidRPr="001240C5" w:rsidRDefault="0001013D" w:rsidP="001240C5">
            <w:pPr>
              <w:pStyle w:val="TableParagraph"/>
              <w:spacing w:before="1"/>
              <w:ind w:left="11" w:right="5"/>
              <w:jc w:val="center"/>
              <w:rPr>
                <w:b/>
                <w:sz w:val="24"/>
                <w:szCs w:val="24"/>
              </w:rPr>
            </w:pPr>
            <w:r w:rsidRPr="001240C5">
              <w:rPr>
                <w:b/>
                <w:sz w:val="24"/>
                <w:szCs w:val="24"/>
              </w:rPr>
              <w:t xml:space="preserve">36 </w:t>
            </w:r>
            <w:r w:rsidRPr="001240C5">
              <w:rPr>
                <w:b/>
                <w:spacing w:val="-2"/>
                <w:sz w:val="24"/>
                <w:szCs w:val="24"/>
              </w:rPr>
              <w:t>часов</w:t>
            </w:r>
          </w:p>
        </w:tc>
      </w:tr>
    </w:tbl>
    <w:p w:rsidR="004E4D50" w:rsidRDefault="004E4D50">
      <w:pPr>
        <w:jc w:val="center"/>
        <w:rPr>
          <w:sz w:val="24"/>
        </w:rPr>
        <w:sectPr w:rsidR="004E4D50">
          <w:pgSz w:w="11910" w:h="16840"/>
          <w:pgMar w:top="620" w:right="640" w:bottom="280" w:left="600" w:header="720" w:footer="720" w:gutter="0"/>
          <w:cols w:space="720"/>
        </w:sectPr>
      </w:pPr>
    </w:p>
    <w:p w:rsidR="004E4D50" w:rsidRDefault="0001013D">
      <w:pPr>
        <w:spacing w:before="66"/>
        <w:ind w:left="1276" w:right="649" w:firstLine="1034"/>
        <w:rPr>
          <w:b/>
          <w:sz w:val="24"/>
        </w:rPr>
      </w:pPr>
      <w:r>
        <w:rPr>
          <w:b/>
          <w:sz w:val="24"/>
        </w:rPr>
        <w:lastRenderedPageBreak/>
        <w:t>Министерство образования и науки Республики Дагестан Государственное</w:t>
      </w:r>
      <w:r>
        <w:rPr>
          <w:b/>
          <w:spacing w:val="-8"/>
          <w:sz w:val="24"/>
        </w:rPr>
        <w:t xml:space="preserve"> </w:t>
      </w:r>
      <w:r>
        <w:rPr>
          <w:b/>
          <w:sz w:val="24"/>
        </w:rPr>
        <w:t>бюджетное</w:t>
      </w:r>
      <w:r>
        <w:rPr>
          <w:b/>
          <w:spacing w:val="-9"/>
          <w:sz w:val="24"/>
        </w:rPr>
        <w:t xml:space="preserve"> </w:t>
      </w:r>
      <w:r>
        <w:rPr>
          <w:b/>
          <w:sz w:val="24"/>
        </w:rPr>
        <w:t>профессиональное</w:t>
      </w:r>
      <w:r>
        <w:rPr>
          <w:b/>
          <w:spacing w:val="-9"/>
          <w:sz w:val="24"/>
        </w:rPr>
        <w:t xml:space="preserve"> </w:t>
      </w:r>
      <w:r>
        <w:rPr>
          <w:b/>
          <w:sz w:val="24"/>
        </w:rPr>
        <w:t>образовательное</w:t>
      </w:r>
      <w:r>
        <w:rPr>
          <w:b/>
          <w:spacing w:val="-10"/>
          <w:sz w:val="24"/>
        </w:rPr>
        <w:t xml:space="preserve"> </w:t>
      </w:r>
      <w:r>
        <w:rPr>
          <w:b/>
          <w:sz w:val="24"/>
        </w:rPr>
        <w:t>учреждение</w:t>
      </w:r>
    </w:p>
    <w:p w:rsidR="004E4D50" w:rsidRDefault="0001013D">
      <w:pPr>
        <w:ind w:left="987" w:right="663"/>
        <w:jc w:val="center"/>
        <w:rPr>
          <w:b/>
          <w:sz w:val="24"/>
        </w:rPr>
      </w:pPr>
      <w:r>
        <w:rPr>
          <w:b/>
          <w:sz w:val="24"/>
        </w:rPr>
        <w:t>Республики</w:t>
      </w:r>
      <w:r>
        <w:rPr>
          <w:b/>
          <w:spacing w:val="-4"/>
          <w:sz w:val="24"/>
        </w:rPr>
        <w:t xml:space="preserve"> </w:t>
      </w:r>
      <w:r>
        <w:rPr>
          <w:b/>
          <w:spacing w:val="-2"/>
          <w:sz w:val="24"/>
        </w:rPr>
        <w:t>Дагестан</w:t>
      </w:r>
    </w:p>
    <w:p w:rsidR="004E4D50" w:rsidRPr="0093063F" w:rsidRDefault="0001013D" w:rsidP="0093063F">
      <w:pPr>
        <w:ind w:left="987" w:right="664"/>
        <w:jc w:val="center"/>
        <w:rPr>
          <w:b/>
          <w:sz w:val="24"/>
        </w:rPr>
        <w:sectPr w:rsidR="004E4D50" w:rsidRPr="0093063F">
          <w:pgSz w:w="11910" w:h="16840"/>
          <w:pgMar w:top="620" w:right="640" w:bottom="280" w:left="600" w:header="720" w:footer="720" w:gutter="0"/>
          <w:cols w:space="720"/>
        </w:sectPr>
      </w:pPr>
      <w:r>
        <w:rPr>
          <w:b/>
          <w:sz w:val="24"/>
        </w:rPr>
        <w:t>«</w:t>
      </w:r>
      <w:proofErr w:type="spellStart"/>
      <w:r>
        <w:rPr>
          <w:b/>
          <w:sz w:val="24"/>
        </w:rPr>
        <w:t>Кизлярский</w:t>
      </w:r>
      <w:proofErr w:type="spellEnd"/>
      <w:r>
        <w:rPr>
          <w:b/>
          <w:spacing w:val="-10"/>
          <w:sz w:val="24"/>
        </w:rPr>
        <w:t xml:space="preserve"> </w:t>
      </w:r>
      <w:r>
        <w:rPr>
          <w:b/>
          <w:sz w:val="24"/>
        </w:rPr>
        <w:t>профессионально-педагогический</w:t>
      </w:r>
      <w:r>
        <w:rPr>
          <w:b/>
          <w:spacing w:val="-9"/>
          <w:sz w:val="24"/>
        </w:rPr>
        <w:t xml:space="preserve"> </w:t>
      </w:r>
      <w:r>
        <w:rPr>
          <w:b/>
          <w:spacing w:val="-2"/>
          <w:sz w:val="24"/>
        </w:rPr>
        <w:t>колледж»</w:t>
      </w:r>
    </w:p>
    <w:p w:rsidR="004E4D50" w:rsidRDefault="004E4D50">
      <w:pPr>
        <w:pStyle w:val="a3"/>
        <w:spacing w:before="235"/>
        <w:rPr>
          <w:b/>
          <w:sz w:val="24"/>
        </w:rPr>
      </w:pPr>
    </w:p>
    <w:p w:rsidR="004E4D50" w:rsidRDefault="0001013D">
      <w:pPr>
        <w:spacing w:line="237" w:lineRule="auto"/>
        <w:ind w:left="3895" w:firstLine="199"/>
        <w:rPr>
          <w:b/>
          <w:sz w:val="24"/>
        </w:rPr>
      </w:pPr>
      <w:r>
        <w:rPr>
          <w:b/>
          <w:sz w:val="24"/>
        </w:rPr>
        <w:t>Индивидуальное задание на</w:t>
      </w:r>
      <w:r>
        <w:rPr>
          <w:b/>
          <w:spacing w:val="-12"/>
          <w:sz w:val="24"/>
        </w:rPr>
        <w:t xml:space="preserve"> </w:t>
      </w:r>
      <w:r>
        <w:rPr>
          <w:b/>
          <w:sz w:val="24"/>
        </w:rPr>
        <w:t>период</w:t>
      </w:r>
      <w:r>
        <w:rPr>
          <w:b/>
          <w:spacing w:val="-12"/>
          <w:sz w:val="24"/>
        </w:rPr>
        <w:t xml:space="preserve"> </w:t>
      </w:r>
      <w:r>
        <w:rPr>
          <w:b/>
          <w:sz w:val="24"/>
        </w:rPr>
        <w:t>учебной</w:t>
      </w:r>
      <w:r>
        <w:rPr>
          <w:b/>
          <w:spacing w:val="-12"/>
          <w:sz w:val="24"/>
        </w:rPr>
        <w:t xml:space="preserve"> </w:t>
      </w:r>
      <w:r>
        <w:rPr>
          <w:b/>
          <w:sz w:val="24"/>
        </w:rPr>
        <w:t>практики</w:t>
      </w:r>
    </w:p>
    <w:p w:rsidR="004E4D50" w:rsidRDefault="0001013D" w:rsidP="002E55FC">
      <w:pPr>
        <w:spacing w:before="91"/>
        <w:ind w:left="1407" w:right="209" w:firstLine="981"/>
        <w:jc w:val="right"/>
        <w:rPr>
          <w:sz w:val="20"/>
        </w:rPr>
        <w:sectPr w:rsidR="004E4D50">
          <w:type w:val="continuous"/>
          <w:pgSz w:w="11910" w:h="16840"/>
          <w:pgMar w:top="620" w:right="640" w:bottom="280" w:left="600" w:header="720" w:footer="720" w:gutter="0"/>
          <w:cols w:num="2" w:space="720" w:equalWidth="0">
            <w:col w:w="7037" w:space="40"/>
            <w:col w:w="3593"/>
          </w:cols>
        </w:sectPr>
      </w:pPr>
      <w:r>
        <w:br w:type="column"/>
      </w:r>
      <w:r w:rsidR="002E55FC">
        <w:rPr>
          <w:sz w:val="20"/>
        </w:rPr>
        <w:lastRenderedPageBreak/>
        <w:t xml:space="preserve"> </w:t>
      </w:r>
    </w:p>
    <w:p w:rsidR="0001013D" w:rsidRPr="0001013D" w:rsidRDefault="0001013D" w:rsidP="0001013D">
      <w:pPr>
        <w:ind w:left="851"/>
        <w:jc w:val="center"/>
        <w:rPr>
          <w:b/>
          <w:sz w:val="24"/>
        </w:rPr>
      </w:pPr>
      <w:r w:rsidRPr="0001013D">
        <w:rPr>
          <w:b/>
          <w:sz w:val="24"/>
        </w:rPr>
        <w:lastRenderedPageBreak/>
        <w:t>ПМ 01. Преподавание по программам начального общего образования в начальных классах и начальных классах компенсирующего и коррекционн</w:t>
      </w:r>
      <w:proofErr w:type="gramStart"/>
      <w:r w:rsidRPr="0001013D">
        <w:rPr>
          <w:b/>
          <w:sz w:val="24"/>
        </w:rPr>
        <w:t>о-</w:t>
      </w:r>
      <w:proofErr w:type="gramEnd"/>
      <w:r w:rsidRPr="0001013D">
        <w:rPr>
          <w:b/>
          <w:sz w:val="24"/>
        </w:rPr>
        <w:t xml:space="preserve"> развивающего образования </w:t>
      </w:r>
    </w:p>
    <w:p w:rsidR="004E4D50" w:rsidRDefault="0001013D">
      <w:pPr>
        <w:spacing w:before="3"/>
        <w:ind w:left="987"/>
        <w:jc w:val="center"/>
        <w:rPr>
          <w:b/>
          <w:sz w:val="24"/>
        </w:rPr>
      </w:pPr>
      <w:r>
        <w:rPr>
          <w:b/>
          <w:sz w:val="24"/>
        </w:rPr>
        <w:t>Практика</w:t>
      </w:r>
      <w:r>
        <w:rPr>
          <w:b/>
          <w:spacing w:val="-2"/>
          <w:sz w:val="24"/>
        </w:rPr>
        <w:t xml:space="preserve"> </w:t>
      </w:r>
      <w:r>
        <w:rPr>
          <w:b/>
          <w:sz w:val="24"/>
        </w:rPr>
        <w:t>«Введение</w:t>
      </w:r>
      <w:r>
        <w:rPr>
          <w:b/>
          <w:spacing w:val="-4"/>
          <w:sz w:val="24"/>
        </w:rPr>
        <w:t xml:space="preserve"> </w:t>
      </w:r>
      <w:r>
        <w:rPr>
          <w:b/>
          <w:sz w:val="24"/>
        </w:rPr>
        <w:t>в</w:t>
      </w:r>
      <w:r>
        <w:rPr>
          <w:b/>
          <w:spacing w:val="-1"/>
          <w:sz w:val="24"/>
        </w:rPr>
        <w:t xml:space="preserve"> </w:t>
      </w:r>
      <w:r>
        <w:rPr>
          <w:b/>
          <w:spacing w:val="-2"/>
          <w:sz w:val="24"/>
        </w:rPr>
        <w:t>специальность»</w:t>
      </w:r>
    </w:p>
    <w:p w:rsidR="004E4D50" w:rsidRDefault="0093063F">
      <w:pPr>
        <w:spacing w:before="36"/>
        <w:ind w:left="987" w:right="724"/>
        <w:jc w:val="center"/>
        <w:rPr>
          <w:sz w:val="24"/>
        </w:rPr>
      </w:pPr>
      <w:r>
        <w:rPr>
          <w:spacing w:val="-2"/>
          <w:sz w:val="24"/>
        </w:rPr>
        <w:t>(концентрированная</w:t>
      </w:r>
      <w:r w:rsidR="0001013D">
        <w:rPr>
          <w:spacing w:val="-2"/>
          <w:sz w:val="24"/>
        </w:rPr>
        <w:t>)</w:t>
      </w:r>
    </w:p>
    <w:p w:rsidR="004E4D50" w:rsidRDefault="0001013D">
      <w:pPr>
        <w:tabs>
          <w:tab w:val="left" w:pos="3063"/>
          <w:tab w:val="left" w:pos="4523"/>
          <w:tab w:val="left" w:pos="8192"/>
        </w:tabs>
        <w:spacing w:before="5"/>
        <w:ind w:left="263"/>
        <w:jc w:val="center"/>
        <w:rPr>
          <w:sz w:val="24"/>
        </w:rPr>
      </w:pPr>
      <w:r>
        <w:rPr>
          <w:b/>
          <w:sz w:val="24"/>
        </w:rPr>
        <w:t xml:space="preserve">Студента группы </w:t>
      </w:r>
      <w:r>
        <w:rPr>
          <w:sz w:val="24"/>
          <w:u w:val="single"/>
        </w:rPr>
        <w:tab/>
      </w:r>
      <w:r>
        <w:rPr>
          <w:sz w:val="24"/>
        </w:rPr>
        <w:t xml:space="preserve"> </w:t>
      </w:r>
      <w:r>
        <w:rPr>
          <w:b/>
          <w:sz w:val="24"/>
        </w:rPr>
        <w:t xml:space="preserve">курса </w:t>
      </w:r>
      <w:r>
        <w:rPr>
          <w:sz w:val="24"/>
          <w:u w:val="single"/>
        </w:rPr>
        <w:tab/>
      </w:r>
      <w:r>
        <w:rPr>
          <w:sz w:val="24"/>
        </w:rPr>
        <w:t xml:space="preserve"> </w:t>
      </w:r>
      <w:r>
        <w:rPr>
          <w:b/>
          <w:sz w:val="24"/>
        </w:rPr>
        <w:t xml:space="preserve">специальности </w:t>
      </w:r>
      <w:r>
        <w:rPr>
          <w:sz w:val="24"/>
          <w:u w:val="single"/>
        </w:rPr>
        <w:tab/>
      </w:r>
    </w:p>
    <w:p w:rsidR="004E4D50" w:rsidRDefault="0001013D">
      <w:pPr>
        <w:pStyle w:val="a3"/>
        <w:spacing w:before="12"/>
        <w:rPr>
          <w:sz w:val="20"/>
        </w:rPr>
      </w:pPr>
      <w:r>
        <w:rPr>
          <w:noProof/>
          <w:lang w:eastAsia="ru-RU"/>
        </w:rPr>
        <mc:AlternateContent>
          <mc:Choice Requires="wps">
            <w:drawing>
              <wp:anchor distT="0" distB="0" distL="0" distR="0" simplePos="0" relativeHeight="487588864" behindDoc="1" locked="0" layoutInCell="1" allowOverlap="1">
                <wp:simplePos x="0" y="0"/>
                <wp:positionH relativeFrom="page">
                  <wp:posOffset>1184147</wp:posOffset>
                </wp:positionH>
                <wp:positionV relativeFrom="paragraph">
                  <wp:posOffset>169029</wp:posOffset>
                </wp:positionV>
                <wp:extent cx="5334000"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34000" cy="1270"/>
                        </a:xfrm>
                        <a:custGeom>
                          <a:avLst/>
                          <a:gdLst/>
                          <a:ahLst/>
                          <a:cxnLst/>
                          <a:rect l="l" t="t" r="r" b="b"/>
                          <a:pathLst>
                            <a:path w="5334000">
                              <a:moveTo>
                                <a:pt x="0" y="0"/>
                              </a:moveTo>
                              <a:lnTo>
                                <a:pt x="5334000" y="0"/>
                              </a:lnTo>
                            </a:path>
                          </a:pathLst>
                        </a:custGeom>
                        <a:ln w="6186">
                          <a:solidFill>
                            <a:srgbClr val="000000"/>
                          </a:solidFill>
                          <a:prstDash val="solid"/>
                        </a:ln>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93.239998pt;margin-top:13.309436pt;width:420pt;height:.1pt;mso-position-horizontal-relative:page;mso-position-vertical-relative:paragraph;z-index:-15727616;mso-wrap-distance-left:0;mso-wrap-distance-right:0" id="docshape2" coordorigin="1865,266" coordsize="8400,0" path="m1865,266l10265,266e" filled="false" stroked="true" strokeweight=".487125pt" strokecolor="#000000">
                <v:path arrowok="t"/>
                <v:stroke dashstyle="solid"/>
                <w10:wrap type="topAndBottom"/>
              </v:shape>
            </w:pict>
          </mc:Fallback>
        </mc:AlternateContent>
      </w:r>
    </w:p>
    <w:p w:rsidR="004E4D50" w:rsidRDefault="0001013D">
      <w:pPr>
        <w:spacing w:before="2"/>
        <w:ind w:left="4636"/>
        <w:rPr>
          <w:sz w:val="24"/>
        </w:rPr>
      </w:pPr>
      <w:r>
        <w:rPr>
          <w:sz w:val="24"/>
        </w:rPr>
        <w:t>(ФИО</w:t>
      </w:r>
      <w:r>
        <w:rPr>
          <w:spacing w:val="-3"/>
          <w:sz w:val="24"/>
        </w:rPr>
        <w:t xml:space="preserve"> </w:t>
      </w:r>
      <w:r>
        <w:rPr>
          <w:spacing w:val="-2"/>
          <w:sz w:val="24"/>
        </w:rPr>
        <w:t>студента)</w:t>
      </w:r>
    </w:p>
    <w:p w:rsidR="004E4D50" w:rsidRPr="00224348" w:rsidRDefault="0001013D">
      <w:pPr>
        <w:pStyle w:val="a4"/>
        <w:numPr>
          <w:ilvl w:val="0"/>
          <w:numId w:val="2"/>
        </w:numPr>
        <w:tabs>
          <w:tab w:val="left" w:pos="657"/>
        </w:tabs>
        <w:spacing w:before="41"/>
        <w:ind w:left="657" w:hanging="180"/>
        <w:rPr>
          <w:sz w:val="24"/>
        </w:rPr>
      </w:pPr>
      <w:r>
        <w:rPr>
          <w:sz w:val="24"/>
        </w:rPr>
        <w:t>Вопросы,</w:t>
      </w:r>
      <w:r w:rsidR="0093063F">
        <w:rPr>
          <w:sz w:val="24"/>
        </w:rPr>
        <w:t xml:space="preserve"> </w:t>
      </w:r>
      <w:r>
        <w:rPr>
          <w:sz w:val="24"/>
        </w:rPr>
        <w:t>подлежащие</w:t>
      </w:r>
      <w:r>
        <w:rPr>
          <w:spacing w:val="-4"/>
          <w:sz w:val="24"/>
        </w:rPr>
        <w:t xml:space="preserve"> </w:t>
      </w:r>
      <w:r>
        <w:rPr>
          <w:sz w:val="24"/>
        </w:rPr>
        <w:t>изучению</w:t>
      </w:r>
      <w:r>
        <w:rPr>
          <w:spacing w:val="-3"/>
          <w:sz w:val="24"/>
        </w:rPr>
        <w:t xml:space="preserve"> </w:t>
      </w:r>
      <w:r>
        <w:rPr>
          <w:sz w:val="24"/>
        </w:rPr>
        <w:t>и</w:t>
      </w:r>
      <w:r>
        <w:rPr>
          <w:spacing w:val="-2"/>
          <w:sz w:val="24"/>
        </w:rPr>
        <w:t xml:space="preserve"> </w:t>
      </w:r>
      <w:r>
        <w:rPr>
          <w:sz w:val="24"/>
        </w:rPr>
        <w:t>выполнению</w:t>
      </w:r>
      <w:r>
        <w:rPr>
          <w:spacing w:val="-2"/>
          <w:sz w:val="24"/>
        </w:rPr>
        <w:t xml:space="preserve"> </w:t>
      </w:r>
      <w:r>
        <w:rPr>
          <w:sz w:val="24"/>
        </w:rPr>
        <w:t>за</w:t>
      </w:r>
      <w:r>
        <w:rPr>
          <w:spacing w:val="-4"/>
          <w:sz w:val="24"/>
        </w:rPr>
        <w:t xml:space="preserve"> </w:t>
      </w:r>
      <w:r>
        <w:rPr>
          <w:sz w:val="24"/>
        </w:rPr>
        <w:t>время</w:t>
      </w:r>
      <w:r>
        <w:rPr>
          <w:spacing w:val="-3"/>
          <w:sz w:val="24"/>
        </w:rPr>
        <w:t xml:space="preserve"> </w:t>
      </w:r>
      <w:r>
        <w:rPr>
          <w:sz w:val="24"/>
        </w:rPr>
        <w:t>прохождения</w:t>
      </w:r>
      <w:r>
        <w:rPr>
          <w:spacing w:val="-2"/>
          <w:sz w:val="24"/>
        </w:rPr>
        <w:t xml:space="preserve"> практики:</w:t>
      </w:r>
    </w:p>
    <w:p w:rsidR="00224348" w:rsidRDefault="00224348" w:rsidP="00224348">
      <w:pPr>
        <w:pStyle w:val="a4"/>
        <w:tabs>
          <w:tab w:val="left" w:pos="657"/>
        </w:tabs>
        <w:spacing w:before="41"/>
        <w:ind w:left="657" w:firstLine="0"/>
        <w:rPr>
          <w:sz w:val="24"/>
        </w:rPr>
      </w:pPr>
    </w:p>
    <w:p w:rsidR="001240C5" w:rsidRPr="001504A5" w:rsidRDefault="0001013D" w:rsidP="0093063F">
      <w:pPr>
        <w:pStyle w:val="a4"/>
        <w:numPr>
          <w:ilvl w:val="1"/>
          <w:numId w:val="2"/>
        </w:numPr>
        <w:spacing w:line="269" w:lineRule="exact"/>
        <w:ind w:left="567" w:firstLine="0"/>
        <w:jc w:val="both"/>
        <w:rPr>
          <w:rFonts w:ascii="Symbol" w:hAnsi="Symbol"/>
          <w:sz w:val="28"/>
          <w:szCs w:val="28"/>
        </w:rPr>
      </w:pPr>
      <w:r w:rsidRPr="001504A5">
        <w:rPr>
          <w:sz w:val="28"/>
          <w:szCs w:val="28"/>
        </w:rPr>
        <w:t>Составить</w:t>
      </w:r>
      <w:r w:rsidRPr="001504A5">
        <w:rPr>
          <w:spacing w:val="-10"/>
          <w:sz w:val="28"/>
          <w:szCs w:val="28"/>
        </w:rPr>
        <w:t xml:space="preserve"> </w:t>
      </w:r>
      <w:r w:rsidRPr="001504A5">
        <w:rPr>
          <w:sz w:val="28"/>
          <w:szCs w:val="28"/>
        </w:rPr>
        <w:t>индивидуальный</w:t>
      </w:r>
      <w:r w:rsidRPr="001504A5">
        <w:rPr>
          <w:spacing w:val="-9"/>
          <w:sz w:val="28"/>
          <w:szCs w:val="28"/>
        </w:rPr>
        <w:t xml:space="preserve"> </w:t>
      </w:r>
      <w:r w:rsidRPr="001504A5">
        <w:rPr>
          <w:sz w:val="28"/>
          <w:szCs w:val="28"/>
        </w:rPr>
        <w:t>календарный</w:t>
      </w:r>
      <w:r w:rsidRPr="001504A5">
        <w:rPr>
          <w:spacing w:val="-8"/>
          <w:sz w:val="28"/>
          <w:szCs w:val="28"/>
        </w:rPr>
        <w:t xml:space="preserve"> </w:t>
      </w:r>
      <w:r w:rsidRPr="001504A5">
        <w:rPr>
          <w:sz w:val="28"/>
          <w:szCs w:val="28"/>
        </w:rPr>
        <w:t>план</w:t>
      </w:r>
      <w:r w:rsidRPr="001504A5">
        <w:rPr>
          <w:spacing w:val="-8"/>
          <w:sz w:val="28"/>
          <w:szCs w:val="28"/>
        </w:rPr>
        <w:t xml:space="preserve"> </w:t>
      </w:r>
      <w:r w:rsidRPr="001504A5">
        <w:rPr>
          <w:sz w:val="28"/>
          <w:szCs w:val="28"/>
        </w:rPr>
        <w:t>прохождения</w:t>
      </w:r>
      <w:r w:rsidRPr="001504A5">
        <w:rPr>
          <w:spacing w:val="-9"/>
          <w:sz w:val="28"/>
          <w:szCs w:val="28"/>
        </w:rPr>
        <w:t xml:space="preserve"> </w:t>
      </w:r>
      <w:r w:rsidRPr="001504A5">
        <w:rPr>
          <w:sz w:val="28"/>
          <w:szCs w:val="28"/>
        </w:rPr>
        <w:t>учебной</w:t>
      </w:r>
      <w:r w:rsidRPr="001504A5">
        <w:rPr>
          <w:spacing w:val="-8"/>
          <w:sz w:val="28"/>
          <w:szCs w:val="28"/>
        </w:rPr>
        <w:t xml:space="preserve"> </w:t>
      </w:r>
      <w:r w:rsidRPr="001504A5">
        <w:rPr>
          <w:sz w:val="28"/>
          <w:szCs w:val="28"/>
        </w:rPr>
        <w:t>педагогической</w:t>
      </w:r>
      <w:r w:rsidRPr="001504A5">
        <w:rPr>
          <w:spacing w:val="-10"/>
          <w:sz w:val="28"/>
          <w:szCs w:val="28"/>
        </w:rPr>
        <w:t xml:space="preserve"> </w:t>
      </w:r>
      <w:r w:rsidRPr="001504A5">
        <w:rPr>
          <w:spacing w:val="-2"/>
          <w:sz w:val="28"/>
          <w:szCs w:val="28"/>
        </w:rPr>
        <w:t>практики.</w:t>
      </w:r>
    </w:p>
    <w:p w:rsidR="001240C5" w:rsidRPr="001504A5" w:rsidRDefault="001240C5" w:rsidP="0093063F">
      <w:pPr>
        <w:pStyle w:val="a4"/>
        <w:numPr>
          <w:ilvl w:val="1"/>
          <w:numId w:val="2"/>
        </w:numPr>
        <w:spacing w:line="269" w:lineRule="exact"/>
        <w:ind w:left="567" w:firstLine="0"/>
        <w:jc w:val="both"/>
        <w:rPr>
          <w:rFonts w:ascii="Symbol" w:hAnsi="Symbol"/>
          <w:sz w:val="28"/>
          <w:szCs w:val="28"/>
        </w:rPr>
      </w:pPr>
      <w:r w:rsidRPr="001504A5">
        <w:rPr>
          <w:spacing w:val="-4"/>
          <w:sz w:val="28"/>
          <w:szCs w:val="28"/>
          <w:lang w:eastAsia="ru-RU"/>
        </w:rPr>
        <w:t>Осуществить  поиск и использовать научно-методическую  информацию при написании паспорта образовател</w:t>
      </w:r>
      <w:r w:rsidR="0093063F" w:rsidRPr="001504A5">
        <w:rPr>
          <w:spacing w:val="-4"/>
          <w:sz w:val="28"/>
          <w:szCs w:val="28"/>
          <w:lang w:eastAsia="ru-RU"/>
        </w:rPr>
        <w:t>ьной организации.</w:t>
      </w:r>
    </w:p>
    <w:p w:rsidR="001240C5" w:rsidRPr="001504A5" w:rsidRDefault="001240C5" w:rsidP="0093063F">
      <w:pPr>
        <w:pStyle w:val="a4"/>
        <w:numPr>
          <w:ilvl w:val="1"/>
          <w:numId w:val="2"/>
        </w:numPr>
        <w:spacing w:line="269" w:lineRule="exact"/>
        <w:ind w:left="567" w:firstLine="0"/>
        <w:jc w:val="both"/>
        <w:rPr>
          <w:rFonts w:ascii="Symbol" w:hAnsi="Symbol"/>
          <w:sz w:val="28"/>
          <w:szCs w:val="28"/>
        </w:rPr>
      </w:pPr>
      <w:r w:rsidRPr="001504A5">
        <w:rPr>
          <w:spacing w:val="-4"/>
          <w:sz w:val="28"/>
          <w:szCs w:val="28"/>
          <w:lang w:eastAsia="ru-RU"/>
        </w:rPr>
        <w:t>Осуществить  поиск и использовать научно-методическую  информацию при анализе расписания уроков детей младшего шк</w:t>
      </w:r>
      <w:r w:rsidR="0093063F" w:rsidRPr="001504A5">
        <w:rPr>
          <w:spacing w:val="-4"/>
          <w:sz w:val="28"/>
          <w:szCs w:val="28"/>
          <w:lang w:eastAsia="ru-RU"/>
        </w:rPr>
        <w:t xml:space="preserve">ольного возраста. </w:t>
      </w:r>
    </w:p>
    <w:p w:rsidR="001240C5" w:rsidRPr="001504A5" w:rsidRDefault="001240C5" w:rsidP="0093063F">
      <w:pPr>
        <w:pStyle w:val="a4"/>
        <w:numPr>
          <w:ilvl w:val="1"/>
          <w:numId w:val="2"/>
        </w:numPr>
        <w:spacing w:line="269" w:lineRule="exact"/>
        <w:ind w:left="567" w:firstLine="0"/>
        <w:jc w:val="both"/>
        <w:rPr>
          <w:rFonts w:ascii="Symbol" w:hAnsi="Symbol"/>
          <w:sz w:val="28"/>
          <w:szCs w:val="28"/>
        </w:rPr>
      </w:pPr>
      <w:r w:rsidRPr="001504A5">
        <w:rPr>
          <w:spacing w:val="-4"/>
          <w:sz w:val="28"/>
          <w:szCs w:val="28"/>
          <w:lang w:eastAsia="ru-RU"/>
        </w:rPr>
        <w:t>Познакомиться с должностной инструкцией учителя начальных классов компенсирующего и коррекционно-развивающего образования. Выделить её основные разделы и д</w:t>
      </w:r>
      <w:r w:rsidR="0093063F" w:rsidRPr="001504A5">
        <w:rPr>
          <w:spacing w:val="-4"/>
          <w:sz w:val="28"/>
          <w:szCs w:val="28"/>
          <w:lang w:eastAsia="ru-RU"/>
        </w:rPr>
        <w:t>ать их краткую характеристику.</w:t>
      </w:r>
    </w:p>
    <w:p w:rsidR="001240C5" w:rsidRPr="001504A5" w:rsidRDefault="001240C5" w:rsidP="0093063F">
      <w:pPr>
        <w:pStyle w:val="a4"/>
        <w:numPr>
          <w:ilvl w:val="1"/>
          <w:numId w:val="2"/>
        </w:numPr>
        <w:spacing w:line="269" w:lineRule="exact"/>
        <w:ind w:left="567" w:firstLine="0"/>
        <w:jc w:val="both"/>
        <w:rPr>
          <w:rFonts w:ascii="Symbol" w:hAnsi="Symbol"/>
          <w:sz w:val="28"/>
          <w:szCs w:val="28"/>
        </w:rPr>
      </w:pPr>
      <w:r w:rsidRPr="001504A5">
        <w:rPr>
          <w:spacing w:val="-4"/>
          <w:sz w:val="28"/>
          <w:szCs w:val="28"/>
          <w:lang w:eastAsia="ru-RU"/>
        </w:rPr>
        <w:t>Проанализировать содержание документов, регламентирующих работу учителя начальных классов коррекционно-развивающего образования  в школе.</w:t>
      </w:r>
    </w:p>
    <w:p w:rsidR="0093063F" w:rsidRPr="001504A5" w:rsidRDefault="001240C5" w:rsidP="0093063F">
      <w:pPr>
        <w:pStyle w:val="a4"/>
        <w:numPr>
          <w:ilvl w:val="1"/>
          <w:numId w:val="2"/>
        </w:numPr>
        <w:spacing w:line="269" w:lineRule="exact"/>
        <w:ind w:left="567" w:firstLine="0"/>
        <w:jc w:val="both"/>
        <w:rPr>
          <w:rFonts w:ascii="Symbol" w:hAnsi="Symbol"/>
          <w:sz w:val="28"/>
          <w:szCs w:val="28"/>
        </w:rPr>
      </w:pPr>
      <w:r w:rsidRPr="001504A5">
        <w:rPr>
          <w:spacing w:val="-2"/>
          <w:sz w:val="28"/>
          <w:szCs w:val="28"/>
        </w:rPr>
        <w:t xml:space="preserve">Сделать </w:t>
      </w:r>
      <w:r w:rsidRPr="001504A5">
        <w:rPr>
          <w:sz w:val="28"/>
          <w:szCs w:val="28"/>
        </w:rPr>
        <w:t xml:space="preserve">сопоставительный анализ особенностей </w:t>
      </w:r>
      <w:r w:rsidRPr="001504A5">
        <w:rPr>
          <w:spacing w:val="-2"/>
          <w:sz w:val="28"/>
          <w:szCs w:val="28"/>
        </w:rPr>
        <w:t>организации</w:t>
      </w:r>
      <w:r w:rsidRPr="001504A5">
        <w:rPr>
          <w:sz w:val="28"/>
          <w:szCs w:val="28"/>
        </w:rPr>
        <w:t xml:space="preserve"> </w:t>
      </w:r>
      <w:r w:rsidRPr="001504A5">
        <w:rPr>
          <w:spacing w:val="-2"/>
          <w:sz w:val="28"/>
          <w:szCs w:val="28"/>
        </w:rPr>
        <w:t xml:space="preserve">образовательного </w:t>
      </w:r>
      <w:r w:rsidRPr="001504A5">
        <w:rPr>
          <w:sz w:val="28"/>
          <w:szCs w:val="28"/>
        </w:rPr>
        <w:t>процесса</w:t>
      </w:r>
      <w:r w:rsidRPr="001504A5">
        <w:rPr>
          <w:spacing w:val="-15"/>
          <w:sz w:val="28"/>
          <w:szCs w:val="28"/>
        </w:rPr>
        <w:t xml:space="preserve"> </w:t>
      </w:r>
      <w:r w:rsidRPr="001504A5">
        <w:rPr>
          <w:sz w:val="28"/>
          <w:szCs w:val="28"/>
        </w:rPr>
        <w:t xml:space="preserve">в условиях </w:t>
      </w:r>
      <w:r w:rsidRPr="001504A5">
        <w:rPr>
          <w:spacing w:val="-2"/>
          <w:sz w:val="28"/>
          <w:szCs w:val="28"/>
        </w:rPr>
        <w:t xml:space="preserve">общеобразовательной </w:t>
      </w:r>
      <w:r w:rsidRPr="001504A5">
        <w:rPr>
          <w:sz w:val="28"/>
          <w:szCs w:val="28"/>
        </w:rPr>
        <w:t xml:space="preserve">школы и школ </w:t>
      </w:r>
      <w:proofErr w:type="gramStart"/>
      <w:r w:rsidRPr="001504A5">
        <w:rPr>
          <w:sz w:val="28"/>
          <w:szCs w:val="28"/>
        </w:rPr>
        <w:t>для</w:t>
      </w:r>
      <w:proofErr w:type="gramEnd"/>
      <w:r w:rsidRPr="001504A5">
        <w:rPr>
          <w:sz w:val="28"/>
          <w:szCs w:val="28"/>
        </w:rPr>
        <w:t xml:space="preserve"> обучающихся</w:t>
      </w:r>
      <w:r w:rsidRPr="001504A5">
        <w:rPr>
          <w:spacing w:val="-4"/>
          <w:sz w:val="28"/>
          <w:szCs w:val="28"/>
        </w:rPr>
        <w:t xml:space="preserve"> </w:t>
      </w:r>
      <w:r w:rsidRPr="001504A5">
        <w:rPr>
          <w:sz w:val="28"/>
          <w:szCs w:val="28"/>
        </w:rPr>
        <w:t>с</w:t>
      </w:r>
      <w:r w:rsidRPr="001504A5">
        <w:rPr>
          <w:spacing w:val="-2"/>
          <w:sz w:val="28"/>
          <w:szCs w:val="28"/>
        </w:rPr>
        <w:t xml:space="preserve"> </w:t>
      </w:r>
      <w:r w:rsidRPr="001504A5">
        <w:rPr>
          <w:spacing w:val="-5"/>
          <w:sz w:val="28"/>
          <w:szCs w:val="28"/>
        </w:rPr>
        <w:t>ОВЗ.</w:t>
      </w:r>
    </w:p>
    <w:p w:rsidR="0093063F" w:rsidRPr="001504A5" w:rsidRDefault="0093063F" w:rsidP="0093063F">
      <w:pPr>
        <w:pStyle w:val="a4"/>
        <w:numPr>
          <w:ilvl w:val="1"/>
          <w:numId w:val="2"/>
        </w:numPr>
        <w:spacing w:line="269" w:lineRule="exact"/>
        <w:ind w:left="567" w:firstLine="0"/>
        <w:jc w:val="both"/>
        <w:rPr>
          <w:rFonts w:ascii="Symbol" w:hAnsi="Symbol"/>
          <w:sz w:val="28"/>
          <w:szCs w:val="28"/>
        </w:rPr>
      </w:pPr>
      <w:r w:rsidRPr="001504A5">
        <w:rPr>
          <w:sz w:val="28"/>
          <w:szCs w:val="28"/>
        </w:rPr>
        <w:t>Проанализировать</w:t>
      </w:r>
      <w:r w:rsidRPr="001504A5">
        <w:rPr>
          <w:spacing w:val="-2"/>
          <w:sz w:val="28"/>
          <w:szCs w:val="28"/>
        </w:rPr>
        <w:t xml:space="preserve"> </w:t>
      </w:r>
      <w:r w:rsidR="00B54C1C" w:rsidRPr="001504A5">
        <w:rPr>
          <w:sz w:val="28"/>
          <w:szCs w:val="28"/>
        </w:rPr>
        <w:t>учебно-методические</w:t>
      </w:r>
      <w:r w:rsidRPr="001504A5">
        <w:rPr>
          <w:spacing w:val="-2"/>
          <w:sz w:val="28"/>
          <w:szCs w:val="28"/>
        </w:rPr>
        <w:t xml:space="preserve"> </w:t>
      </w:r>
      <w:r w:rsidR="00B54C1C" w:rsidRPr="001504A5">
        <w:rPr>
          <w:sz w:val="28"/>
          <w:szCs w:val="28"/>
        </w:rPr>
        <w:t>комплекты</w:t>
      </w:r>
      <w:r w:rsidRPr="001504A5">
        <w:rPr>
          <w:spacing w:val="-5"/>
          <w:sz w:val="28"/>
          <w:szCs w:val="28"/>
        </w:rPr>
        <w:t xml:space="preserve"> </w:t>
      </w:r>
      <w:r w:rsidRPr="001504A5">
        <w:rPr>
          <w:sz w:val="28"/>
          <w:szCs w:val="28"/>
        </w:rPr>
        <w:t>(«Школа</w:t>
      </w:r>
      <w:r w:rsidRPr="001504A5">
        <w:rPr>
          <w:spacing w:val="-6"/>
          <w:sz w:val="28"/>
          <w:szCs w:val="28"/>
        </w:rPr>
        <w:t xml:space="preserve"> </w:t>
      </w:r>
      <w:r w:rsidRPr="001504A5">
        <w:rPr>
          <w:sz w:val="28"/>
          <w:szCs w:val="28"/>
        </w:rPr>
        <w:t>России»,</w:t>
      </w:r>
      <w:r w:rsidRPr="001504A5">
        <w:rPr>
          <w:spacing w:val="-3"/>
          <w:sz w:val="28"/>
          <w:szCs w:val="28"/>
        </w:rPr>
        <w:t xml:space="preserve"> </w:t>
      </w:r>
      <w:r w:rsidRPr="001504A5">
        <w:rPr>
          <w:sz w:val="28"/>
          <w:szCs w:val="28"/>
        </w:rPr>
        <w:t>«Перспектива»,</w:t>
      </w:r>
      <w:r w:rsidRPr="001504A5">
        <w:rPr>
          <w:spacing w:val="-2"/>
          <w:sz w:val="28"/>
          <w:szCs w:val="28"/>
        </w:rPr>
        <w:t xml:space="preserve"> </w:t>
      </w:r>
      <w:r w:rsidRPr="001504A5">
        <w:rPr>
          <w:sz w:val="28"/>
          <w:szCs w:val="28"/>
        </w:rPr>
        <w:t>«Перспективная начальная школа», «Гармония», «Начальная школа XXI века»).</w:t>
      </w:r>
    </w:p>
    <w:p w:rsidR="001240C5" w:rsidRPr="001504A5" w:rsidRDefault="001240C5" w:rsidP="0093063F">
      <w:pPr>
        <w:pStyle w:val="a4"/>
        <w:numPr>
          <w:ilvl w:val="1"/>
          <w:numId w:val="2"/>
        </w:numPr>
        <w:spacing w:line="269" w:lineRule="exact"/>
        <w:ind w:left="567" w:firstLine="0"/>
        <w:jc w:val="both"/>
        <w:rPr>
          <w:rFonts w:ascii="Symbol" w:hAnsi="Symbol"/>
          <w:sz w:val="28"/>
          <w:szCs w:val="28"/>
        </w:rPr>
      </w:pPr>
      <w:r w:rsidRPr="001504A5">
        <w:rPr>
          <w:sz w:val="28"/>
          <w:szCs w:val="28"/>
        </w:rPr>
        <w:t>Наблюдение</w:t>
      </w:r>
      <w:r w:rsidRPr="001504A5">
        <w:rPr>
          <w:spacing w:val="-1"/>
          <w:sz w:val="28"/>
          <w:szCs w:val="28"/>
        </w:rPr>
        <w:t xml:space="preserve"> </w:t>
      </w:r>
      <w:r w:rsidRPr="001504A5">
        <w:rPr>
          <w:sz w:val="28"/>
          <w:szCs w:val="28"/>
        </w:rPr>
        <w:t>уроков</w:t>
      </w:r>
      <w:r w:rsidRPr="001504A5">
        <w:rPr>
          <w:spacing w:val="-4"/>
          <w:sz w:val="28"/>
          <w:szCs w:val="28"/>
        </w:rPr>
        <w:t xml:space="preserve"> </w:t>
      </w:r>
      <w:r w:rsidRPr="001504A5">
        <w:rPr>
          <w:sz w:val="28"/>
          <w:szCs w:val="28"/>
        </w:rPr>
        <w:t>по</w:t>
      </w:r>
      <w:r w:rsidRPr="001504A5">
        <w:rPr>
          <w:spacing w:val="-1"/>
          <w:sz w:val="28"/>
          <w:szCs w:val="28"/>
        </w:rPr>
        <w:t xml:space="preserve"> </w:t>
      </w:r>
      <w:r w:rsidRPr="001504A5">
        <w:rPr>
          <w:sz w:val="28"/>
          <w:szCs w:val="28"/>
        </w:rPr>
        <w:t>предметам</w:t>
      </w:r>
      <w:r w:rsidRPr="001504A5">
        <w:rPr>
          <w:spacing w:val="-4"/>
          <w:sz w:val="28"/>
          <w:szCs w:val="28"/>
        </w:rPr>
        <w:t xml:space="preserve"> </w:t>
      </w:r>
      <w:r w:rsidRPr="001504A5">
        <w:rPr>
          <w:sz w:val="28"/>
          <w:szCs w:val="28"/>
        </w:rPr>
        <w:t>начальной</w:t>
      </w:r>
      <w:r w:rsidRPr="001504A5">
        <w:rPr>
          <w:spacing w:val="-3"/>
          <w:sz w:val="28"/>
          <w:szCs w:val="28"/>
        </w:rPr>
        <w:t xml:space="preserve"> </w:t>
      </w:r>
      <w:r w:rsidRPr="001504A5">
        <w:rPr>
          <w:sz w:val="28"/>
          <w:szCs w:val="28"/>
        </w:rPr>
        <w:t>школы</w:t>
      </w:r>
      <w:r w:rsidRPr="001504A5">
        <w:rPr>
          <w:spacing w:val="-3"/>
          <w:sz w:val="28"/>
          <w:szCs w:val="28"/>
        </w:rPr>
        <w:t xml:space="preserve"> </w:t>
      </w:r>
      <w:r w:rsidRPr="001504A5">
        <w:rPr>
          <w:sz w:val="28"/>
          <w:szCs w:val="28"/>
        </w:rPr>
        <w:t>(в</w:t>
      </w:r>
      <w:r w:rsidRPr="001504A5">
        <w:rPr>
          <w:spacing w:val="-5"/>
          <w:sz w:val="28"/>
          <w:szCs w:val="28"/>
        </w:rPr>
        <w:t xml:space="preserve"> </w:t>
      </w:r>
      <w:r w:rsidRPr="001504A5">
        <w:rPr>
          <w:sz w:val="28"/>
          <w:szCs w:val="28"/>
        </w:rPr>
        <w:t>том</w:t>
      </w:r>
      <w:r w:rsidRPr="001504A5">
        <w:rPr>
          <w:spacing w:val="-3"/>
          <w:sz w:val="28"/>
          <w:szCs w:val="28"/>
        </w:rPr>
        <w:t xml:space="preserve"> </w:t>
      </w:r>
      <w:r w:rsidRPr="001504A5">
        <w:rPr>
          <w:sz w:val="28"/>
          <w:szCs w:val="28"/>
        </w:rPr>
        <w:t>числе</w:t>
      </w:r>
      <w:r w:rsidRPr="001504A5">
        <w:rPr>
          <w:spacing w:val="-2"/>
          <w:sz w:val="28"/>
          <w:szCs w:val="28"/>
        </w:rPr>
        <w:t xml:space="preserve"> </w:t>
      </w:r>
      <w:r w:rsidRPr="001504A5">
        <w:rPr>
          <w:sz w:val="28"/>
          <w:szCs w:val="28"/>
        </w:rPr>
        <w:t>с</w:t>
      </w:r>
      <w:r w:rsidRPr="001504A5">
        <w:rPr>
          <w:spacing w:val="-7"/>
          <w:sz w:val="28"/>
          <w:szCs w:val="28"/>
        </w:rPr>
        <w:t xml:space="preserve"> </w:t>
      </w:r>
      <w:r w:rsidRPr="001504A5">
        <w:rPr>
          <w:sz w:val="28"/>
          <w:szCs w:val="28"/>
        </w:rPr>
        <w:t>целью</w:t>
      </w:r>
      <w:r w:rsidRPr="001504A5">
        <w:rPr>
          <w:spacing w:val="-2"/>
          <w:sz w:val="28"/>
          <w:szCs w:val="28"/>
        </w:rPr>
        <w:t xml:space="preserve"> </w:t>
      </w:r>
      <w:r w:rsidRPr="001504A5">
        <w:rPr>
          <w:sz w:val="28"/>
          <w:szCs w:val="28"/>
        </w:rPr>
        <w:t>изучения</w:t>
      </w:r>
      <w:r w:rsidRPr="001504A5">
        <w:rPr>
          <w:spacing w:val="-2"/>
          <w:sz w:val="28"/>
          <w:szCs w:val="28"/>
        </w:rPr>
        <w:t xml:space="preserve"> </w:t>
      </w:r>
      <w:r w:rsidRPr="001504A5">
        <w:rPr>
          <w:sz w:val="28"/>
          <w:szCs w:val="28"/>
        </w:rPr>
        <w:t>процесса</w:t>
      </w:r>
      <w:r w:rsidRPr="001504A5">
        <w:rPr>
          <w:spacing w:val="-6"/>
          <w:sz w:val="28"/>
          <w:szCs w:val="28"/>
        </w:rPr>
        <w:t xml:space="preserve"> </w:t>
      </w:r>
      <w:r w:rsidRPr="001504A5">
        <w:rPr>
          <w:sz w:val="28"/>
          <w:szCs w:val="28"/>
        </w:rPr>
        <w:t>организации учебной деятельности</w:t>
      </w:r>
      <w:r w:rsidRPr="001504A5">
        <w:rPr>
          <w:spacing w:val="-2"/>
          <w:sz w:val="28"/>
          <w:szCs w:val="28"/>
        </w:rPr>
        <w:t xml:space="preserve"> </w:t>
      </w:r>
      <w:r w:rsidRPr="001504A5">
        <w:rPr>
          <w:sz w:val="28"/>
          <w:szCs w:val="28"/>
        </w:rPr>
        <w:t xml:space="preserve">и формирования предметных, </w:t>
      </w:r>
      <w:proofErr w:type="spellStart"/>
      <w:r w:rsidRPr="001504A5">
        <w:rPr>
          <w:sz w:val="28"/>
          <w:szCs w:val="28"/>
        </w:rPr>
        <w:t>метапредметных</w:t>
      </w:r>
      <w:proofErr w:type="spellEnd"/>
      <w:r w:rsidRPr="001504A5">
        <w:rPr>
          <w:sz w:val="28"/>
          <w:szCs w:val="28"/>
        </w:rPr>
        <w:t xml:space="preserve"> и личностных компетенций, УУД в процессе освоения учебных предметов)</w:t>
      </w:r>
    </w:p>
    <w:p w:rsidR="001240C5" w:rsidRPr="001504A5" w:rsidRDefault="001240C5" w:rsidP="0093063F">
      <w:pPr>
        <w:pStyle w:val="a4"/>
        <w:numPr>
          <w:ilvl w:val="1"/>
          <w:numId w:val="2"/>
        </w:numPr>
        <w:spacing w:line="269" w:lineRule="exact"/>
        <w:ind w:left="567" w:firstLine="0"/>
        <w:jc w:val="both"/>
        <w:rPr>
          <w:rFonts w:ascii="Symbol" w:hAnsi="Symbol"/>
          <w:sz w:val="28"/>
          <w:szCs w:val="28"/>
        </w:rPr>
      </w:pPr>
      <w:r w:rsidRPr="001504A5">
        <w:rPr>
          <w:spacing w:val="-2"/>
          <w:sz w:val="28"/>
          <w:szCs w:val="28"/>
        </w:rPr>
        <w:t>Подобрать и провести диагностики</w:t>
      </w:r>
      <w:r w:rsidRPr="001504A5">
        <w:rPr>
          <w:sz w:val="28"/>
          <w:szCs w:val="28"/>
        </w:rPr>
        <w:t xml:space="preserve"> </w:t>
      </w:r>
      <w:proofErr w:type="spellStart"/>
      <w:r w:rsidRPr="001504A5">
        <w:rPr>
          <w:spacing w:val="-2"/>
          <w:sz w:val="28"/>
          <w:szCs w:val="28"/>
        </w:rPr>
        <w:t>метапредметных</w:t>
      </w:r>
      <w:proofErr w:type="spellEnd"/>
      <w:r w:rsidRPr="001504A5">
        <w:rPr>
          <w:sz w:val="28"/>
          <w:szCs w:val="28"/>
        </w:rPr>
        <w:t xml:space="preserve"> </w:t>
      </w:r>
      <w:r w:rsidRPr="001504A5">
        <w:rPr>
          <w:spacing w:val="-10"/>
          <w:sz w:val="28"/>
          <w:szCs w:val="28"/>
        </w:rPr>
        <w:t xml:space="preserve">и  </w:t>
      </w:r>
      <w:r w:rsidRPr="001504A5">
        <w:rPr>
          <w:sz w:val="28"/>
          <w:szCs w:val="28"/>
        </w:rPr>
        <w:t xml:space="preserve">личностных результатов начального образования (в модельной ситуации), </w:t>
      </w:r>
      <w:r w:rsidRPr="001504A5">
        <w:rPr>
          <w:spacing w:val="-2"/>
          <w:sz w:val="28"/>
          <w:szCs w:val="28"/>
        </w:rPr>
        <w:t xml:space="preserve">интерпретация </w:t>
      </w:r>
      <w:r w:rsidRPr="001504A5">
        <w:rPr>
          <w:sz w:val="28"/>
          <w:szCs w:val="28"/>
        </w:rPr>
        <w:t>результатов</w:t>
      </w:r>
      <w:r w:rsidRPr="001504A5">
        <w:rPr>
          <w:spacing w:val="-8"/>
          <w:sz w:val="28"/>
          <w:szCs w:val="28"/>
        </w:rPr>
        <w:t xml:space="preserve"> </w:t>
      </w:r>
      <w:r w:rsidRPr="001504A5">
        <w:rPr>
          <w:spacing w:val="-2"/>
          <w:sz w:val="28"/>
          <w:szCs w:val="28"/>
        </w:rPr>
        <w:t>диагностики</w:t>
      </w:r>
      <w:r w:rsidRPr="001504A5">
        <w:rPr>
          <w:spacing w:val="-4"/>
          <w:sz w:val="28"/>
          <w:szCs w:val="28"/>
          <w:lang w:eastAsia="ru-RU"/>
        </w:rPr>
        <w:t xml:space="preserve"> </w:t>
      </w:r>
    </w:p>
    <w:p w:rsidR="0093063F" w:rsidRPr="001504A5" w:rsidRDefault="001240C5" w:rsidP="0093063F">
      <w:pPr>
        <w:pStyle w:val="a4"/>
        <w:numPr>
          <w:ilvl w:val="1"/>
          <w:numId w:val="2"/>
        </w:numPr>
        <w:spacing w:line="269" w:lineRule="exact"/>
        <w:ind w:left="567" w:firstLine="0"/>
        <w:jc w:val="both"/>
        <w:rPr>
          <w:rFonts w:ascii="Symbol" w:hAnsi="Symbol"/>
          <w:sz w:val="28"/>
          <w:szCs w:val="28"/>
        </w:rPr>
      </w:pPr>
      <w:r w:rsidRPr="001504A5">
        <w:rPr>
          <w:sz w:val="28"/>
          <w:szCs w:val="28"/>
        </w:rPr>
        <w:t>Разработать индивидуальный образовательный</w:t>
      </w:r>
      <w:r w:rsidR="0093063F" w:rsidRPr="001504A5">
        <w:rPr>
          <w:sz w:val="28"/>
          <w:szCs w:val="28"/>
        </w:rPr>
        <w:t xml:space="preserve"> маршрут</w:t>
      </w:r>
      <w:r w:rsidRPr="001504A5">
        <w:rPr>
          <w:sz w:val="28"/>
          <w:szCs w:val="28"/>
        </w:rPr>
        <w:t xml:space="preserve"> для отдельно </w:t>
      </w:r>
      <w:proofErr w:type="gramStart"/>
      <w:r w:rsidRPr="001504A5">
        <w:rPr>
          <w:sz w:val="28"/>
          <w:szCs w:val="28"/>
        </w:rPr>
        <w:t>взятого</w:t>
      </w:r>
      <w:proofErr w:type="gramEnd"/>
      <w:r w:rsidRPr="001504A5">
        <w:rPr>
          <w:sz w:val="28"/>
          <w:szCs w:val="28"/>
        </w:rPr>
        <w:t xml:space="preserve"> обучающегося, испытывающего трудности в обучении (в модельной ситуации)</w:t>
      </w:r>
    </w:p>
    <w:p w:rsidR="0093063F" w:rsidRPr="001504A5" w:rsidRDefault="0093063F" w:rsidP="0093063F">
      <w:pPr>
        <w:pStyle w:val="a4"/>
        <w:numPr>
          <w:ilvl w:val="1"/>
          <w:numId w:val="2"/>
        </w:numPr>
        <w:spacing w:line="269" w:lineRule="exact"/>
        <w:ind w:left="567" w:firstLine="0"/>
        <w:jc w:val="both"/>
        <w:rPr>
          <w:rFonts w:ascii="Symbol" w:hAnsi="Symbol"/>
          <w:sz w:val="28"/>
          <w:szCs w:val="28"/>
        </w:rPr>
      </w:pPr>
      <w:r w:rsidRPr="001504A5">
        <w:rPr>
          <w:sz w:val="28"/>
          <w:szCs w:val="28"/>
        </w:rPr>
        <w:t>П</w:t>
      </w:r>
      <w:r w:rsidR="001240C5" w:rsidRPr="001504A5">
        <w:rPr>
          <w:spacing w:val="-4"/>
          <w:sz w:val="28"/>
          <w:szCs w:val="28"/>
          <w:lang w:eastAsia="ru-RU"/>
        </w:rPr>
        <w:t>ровести анализ посещенных учебных занятий по теме «Особенности общения учител</w:t>
      </w:r>
      <w:r w:rsidRPr="001504A5">
        <w:rPr>
          <w:spacing w:val="-4"/>
          <w:sz w:val="28"/>
          <w:szCs w:val="28"/>
          <w:lang w:eastAsia="ru-RU"/>
        </w:rPr>
        <w:t xml:space="preserve">я с </w:t>
      </w:r>
      <w:proofErr w:type="gramStart"/>
      <w:r w:rsidRPr="001504A5">
        <w:rPr>
          <w:spacing w:val="-4"/>
          <w:sz w:val="28"/>
          <w:szCs w:val="28"/>
          <w:lang w:eastAsia="ru-RU"/>
        </w:rPr>
        <w:t>обучающимися</w:t>
      </w:r>
      <w:proofErr w:type="gramEnd"/>
      <w:r w:rsidRPr="001504A5">
        <w:rPr>
          <w:spacing w:val="-4"/>
          <w:sz w:val="28"/>
          <w:szCs w:val="28"/>
          <w:lang w:eastAsia="ru-RU"/>
        </w:rPr>
        <w:t>»</w:t>
      </w:r>
      <w:r w:rsidR="001240C5" w:rsidRPr="001504A5">
        <w:rPr>
          <w:spacing w:val="-4"/>
          <w:sz w:val="28"/>
          <w:szCs w:val="28"/>
          <w:lang w:eastAsia="ru-RU"/>
        </w:rPr>
        <w:t>.</w:t>
      </w:r>
    </w:p>
    <w:p w:rsidR="0093063F" w:rsidRPr="001504A5" w:rsidRDefault="0093063F" w:rsidP="0093063F">
      <w:pPr>
        <w:pStyle w:val="a4"/>
        <w:numPr>
          <w:ilvl w:val="1"/>
          <w:numId w:val="2"/>
        </w:numPr>
        <w:spacing w:line="269" w:lineRule="exact"/>
        <w:ind w:left="567" w:firstLine="0"/>
        <w:jc w:val="both"/>
        <w:rPr>
          <w:rFonts w:ascii="Symbol" w:hAnsi="Symbol"/>
          <w:sz w:val="28"/>
          <w:szCs w:val="28"/>
        </w:rPr>
      </w:pPr>
      <w:r w:rsidRPr="001504A5">
        <w:rPr>
          <w:spacing w:val="-4"/>
          <w:sz w:val="28"/>
          <w:szCs w:val="28"/>
          <w:lang w:eastAsia="ru-RU"/>
        </w:rPr>
        <w:t>П</w:t>
      </w:r>
      <w:r w:rsidR="001240C5" w:rsidRPr="001504A5">
        <w:rPr>
          <w:spacing w:val="-4"/>
          <w:sz w:val="28"/>
          <w:szCs w:val="28"/>
          <w:lang w:eastAsia="ru-RU"/>
        </w:rPr>
        <w:t>ровести анализ посещенных учебных занятий учителя компенсирующего и коррекционно-развивающего  образования по теме «Приемы и методы педагога по воспитанию у детей навыков самоорганизации и дисциплины».</w:t>
      </w:r>
    </w:p>
    <w:p w:rsidR="0093063F" w:rsidRPr="001504A5" w:rsidRDefault="001240C5" w:rsidP="0093063F">
      <w:pPr>
        <w:pStyle w:val="a4"/>
        <w:numPr>
          <w:ilvl w:val="1"/>
          <w:numId w:val="2"/>
        </w:numPr>
        <w:spacing w:line="269" w:lineRule="exact"/>
        <w:ind w:left="567" w:firstLine="0"/>
        <w:jc w:val="both"/>
        <w:rPr>
          <w:rFonts w:ascii="Symbol" w:hAnsi="Symbol"/>
          <w:sz w:val="28"/>
          <w:szCs w:val="28"/>
        </w:rPr>
      </w:pPr>
      <w:r w:rsidRPr="001504A5">
        <w:rPr>
          <w:sz w:val="28"/>
          <w:szCs w:val="28"/>
        </w:rPr>
        <w:t>Проектирование</w:t>
      </w:r>
      <w:r w:rsidRPr="001504A5">
        <w:rPr>
          <w:spacing w:val="-17"/>
          <w:sz w:val="28"/>
          <w:szCs w:val="28"/>
        </w:rPr>
        <w:t xml:space="preserve"> </w:t>
      </w:r>
      <w:r w:rsidRPr="001504A5">
        <w:rPr>
          <w:sz w:val="28"/>
          <w:szCs w:val="28"/>
        </w:rPr>
        <w:t>предметно-развивающей</w:t>
      </w:r>
      <w:r w:rsidRPr="001504A5">
        <w:rPr>
          <w:spacing w:val="-11"/>
          <w:sz w:val="28"/>
          <w:szCs w:val="28"/>
        </w:rPr>
        <w:t xml:space="preserve"> </w:t>
      </w:r>
      <w:r w:rsidRPr="001504A5">
        <w:rPr>
          <w:sz w:val="28"/>
          <w:szCs w:val="28"/>
        </w:rPr>
        <w:t>среды</w:t>
      </w:r>
      <w:r w:rsidRPr="001504A5">
        <w:rPr>
          <w:spacing w:val="-14"/>
          <w:sz w:val="28"/>
          <w:szCs w:val="28"/>
        </w:rPr>
        <w:t xml:space="preserve"> </w:t>
      </w:r>
      <w:r w:rsidR="00141802" w:rsidRPr="001504A5">
        <w:rPr>
          <w:spacing w:val="-14"/>
          <w:sz w:val="28"/>
          <w:szCs w:val="28"/>
        </w:rPr>
        <w:t xml:space="preserve"> </w:t>
      </w:r>
      <w:r w:rsidRPr="001504A5">
        <w:rPr>
          <w:sz w:val="28"/>
          <w:szCs w:val="28"/>
        </w:rPr>
        <w:t>кабинета</w:t>
      </w:r>
      <w:r w:rsidRPr="001504A5">
        <w:rPr>
          <w:spacing w:val="-12"/>
          <w:sz w:val="28"/>
          <w:szCs w:val="28"/>
        </w:rPr>
        <w:t xml:space="preserve"> </w:t>
      </w:r>
      <w:r w:rsidRPr="001504A5">
        <w:rPr>
          <w:sz w:val="28"/>
          <w:szCs w:val="28"/>
        </w:rPr>
        <w:t>начальных</w:t>
      </w:r>
      <w:r w:rsidRPr="001504A5">
        <w:rPr>
          <w:spacing w:val="-11"/>
          <w:sz w:val="28"/>
          <w:szCs w:val="28"/>
        </w:rPr>
        <w:t xml:space="preserve"> </w:t>
      </w:r>
      <w:r w:rsidRPr="001504A5">
        <w:rPr>
          <w:spacing w:val="-2"/>
          <w:sz w:val="28"/>
          <w:szCs w:val="28"/>
        </w:rPr>
        <w:t>классов</w:t>
      </w:r>
    </w:p>
    <w:p w:rsidR="0093063F" w:rsidRPr="001504A5" w:rsidRDefault="001240C5" w:rsidP="0093063F">
      <w:pPr>
        <w:pStyle w:val="a4"/>
        <w:numPr>
          <w:ilvl w:val="1"/>
          <w:numId w:val="2"/>
        </w:numPr>
        <w:spacing w:line="269" w:lineRule="exact"/>
        <w:ind w:left="567" w:firstLine="0"/>
        <w:jc w:val="both"/>
        <w:rPr>
          <w:rFonts w:ascii="Symbol" w:hAnsi="Symbol"/>
          <w:sz w:val="28"/>
          <w:szCs w:val="28"/>
        </w:rPr>
      </w:pPr>
      <w:proofErr w:type="gramStart"/>
      <w:r w:rsidRPr="001504A5">
        <w:rPr>
          <w:spacing w:val="-4"/>
          <w:sz w:val="28"/>
          <w:szCs w:val="28"/>
          <w:lang w:eastAsia="ru-RU"/>
        </w:rPr>
        <w:t>Подобрать 5-6 подвижных и мало</w:t>
      </w:r>
      <w:proofErr w:type="gramEnd"/>
      <w:r w:rsidRPr="001504A5">
        <w:rPr>
          <w:spacing w:val="-4"/>
          <w:sz w:val="28"/>
          <w:szCs w:val="28"/>
          <w:lang w:eastAsia="ru-RU"/>
        </w:rPr>
        <w:t xml:space="preserve"> активных игр для детей с ОВЗ, которые могут применяться учителем на переменах и во внеурочной деятельности.</w:t>
      </w:r>
    </w:p>
    <w:p w:rsidR="0093063F" w:rsidRPr="001504A5" w:rsidRDefault="001240C5" w:rsidP="0093063F">
      <w:pPr>
        <w:pStyle w:val="a4"/>
        <w:numPr>
          <w:ilvl w:val="1"/>
          <w:numId w:val="2"/>
        </w:numPr>
        <w:spacing w:line="269" w:lineRule="exact"/>
        <w:ind w:left="567" w:firstLine="0"/>
        <w:jc w:val="both"/>
        <w:rPr>
          <w:rFonts w:ascii="Symbol" w:hAnsi="Symbol"/>
          <w:sz w:val="28"/>
          <w:szCs w:val="28"/>
        </w:rPr>
      </w:pPr>
      <w:r w:rsidRPr="001504A5">
        <w:rPr>
          <w:spacing w:val="-4"/>
          <w:sz w:val="28"/>
          <w:szCs w:val="28"/>
          <w:lang w:eastAsia="ru-RU"/>
        </w:rPr>
        <w:t>Проанализировать свои профессиональные и личностно значимые качества</w:t>
      </w:r>
    </w:p>
    <w:p w:rsidR="001504A5" w:rsidRPr="001504A5" w:rsidRDefault="001504A5" w:rsidP="0093063F">
      <w:pPr>
        <w:pStyle w:val="a4"/>
        <w:numPr>
          <w:ilvl w:val="1"/>
          <w:numId w:val="2"/>
        </w:numPr>
        <w:tabs>
          <w:tab w:val="left" w:pos="567"/>
        </w:tabs>
        <w:ind w:left="567" w:right="704" w:firstLine="0"/>
        <w:rPr>
          <w:rFonts w:ascii="Symbol" w:hAnsi="Symbol"/>
          <w:sz w:val="28"/>
          <w:szCs w:val="28"/>
        </w:rPr>
      </w:pPr>
      <w:r w:rsidRPr="001504A5">
        <w:rPr>
          <w:spacing w:val="-4"/>
          <w:sz w:val="28"/>
          <w:szCs w:val="28"/>
          <w:lang w:eastAsia="ru-RU"/>
        </w:rPr>
        <w:t xml:space="preserve">Выполнить методику  «Карта личности педагога». </w:t>
      </w:r>
    </w:p>
    <w:p w:rsidR="004E4D50" w:rsidRPr="001504A5" w:rsidRDefault="0001013D" w:rsidP="0093063F">
      <w:pPr>
        <w:pStyle w:val="a4"/>
        <w:numPr>
          <w:ilvl w:val="1"/>
          <w:numId w:val="2"/>
        </w:numPr>
        <w:tabs>
          <w:tab w:val="left" w:pos="567"/>
        </w:tabs>
        <w:ind w:left="567" w:right="704" w:firstLine="0"/>
        <w:rPr>
          <w:rFonts w:ascii="Symbol" w:hAnsi="Symbol"/>
          <w:sz w:val="28"/>
          <w:szCs w:val="28"/>
        </w:rPr>
      </w:pPr>
      <w:r w:rsidRPr="001504A5">
        <w:rPr>
          <w:sz w:val="28"/>
          <w:szCs w:val="28"/>
        </w:rPr>
        <w:t>Подобрать,</w:t>
      </w:r>
      <w:r w:rsidRPr="001504A5">
        <w:rPr>
          <w:spacing w:val="-4"/>
          <w:sz w:val="28"/>
          <w:szCs w:val="28"/>
        </w:rPr>
        <w:t xml:space="preserve"> </w:t>
      </w:r>
      <w:r w:rsidRPr="001504A5">
        <w:rPr>
          <w:sz w:val="28"/>
          <w:szCs w:val="28"/>
        </w:rPr>
        <w:t>выполнить</w:t>
      </w:r>
      <w:r w:rsidRPr="001504A5">
        <w:rPr>
          <w:spacing w:val="-4"/>
          <w:sz w:val="28"/>
          <w:szCs w:val="28"/>
        </w:rPr>
        <w:t xml:space="preserve"> </w:t>
      </w:r>
      <w:r w:rsidRPr="001504A5">
        <w:rPr>
          <w:sz w:val="28"/>
          <w:szCs w:val="28"/>
        </w:rPr>
        <w:t>и</w:t>
      </w:r>
      <w:r w:rsidRPr="001504A5">
        <w:rPr>
          <w:spacing w:val="-7"/>
          <w:sz w:val="28"/>
          <w:szCs w:val="28"/>
        </w:rPr>
        <w:t xml:space="preserve"> </w:t>
      </w:r>
      <w:r w:rsidRPr="001504A5">
        <w:rPr>
          <w:sz w:val="28"/>
          <w:szCs w:val="28"/>
        </w:rPr>
        <w:t>проанализировать</w:t>
      </w:r>
      <w:r w:rsidRPr="001504A5">
        <w:rPr>
          <w:spacing w:val="-4"/>
          <w:sz w:val="28"/>
          <w:szCs w:val="28"/>
        </w:rPr>
        <w:t xml:space="preserve"> </w:t>
      </w:r>
      <w:r w:rsidRPr="001504A5">
        <w:rPr>
          <w:sz w:val="28"/>
          <w:szCs w:val="28"/>
        </w:rPr>
        <w:t>педагогические</w:t>
      </w:r>
      <w:r w:rsidRPr="001504A5">
        <w:rPr>
          <w:spacing w:val="-4"/>
          <w:sz w:val="28"/>
          <w:szCs w:val="28"/>
        </w:rPr>
        <w:t xml:space="preserve"> </w:t>
      </w:r>
      <w:r w:rsidRPr="001504A5">
        <w:rPr>
          <w:sz w:val="28"/>
          <w:szCs w:val="28"/>
        </w:rPr>
        <w:t>методики</w:t>
      </w:r>
      <w:r w:rsidRPr="001504A5">
        <w:rPr>
          <w:spacing w:val="-5"/>
          <w:sz w:val="28"/>
          <w:szCs w:val="28"/>
        </w:rPr>
        <w:t xml:space="preserve"> </w:t>
      </w:r>
      <w:r w:rsidRPr="001504A5">
        <w:rPr>
          <w:sz w:val="28"/>
          <w:szCs w:val="28"/>
        </w:rPr>
        <w:t>для</w:t>
      </w:r>
      <w:r w:rsidRPr="001504A5">
        <w:rPr>
          <w:spacing w:val="-5"/>
          <w:sz w:val="28"/>
          <w:szCs w:val="28"/>
        </w:rPr>
        <w:t xml:space="preserve"> </w:t>
      </w:r>
      <w:r w:rsidRPr="001504A5">
        <w:rPr>
          <w:sz w:val="28"/>
          <w:szCs w:val="28"/>
        </w:rPr>
        <w:t>изучения</w:t>
      </w:r>
      <w:r w:rsidRPr="001504A5">
        <w:rPr>
          <w:spacing w:val="-5"/>
          <w:sz w:val="28"/>
          <w:szCs w:val="28"/>
        </w:rPr>
        <w:t xml:space="preserve"> </w:t>
      </w:r>
      <w:r w:rsidRPr="001504A5">
        <w:rPr>
          <w:sz w:val="28"/>
          <w:szCs w:val="28"/>
        </w:rPr>
        <w:t>личности школьников. Изучение схем составления индивидуальных характеристик учащихся.</w:t>
      </w:r>
    </w:p>
    <w:p w:rsidR="00141802" w:rsidRDefault="00141802" w:rsidP="00141802">
      <w:pPr>
        <w:pStyle w:val="a4"/>
        <w:tabs>
          <w:tab w:val="left" w:pos="567"/>
        </w:tabs>
        <w:ind w:left="567" w:right="704" w:firstLine="0"/>
        <w:rPr>
          <w:rFonts w:ascii="Symbol" w:hAnsi="Symbol"/>
        </w:rPr>
      </w:pPr>
    </w:p>
    <w:p w:rsidR="001504A5" w:rsidRPr="00224348" w:rsidRDefault="0001013D" w:rsidP="00224348">
      <w:pPr>
        <w:pStyle w:val="a4"/>
        <w:numPr>
          <w:ilvl w:val="0"/>
          <w:numId w:val="2"/>
        </w:numPr>
        <w:tabs>
          <w:tab w:val="left" w:pos="655"/>
        </w:tabs>
        <w:spacing w:line="276" w:lineRule="auto"/>
        <w:ind w:left="477" w:right="-103" w:firstLine="0"/>
        <w:jc w:val="both"/>
        <w:rPr>
          <w:sz w:val="28"/>
          <w:szCs w:val="28"/>
        </w:rPr>
      </w:pPr>
      <w:r w:rsidRPr="00224348">
        <w:rPr>
          <w:sz w:val="28"/>
          <w:szCs w:val="28"/>
        </w:rPr>
        <w:lastRenderedPageBreak/>
        <w:t>Портфолио по практике сдается в последний день практики, руководителю практики от колледжа.</w:t>
      </w:r>
    </w:p>
    <w:p w:rsidR="0093063F" w:rsidRPr="00224348" w:rsidRDefault="0093063F" w:rsidP="00224348">
      <w:pPr>
        <w:ind w:left="567"/>
        <w:rPr>
          <w:b/>
        </w:rPr>
      </w:pPr>
      <w:r w:rsidRPr="00224348">
        <w:rPr>
          <w:b/>
          <w:spacing w:val="-2"/>
        </w:rPr>
        <w:t>Структура портфолио</w:t>
      </w:r>
    </w:p>
    <w:p w:rsidR="004E4D50" w:rsidRDefault="0001013D" w:rsidP="00224348">
      <w:pPr>
        <w:pStyle w:val="a4"/>
        <w:numPr>
          <w:ilvl w:val="1"/>
          <w:numId w:val="2"/>
        </w:numPr>
        <w:tabs>
          <w:tab w:val="left" w:pos="1617"/>
        </w:tabs>
        <w:spacing w:line="293" w:lineRule="exact"/>
        <w:rPr>
          <w:rFonts w:ascii="Symbol" w:hAnsi="Symbol"/>
          <w:sz w:val="24"/>
        </w:rPr>
      </w:pPr>
      <w:r>
        <w:rPr>
          <w:sz w:val="24"/>
        </w:rPr>
        <w:t>Титульный</w:t>
      </w:r>
      <w:r>
        <w:rPr>
          <w:spacing w:val="-6"/>
          <w:sz w:val="24"/>
        </w:rPr>
        <w:t xml:space="preserve"> </w:t>
      </w:r>
      <w:r>
        <w:rPr>
          <w:spacing w:val="-4"/>
          <w:sz w:val="24"/>
        </w:rPr>
        <w:t>лист</w:t>
      </w:r>
    </w:p>
    <w:p w:rsidR="004E4D50" w:rsidRDefault="0001013D">
      <w:pPr>
        <w:pStyle w:val="a4"/>
        <w:numPr>
          <w:ilvl w:val="1"/>
          <w:numId w:val="2"/>
        </w:numPr>
        <w:tabs>
          <w:tab w:val="left" w:pos="1617"/>
        </w:tabs>
        <w:spacing w:line="293" w:lineRule="exact"/>
        <w:rPr>
          <w:rFonts w:ascii="Symbol" w:hAnsi="Symbol"/>
          <w:sz w:val="24"/>
        </w:rPr>
      </w:pPr>
      <w:r>
        <w:rPr>
          <w:sz w:val="24"/>
        </w:rPr>
        <w:t>Цели</w:t>
      </w:r>
      <w:r>
        <w:rPr>
          <w:spacing w:val="-1"/>
          <w:sz w:val="24"/>
        </w:rPr>
        <w:t xml:space="preserve"> </w:t>
      </w:r>
      <w:r>
        <w:rPr>
          <w:sz w:val="24"/>
        </w:rPr>
        <w:t xml:space="preserve">и задачи </w:t>
      </w:r>
      <w:r>
        <w:rPr>
          <w:spacing w:val="-2"/>
          <w:sz w:val="24"/>
        </w:rPr>
        <w:t>практики</w:t>
      </w:r>
    </w:p>
    <w:p w:rsidR="004E4D50" w:rsidRDefault="0001013D">
      <w:pPr>
        <w:pStyle w:val="a4"/>
        <w:numPr>
          <w:ilvl w:val="1"/>
          <w:numId w:val="2"/>
        </w:numPr>
        <w:tabs>
          <w:tab w:val="left" w:pos="1617"/>
        </w:tabs>
        <w:spacing w:line="293" w:lineRule="exact"/>
        <w:rPr>
          <w:rFonts w:ascii="Symbol" w:hAnsi="Symbol"/>
          <w:sz w:val="24"/>
        </w:rPr>
      </w:pPr>
      <w:r>
        <w:rPr>
          <w:sz w:val="24"/>
        </w:rPr>
        <w:t>Индивидуальное</w:t>
      </w:r>
      <w:r>
        <w:rPr>
          <w:spacing w:val="-6"/>
          <w:sz w:val="24"/>
        </w:rPr>
        <w:t xml:space="preserve"> </w:t>
      </w:r>
      <w:r>
        <w:rPr>
          <w:spacing w:val="-2"/>
          <w:sz w:val="24"/>
        </w:rPr>
        <w:t>задание</w:t>
      </w:r>
    </w:p>
    <w:p w:rsidR="004E4D50" w:rsidRDefault="0001013D">
      <w:pPr>
        <w:pStyle w:val="a4"/>
        <w:numPr>
          <w:ilvl w:val="1"/>
          <w:numId w:val="2"/>
        </w:numPr>
        <w:tabs>
          <w:tab w:val="left" w:pos="1617"/>
        </w:tabs>
        <w:spacing w:before="1" w:line="293" w:lineRule="exact"/>
        <w:rPr>
          <w:rFonts w:ascii="Symbol" w:hAnsi="Symbol"/>
          <w:sz w:val="24"/>
        </w:rPr>
      </w:pPr>
      <w:r>
        <w:rPr>
          <w:sz w:val="24"/>
        </w:rPr>
        <w:t>Виды</w:t>
      </w:r>
      <w:r>
        <w:rPr>
          <w:spacing w:val="-1"/>
          <w:sz w:val="24"/>
        </w:rPr>
        <w:t xml:space="preserve"> </w:t>
      </w:r>
      <w:r>
        <w:rPr>
          <w:sz w:val="24"/>
        </w:rPr>
        <w:t>заданий</w:t>
      </w:r>
      <w:r>
        <w:rPr>
          <w:spacing w:val="1"/>
          <w:sz w:val="24"/>
        </w:rPr>
        <w:t xml:space="preserve"> </w:t>
      </w:r>
      <w:r>
        <w:rPr>
          <w:sz w:val="24"/>
        </w:rPr>
        <w:t>по</w:t>
      </w:r>
      <w:r>
        <w:rPr>
          <w:spacing w:val="-2"/>
          <w:sz w:val="24"/>
        </w:rPr>
        <w:t xml:space="preserve"> практике</w:t>
      </w:r>
    </w:p>
    <w:p w:rsidR="004E4D50" w:rsidRDefault="0001013D">
      <w:pPr>
        <w:pStyle w:val="a4"/>
        <w:numPr>
          <w:ilvl w:val="1"/>
          <w:numId w:val="2"/>
        </w:numPr>
        <w:tabs>
          <w:tab w:val="left" w:pos="1617"/>
        </w:tabs>
        <w:spacing w:line="293" w:lineRule="exact"/>
        <w:rPr>
          <w:rFonts w:ascii="Symbol" w:hAnsi="Symbol"/>
          <w:sz w:val="24"/>
        </w:rPr>
      </w:pPr>
      <w:r>
        <w:rPr>
          <w:sz w:val="24"/>
        </w:rPr>
        <w:t>Индивидуальный</w:t>
      </w:r>
      <w:r>
        <w:rPr>
          <w:spacing w:val="-5"/>
          <w:sz w:val="24"/>
        </w:rPr>
        <w:t xml:space="preserve"> </w:t>
      </w:r>
      <w:r>
        <w:rPr>
          <w:sz w:val="24"/>
        </w:rPr>
        <w:t>календарно-тематический</w:t>
      </w:r>
      <w:r>
        <w:rPr>
          <w:spacing w:val="-4"/>
          <w:sz w:val="24"/>
        </w:rPr>
        <w:t xml:space="preserve"> план.</w:t>
      </w:r>
    </w:p>
    <w:p w:rsidR="00141802" w:rsidRPr="00141802" w:rsidRDefault="0001013D" w:rsidP="00141802">
      <w:pPr>
        <w:pStyle w:val="a4"/>
        <w:numPr>
          <w:ilvl w:val="1"/>
          <w:numId w:val="2"/>
        </w:numPr>
        <w:tabs>
          <w:tab w:val="left" w:pos="1617"/>
        </w:tabs>
        <w:spacing w:line="293" w:lineRule="exact"/>
        <w:rPr>
          <w:rFonts w:ascii="Symbol" w:hAnsi="Symbol"/>
          <w:sz w:val="24"/>
        </w:rPr>
      </w:pPr>
      <w:r>
        <w:rPr>
          <w:sz w:val="24"/>
        </w:rPr>
        <w:t>Дневник</w:t>
      </w:r>
      <w:r>
        <w:rPr>
          <w:spacing w:val="-2"/>
          <w:sz w:val="24"/>
        </w:rPr>
        <w:t xml:space="preserve"> </w:t>
      </w:r>
      <w:r>
        <w:rPr>
          <w:sz w:val="24"/>
        </w:rPr>
        <w:t>практики</w:t>
      </w:r>
      <w:r>
        <w:rPr>
          <w:spacing w:val="1"/>
          <w:sz w:val="24"/>
        </w:rPr>
        <w:t xml:space="preserve"> </w:t>
      </w:r>
      <w:r>
        <w:rPr>
          <w:sz w:val="24"/>
        </w:rPr>
        <w:t>(по</w:t>
      </w:r>
      <w:r>
        <w:rPr>
          <w:spacing w:val="-3"/>
          <w:sz w:val="24"/>
        </w:rPr>
        <w:t xml:space="preserve"> </w:t>
      </w:r>
      <w:r>
        <w:rPr>
          <w:spacing w:val="-2"/>
          <w:sz w:val="24"/>
        </w:rPr>
        <w:t>форме)</w:t>
      </w:r>
    </w:p>
    <w:p w:rsidR="0093063F" w:rsidRPr="00141802" w:rsidRDefault="0093063F" w:rsidP="00141802">
      <w:pPr>
        <w:pStyle w:val="a4"/>
        <w:numPr>
          <w:ilvl w:val="1"/>
          <w:numId w:val="2"/>
        </w:numPr>
        <w:tabs>
          <w:tab w:val="left" w:pos="1617"/>
        </w:tabs>
        <w:spacing w:line="293" w:lineRule="exact"/>
        <w:rPr>
          <w:sz w:val="24"/>
        </w:rPr>
      </w:pPr>
      <w:r w:rsidRPr="00141802">
        <w:rPr>
          <w:sz w:val="24"/>
        </w:rPr>
        <w:t>Перечень методических материалов, входящих в портфолио студента</w:t>
      </w:r>
    </w:p>
    <w:p w:rsidR="0093063F" w:rsidRPr="00A71585" w:rsidRDefault="0093063F" w:rsidP="0093063F">
      <w:pPr>
        <w:rPr>
          <w:b/>
          <w:bCs/>
          <w:color w:val="0D0D0D"/>
          <w:lang w:eastAsia="ru-RU"/>
        </w:rPr>
      </w:pP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977"/>
        <w:gridCol w:w="5103"/>
      </w:tblGrid>
      <w:tr w:rsidR="0093063F" w:rsidRPr="00A71585" w:rsidTr="00AA198F">
        <w:tc>
          <w:tcPr>
            <w:tcW w:w="2126" w:type="dxa"/>
          </w:tcPr>
          <w:p w:rsidR="0093063F" w:rsidRPr="00A71585" w:rsidRDefault="0093063F" w:rsidP="005526AF">
            <w:pPr>
              <w:jc w:val="both"/>
            </w:pPr>
            <w:r w:rsidRPr="00A71585">
              <w:t>Профессиональный модуль</w:t>
            </w:r>
          </w:p>
        </w:tc>
        <w:tc>
          <w:tcPr>
            <w:tcW w:w="2977" w:type="dxa"/>
          </w:tcPr>
          <w:p w:rsidR="0093063F" w:rsidRPr="00A71585" w:rsidRDefault="0093063F" w:rsidP="005526AF">
            <w:pPr>
              <w:jc w:val="center"/>
            </w:pPr>
            <w:r w:rsidRPr="00A71585">
              <w:t>Объекты оценивания</w:t>
            </w:r>
          </w:p>
        </w:tc>
        <w:tc>
          <w:tcPr>
            <w:tcW w:w="5103" w:type="dxa"/>
          </w:tcPr>
          <w:p w:rsidR="0093063F" w:rsidRPr="00A71585" w:rsidRDefault="0093063F" w:rsidP="005526AF">
            <w:pPr>
              <w:jc w:val="center"/>
            </w:pPr>
            <w:r w:rsidRPr="00A71585">
              <w:t>Перечень документов</w:t>
            </w:r>
          </w:p>
        </w:tc>
      </w:tr>
      <w:tr w:rsidR="0093063F" w:rsidRPr="00A71585" w:rsidTr="00224348">
        <w:trPr>
          <w:trHeight w:val="2966"/>
        </w:trPr>
        <w:tc>
          <w:tcPr>
            <w:tcW w:w="2126" w:type="dxa"/>
            <w:vMerge w:val="restart"/>
          </w:tcPr>
          <w:p w:rsidR="00AA198F" w:rsidRPr="00AA198F" w:rsidRDefault="0093063F" w:rsidP="00AA198F">
            <w:pPr>
              <w:ind w:left="34"/>
              <w:jc w:val="center"/>
            </w:pPr>
            <w:r w:rsidRPr="00AA198F">
              <w:t xml:space="preserve">ПМ 01 Преподавание по программам </w:t>
            </w:r>
            <w:r w:rsidR="00AA198F" w:rsidRPr="00AA198F">
              <w:t>НОО в начальных классах и начальных классах компенсирующего и коррекционн</w:t>
            </w:r>
            <w:proofErr w:type="gramStart"/>
            <w:r w:rsidR="00AA198F" w:rsidRPr="00AA198F">
              <w:t>о-</w:t>
            </w:r>
            <w:proofErr w:type="gramEnd"/>
            <w:r w:rsidR="00AA198F" w:rsidRPr="00AA198F">
              <w:t xml:space="preserve"> развивающего образования </w:t>
            </w:r>
          </w:p>
          <w:p w:rsidR="0093063F" w:rsidRPr="00A71585" w:rsidRDefault="0093063F" w:rsidP="005526AF"/>
        </w:tc>
        <w:tc>
          <w:tcPr>
            <w:tcW w:w="2977" w:type="dxa"/>
          </w:tcPr>
          <w:p w:rsidR="0093063F" w:rsidRPr="00A71585" w:rsidRDefault="0093063F" w:rsidP="005526AF">
            <w:proofErr w:type="gramStart"/>
            <w:r w:rsidRPr="00A71585">
              <w:t>ОК</w:t>
            </w:r>
            <w:proofErr w:type="gramEnd"/>
            <w:r w:rsidRPr="00A71585">
              <w:t xml:space="preserve"> 1-</w:t>
            </w:r>
            <w:r w:rsidR="00AA198F">
              <w:t xml:space="preserve"> </w:t>
            </w:r>
            <w:r w:rsidRPr="00A71585">
              <w:t>6</w:t>
            </w:r>
          </w:p>
        </w:tc>
        <w:tc>
          <w:tcPr>
            <w:tcW w:w="5103" w:type="dxa"/>
            <w:vAlign w:val="center"/>
          </w:tcPr>
          <w:p w:rsidR="0093063F" w:rsidRPr="00A71585" w:rsidRDefault="00141802" w:rsidP="00141802">
            <w:pPr>
              <w:widowControl/>
              <w:numPr>
                <w:ilvl w:val="0"/>
                <w:numId w:val="33"/>
              </w:numPr>
              <w:tabs>
                <w:tab w:val="left" w:pos="175"/>
                <w:tab w:val="left" w:pos="317"/>
              </w:tabs>
              <w:autoSpaceDE/>
              <w:autoSpaceDN/>
              <w:ind w:left="175" w:firstLine="0"/>
            </w:pPr>
            <w:r>
              <w:t>П</w:t>
            </w:r>
            <w:r w:rsidR="0093063F" w:rsidRPr="00A71585">
              <w:t>аспор</w:t>
            </w:r>
            <w:r>
              <w:t>т школы</w:t>
            </w:r>
            <w:proofErr w:type="gramStart"/>
            <w:r>
              <w:t xml:space="preserve"> </w:t>
            </w:r>
            <w:r w:rsidR="0093063F" w:rsidRPr="00A71585">
              <w:t>.</w:t>
            </w:r>
            <w:proofErr w:type="gramEnd"/>
          </w:p>
          <w:p w:rsidR="0093063F" w:rsidRPr="00A71585" w:rsidRDefault="0093063F" w:rsidP="00141802">
            <w:pPr>
              <w:widowControl/>
              <w:numPr>
                <w:ilvl w:val="0"/>
                <w:numId w:val="33"/>
              </w:numPr>
              <w:tabs>
                <w:tab w:val="left" w:pos="175"/>
                <w:tab w:val="left" w:pos="317"/>
              </w:tabs>
              <w:autoSpaceDE/>
              <w:autoSpaceDN/>
              <w:ind w:left="175" w:firstLine="0"/>
            </w:pPr>
            <w:r w:rsidRPr="00A71585">
              <w:t xml:space="preserve">Анализ </w:t>
            </w:r>
            <w:proofErr w:type="gramStart"/>
            <w:r w:rsidRPr="00A71585">
              <w:t>составления расписания уроков детей младшего школьного возраста</w:t>
            </w:r>
            <w:proofErr w:type="gramEnd"/>
            <w:r w:rsidRPr="00A71585">
              <w:t>.</w:t>
            </w:r>
          </w:p>
          <w:p w:rsidR="0093063F" w:rsidRPr="00A71585" w:rsidRDefault="001504A5" w:rsidP="00141802">
            <w:pPr>
              <w:widowControl/>
              <w:numPr>
                <w:ilvl w:val="0"/>
                <w:numId w:val="33"/>
              </w:numPr>
              <w:tabs>
                <w:tab w:val="left" w:pos="175"/>
                <w:tab w:val="left" w:pos="317"/>
              </w:tabs>
              <w:autoSpaceDE/>
              <w:autoSpaceDN/>
              <w:spacing w:after="27"/>
              <w:ind w:left="175" w:firstLine="0"/>
            </w:pPr>
            <w:r>
              <w:rPr>
                <w:spacing w:val="-4"/>
                <w:sz w:val="24"/>
                <w:szCs w:val="24"/>
                <w:lang w:eastAsia="ru-RU"/>
              </w:rPr>
              <w:t>Методика</w:t>
            </w:r>
            <w:r w:rsidRPr="001504A5">
              <w:rPr>
                <w:spacing w:val="-4"/>
                <w:sz w:val="24"/>
                <w:szCs w:val="24"/>
                <w:lang w:eastAsia="ru-RU"/>
              </w:rPr>
              <w:t xml:space="preserve">  «Карта личности педагога». </w:t>
            </w:r>
          </w:p>
          <w:p w:rsidR="0093063F" w:rsidRPr="00A71585" w:rsidRDefault="0093063F" w:rsidP="00141802">
            <w:pPr>
              <w:widowControl/>
              <w:numPr>
                <w:ilvl w:val="0"/>
                <w:numId w:val="33"/>
              </w:numPr>
              <w:tabs>
                <w:tab w:val="left" w:pos="175"/>
                <w:tab w:val="left" w:pos="317"/>
              </w:tabs>
              <w:autoSpaceDE/>
              <w:autoSpaceDN/>
              <w:spacing w:after="27"/>
              <w:ind w:left="175" w:firstLine="0"/>
            </w:pPr>
            <w:r w:rsidRPr="00A71585">
              <w:t>Характеристика на одного ученика класса по образцу</w:t>
            </w:r>
          </w:p>
          <w:p w:rsidR="00141802" w:rsidRDefault="0093063F" w:rsidP="00141802">
            <w:pPr>
              <w:widowControl/>
              <w:numPr>
                <w:ilvl w:val="0"/>
                <w:numId w:val="33"/>
              </w:numPr>
              <w:tabs>
                <w:tab w:val="left" w:pos="175"/>
                <w:tab w:val="left" w:pos="317"/>
              </w:tabs>
              <w:autoSpaceDE/>
              <w:autoSpaceDN/>
              <w:ind w:left="175" w:firstLine="0"/>
            </w:pPr>
            <w:r w:rsidRPr="00A71585">
              <w:t>Результаты осмысления своих профессиональных и личностно значимых качеств, заполнение таблицы</w:t>
            </w:r>
          </w:p>
          <w:p w:rsidR="00141802" w:rsidRPr="00A71585" w:rsidRDefault="00141802" w:rsidP="00141802">
            <w:pPr>
              <w:widowControl/>
              <w:numPr>
                <w:ilvl w:val="0"/>
                <w:numId w:val="33"/>
              </w:numPr>
              <w:tabs>
                <w:tab w:val="left" w:pos="175"/>
                <w:tab w:val="left" w:pos="317"/>
              </w:tabs>
              <w:autoSpaceDE/>
              <w:autoSpaceDN/>
              <w:ind w:left="175" w:firstLine="0"/>
            </w:pPr>
            <w:r w:rsidRPr="00A71585">
              <w:t xml:space="preserve"> Список игр для организации</w:t>
            </w:r>
            <w:r>
              <w:t xml:space="preserve"> </w:t>
            </w:r>
            <w:r w:rsidRPr="00A71585">
              <w:t xml:space="preserve"> внеклассной и внеурочной деятельности детей.</w:t>
            </w:r>
          </w:p>
          <w:p w:rsidR="0093063F" w:rsidRPr="00A71585" w:rsidRDefault="0093063F" w:rsidP="00AA198F">
            <w:pPr>
              <w:widowControl/>
              <w:tabs>
                <w:tab w:val="left" w:pos="175"/>
                <w:tab w:val="left" w:pos="317"/>
              </w:tabs>
              <w:autoSpaceDE/>
              <w:autoSpaceDN/>
              <w:spacing w:after="27"/>
              <w:ind w:left="175"/>
            </w:pPr>
          </w:p>
        </w:tc>
      </w:tr>
      <w:tr w:rsidR="0093063F" w:rsidRPr="00A71585" w:rsidTr="00AA198F">
        <w:trPr>
          <w:trHeight w:val="552"/>
        </w:trPr>
        <w:tc>
          <w:tcPr>
            <w:tcW w:w="2126" w:type="dxa"/>
            <w:vMerge/>
          </w:tcPr>
          <w:p w:rsidR="0093063F" w:rsidRPr="00A71585" w:rsidRDefault="0093063F" w:rsidP="005526AF"/>
        </w:tc>
        <w:tc>
          <w:tcPr>
            <w:tcW w:w="2977" w:type="dxa"/>
          </w:tcPr>
          <w:p w:rsidR="0093063F" w:rsidRPr="00A71585" w:rsidRDefault="0093063F" w:rsidP="005526AF">
            <w:r w:rsidRPr="00A71585">
              <w:t>ПК 1.4. Анализировать реализацию функций учителя на уроке</w:t>
            </w:r>
          </w:p>
          <w:p w:rsidR="0093063F" w:rsidRPr="00A71585" w:rsidRDefault="0093063F" w:rsidP="005526AF"/>
        </w:tc>
        <w:tc>
          <w:tcPr>
            <w:tcW w:w="5103" w:type="dxa"/>
            <w:vAlign w:val="center"/>
          </w:tcPr>
          <w:p w:rsidR="0093063F" w:rsidRDefault="0093063F" w:rsidP="00AA198F">
            <w:pPr>
              <w:widowControl/>
              <w:numPr>
                <w:ilvl w:val="0"/>
                <w:numId w:val="33"/>
              </w:numPr>
              <w:tabs>
                <w:tab w:val="left" w:pos="0"/>
                <w:tab w:val="left" w:pos="459"/>
              </w:tabs>
              <w:autoSpaceDE/>
              <w:autoSpaceDN/>
              <w:ind w:left="175" w:firstLine="0"/>
            </w:pPr>
            <w:r w:rsidRPr="00A71585">
              <w:t>Перечень документов, регламентирующих работу учителя начальных классов.</w:t>
            </w:r>
          </w:p>
          <w:p w:rsidR="00AA198F" w:rsidRPr="00AA198F" w:rsidRDefault="00AA198F" w:rsidP="00AA198F">
            <w:pPr>
              <w:tabs>
                <w:tab w:val="left" w:pos="459"/>
              </w:tabs>
              <w:spacing w:line="269" w:lineRule="exact"/>
              <w:ind w:left="175"/>
              <w:jc w:val="both"/>
              <w:rPr>
                <w:rFonts w:ascii="Symbol" w:hAnsi="Symbol"/>
                <w:sz w:val="24"/>
                <w:szCs w:val="24"/>
              </w:rPr>
            </w:pPr>
            <w:r>
              <w:rPr>
                <w:sz w:val="24"/>
                <w:szCs w:val="24"/>
              </w:rPr>
              <w:t>9.А</w:t>
            </w:r>
            <w:r w:rsidRPr="00AA198F">
              <w:rPr>
                <w:sz w:val="24"/>
                <w:szCs w:val="24"/>
              </w:rPr>
              <w:t>нализ</w:t>
            </w:r>
            <w:r w:rsidRPr="00AA198F">
              <w:rPr>
                <w:spacing w:val="-2"/>
                <w:sz w:val="24"/>
                <w:szCs w:val="24"/>
              </w:rPr>
              <w:t xml:space="preserve"> </w:t>
            </w:r>
            <w:r w:rsidRPr="00AA198F">
              <w:rPr>
                <w:sz w:val="24"/>
                <w:szCs w:val="24"/>
              </w:rPr>
              <w:t>учебно-методических</w:t>
            </w:r>
            <w:r w:rsidRPr="00AA198F">
              <w:rPr>
                <w:spacing w:val="-2"/>
                <w:sz w:val="24"/>
                <w:szCs w:val="24"/>
              </w:rPr>
              <w:t xml:space="preserve"> </w:t>
            </w:r>
            <w:r w:rsidR="00B54C1C">
              <w:rPr>
                <w:sz w:val="24"/>
                <w:szCs w:val="24"/>
              </w:rPr>
              <w:t>комплектов</w:t>
            </w:r>
            <w:r w:rsidRPr="00AA198F">
              <w:rPr>
                <w:spacing w:val="-5"/>
                <w:sz w:val="24"/>
                <w:szCs w:val="24"/>
              </w:rPr>
              <w:t xml:space="preserve"> </w:t>
            </w:r>
            <w:r w:rsidRPr="00AA198F">
              <w:rPr>
                <w:sz w:val="24"/>
                <w:szCs w:val="24"/>
              </w:rPr>
              <w:t>(«Школа</w:t>
            </w:r>
            <w:r w:rsidRPr="00AA198F">
              <w:rPr>
                <w:spacing w:val="-6"/>
                <w:sz w:val="24"/>
                <w:szCs w:val="24"/>
              </w:rPr>
              <w:t xml:space="preserve"> </w:t>
            </w:r>
            <w:r w:rsidRPr="00AA198F">
              <w:rPr>
                <w:sz w:val="24"/>
                <w:szCs w:val="24"/>
              </w:rPr>
              <w:t>России»,</w:t>
            </w:r>
            <w:r w:rsidRPr="00AA198F">
              <w:rPr>
                <w:spacing w:val="-3"/>
                <w:sz w:val="24"/>
                <w:szCs w:val="24"/>
              </w:rPr>
              <w:t xml:space="preserve"> </w:t>
            </w:r>
            <w:r w:rsidRPr="00AA198F">
              <w:rPr>
                <w:sz w:val="24"/>
                <w:szCs w:val="24"/>
              </w:rPr>
              <w:t>«Перспектива»,</w:t>
            </w:r>
            <w:r w:rsidRPr="00AA198F">
              <w:rPr>
                <w:spacing w:val="-2"/>
                <w:sz w:val="24"/>
                <w:szCs w:val="24"/>
              </w:rPr>
              <w:t xml:space="preserve"> </w:t>
            </w:r>
            <w:r w:rsidRPr="00AA198F">
              <w:rPr>
                <w:sz w:val="24"/>
                <w:szCs w:val="24"/>
              </w:rPr>
              <w:t>«Перспективная начальная школа», «Гармония», «Начальная школа XXI века»</w:t>
            </w:r>
            <w:r>
              <w:rPr>
                <w:sz w:val="24"/>
                <w:szCs w:val="24"/>
              </w:rPr>
              <w:t xml:space="preserve">), </w:t>
            </w:r>
            <w:r w:rsidRPr="00A71585">
              <w:t>заполнение таблицы</w:t>
            </w:r>
            <w:r>
              <w:t>.</w:t>
            </w:r>
          </w:p>
          <w:p w:rsidR="00AA198F" w:rsidRDefault="00AA198F" w:rsidP="00AA198F">
            <w:pPr>
              <w:widowControl/>
              <w:numPr>
                <w:ilvl w:val="0"/>
                <w:numId w:val="33"/>
              </w:numPr>
              <w:tabs>
                <w:tab w:val="left" w:pos="0"/>
                <w:tab w:val="left" w:pos="459"/>
              </w:tabs>
              <w:autoSpaceDE/>
              <w:autoSpaceDN/>
              <w:ind w:left="175" w:firstLine="0"/>
            </w:pPr>
            <w:r>
              <w:t>Выполнение предметной газеты.</w:t>
            </w:r>
          </w:p>
          <w:p w:rsidR="00141802" w:rsidRPr="00A71585" w:rsidRDefault="00141802" w:rsidP="00AA198F">
            <w:pPr>
              <w:widowControl/>
              <w:numPr>
                <w:ilvl w:val="0"/>
                <w:numId w:val="33"/>
              </w:numPr>
              <w:tabs>
                <w:tab w:val="left" w:pos="0"/>
                <w:tab w:val="left" w:pos="459"/>
              </w:tabs>
              <w:autoSpaceDE/>
              <w:autoSpaceDN/>
              <w:ind w:left="175" w:firstLine="0"/>
            </w:pPr>
            <w:r>
              <w:t>Фотография просмотренных уроков.</w:t>
            </w:r>
          </w:p>
          <w:p w:rsidR="0093063F" w:rsidRPr="00A71585" w:rsidRDefault="0093063F" w:rsidP="00AA198F">
            <w:pPr>
              <w:widowControl/>
              <w:numPr>
                <w:ilvl w:val="0"/>
                <w:numId w:val="33"/>
              </w:numPr>
              <w:tabs>
                <w:tab w:val="left" w:pos="0"/>
                <w:tab w:val="left" w:pos="459"/>
              </w:tabs>
              <w:suppressAutoHyphens/>
              <w:autoSpaceDE/>
              <w:autoSpaceDN/>
              <w:ind w:left="175" w:firstLine="0"/>
            </w:pPr>
            <w:r w:rsidRPr="00A71585">
              <w:t xml:space="preserve">Протокол анализа </w:t>
            </w:r>
            <w:r w:rsidR="00141802">
              <w:t>учебного занятия</w:t>
            </w:r>
            <w:r w:rsidRPr="00A71585">
              <w:t xml:space="preserve"> учителя школы по теме «Особенности общения учителя с </w:t>
            </w:r>
            <w:proofErr w:type="gramStart"/>
            <w:r w:rsidRPr="00A71585">
              <w:t>обучающимися</w:t>
            </w:r>
            <w:proofErr w:type="gramEnd"/>
            <w:r w:rsidRPr="00A71585">
              <w:t>»</w:t>
            </w:r>
          </w:p>
          <w:p w:rsidR="0093063F" w:rsidRPr="00A71585" w:rsidRDefault="0093063F" w:rsidP="00AA198F">
            <w:pPr>
              <w:widowControl/>
              <w:numPr>
                <w:ilvl w:val="0"/>
                <w:numId w:val="33"/>
              </w:numPr>
              <w:tabs>
                <w:tab w:val="left" w:pos="0"/>
                <w:tab w:val="left" w:pos="459"/>
              </w:tabs>
              <w:suppressAutoHyphens/>
              <w:autoSpaceDE/>
              <w:autoSpaceDN/>
              <w:ind w:left="175" w:firstLine="0"/>
            </w:pPr>
            <w:r w:rsidRPr="00A71585">
              <w:t xml:space="preserve">Протокол анализа </w:t>
            </w:r>
            <w:r w:rsidR="00141802">
              <w:t xml:space="preserve">учебного занятия </w:t>
            </w:r>
            <w:r w:rsidRPr="00A71585">
              <w:t xml:space="preserve"> учителя школы по теме «Приемы и методы педагога по воспитанию у детей навыков самоорганизации и дисциплины».</w:t>
            </w:r>
          </w:p>
          <w:p w:rsidR="0093063F" w:rsidRDefault="0093063F" w:rsidP="00AA198F">
            <w:pPr>
              <w:widowControl/>
              <w:numPr>
                <w:ilvl w:val="0"/>
                <w:numId w:val="33"/>
              </w:numPr>
              <w:tabs>
                <w:tab w:val="left" w:pos="0"/>
                <w:tab w:val="left" w:pos="459"/>
              </w:tabs>
              <w:suppressAutoHyphens/>
              <w:autoSpaceDE/>
              <w:autoSpaceDN/>
              <w:ind w:left="175" w:firstLine="0"/>
            </w:pPr>
            <w:r w:rsidRPr="00A71585">
              <w:t>Протокол анали</w:t>
            </w:r>
            <w:r w:rsidR="00141802">
              <w:t>за учебного занятия</w:t>
            </w:r>
            <w:r w:rsidRPr="00A71585">
              <w:t xml:space="preserve"> учителя школы по теме «Особенности реагирования детей на оценочные высказывания учителя; разные приемы поощрения и порицания».</w:t>
            </w:r>
          </w:p>
          <w:p w:rsidR="00AA198F" w:rsidRDefault="00AA198F" w:rsidP="00AA198F">
            <w:pPr>
              <w:tabs>
                <w:tab w:val="left" w:pos="459"/>
              </w:tabs>
              <w:spacing w:line="269" w:lineRule="exact"/>
              <w:ind w:left="175"/>
              <w:jc w:val="both"/>
            </w:pPr>
            <w:r>
              <w:rPr>
                <w:sz w:val="24"/>
                <w:szCs w:val="24"/>
              </w:rPr>
              <w:t>14. Ин</w:t>
            </w:r>
            <w:r w:rsidRPr="00AA198F">
              <w:rPr>
                <w:sz w:val="24"/>
                <w:szCs w:val="24"/>
              </w:rPr>
              <w:t xml:space="preserve">дивидуальный образовательный маршрут для отдельно </w:t>
            </w:r>
            <w:proofErr w:type="gramStart"/>
            <w:r w:rsidRPr="00AA198F">
              <w:rPr>
                <w:sz w:val="24"/>
                <w:szCs w:val="24"/>
              </w:rPr>
              <w:t>взятого</w:t>
            </w:r>
            <w:proofErr w:type="gramEnd"/>
            <w:r w:rsidRPr="00AA198F">
              <w:rPr>
                <w:sz w:val="24"/>
                <w:szCs w:val="24"/>
              </w:rPr>
              <w:t xml:space="preserve"> обучающегося, испытывающего трудности в обучении (в модельной ситуации)</w:t>
            </w:r>
            <w:r>
              <w:rPr>
                <w:sz w:val="24"/>
                <w:szCs w:val="24"/>
              </w:rPr>
              <w:t>,</w:t>
            </w:r>
            <w:r w:rsidRPr="00A71585">
              <w:t xml:space="preserve"> заполнение таблицы</w:t>
            </w:r>
            <w:r>
              <w:t>.</w:t>
            </w:r>
          </w:p>
          <w:p w:rsidR="005A650B" w:rsidRPr="005A650B" w:rsidRDefault="005A650B" w:rsidP="005A650B">
            <w:pPr>
              <w:pStyle w:val="TableParagraph"/>
              <w:ind w:left="117"/>
              <w:rPr>
                <w:sz w:val="24"/>
                <w:szCs w:val="24"/>
              </w:rPr>
            </w:pPr>
            <w:r>
              <w:rPr>
                <w:sz w:val="28"/>
                <w:szCs w:val="28"/>
              </w:rPr>
              <w:t xml:space="preserve">15. </w:t>
            </w:r>
            <w:r w:rsidRPr="005A650B">
              <w:rPr>
                <w:sz w:val="24"/>
                <w:szCs w:val="24"/>
              </w:rPr>
              <w:t>Дидактические материалы, контрольн</w:t>
            </w:r>
            <w:proofErr w:type="gramStart"/>
            <w:r w:rsidRPr="005A650B">
              <w:rPr>
                <w:sz w:val="24"/>
                <w:szCs w:val="24"/>
              </w:rPr>
              <w:t>о-</w:t>
            </w:r>
            <w:proofErr w:type="gramEnd"/>
            <w:r w:rsidRPr="005A650B">
              <w:rPr>
                <w:sz w:val="24"/>
                <w:szCs w:val="24"/>
              </w:rPr>
              <w:t xml:space="preserve"> оценочные средства по предметам начальной школы.</w:t>
            </w:r>
          </w:p>
        </w:tc>
      </w:tr>
      <w:tr w:rsidR="0093063F" w:rsidRPr="00A71585" w:rsidTr="00AA198F">
        <w:trPr>
          <w:trHeight w:val="131"/>
        </w:trPr>
        <w:tc>
          <w:tcPr>
            <w:tcW w:w="2126" w:type="dxa"/>
          </w:tcPr>
          <w:p w:rsidR="0093063F" w:rsidRPr="00A71585" w:rsidRDefault="0093063F" w:rsidP="005526AF">
            <w:pPr>
              <w:rPr>
                <w:b/>
                <w:bCs/>
              </w:rPr>
            </w:pPr>
          </w:p>
        </w:tc>
        <w:tc>
          <w:tcPr>
            <w:tcW w:w="2977" w:type="dxa"/>
            <w:vAlign w:val="center"/>
          </w:tcPr>
          <w:p w:rsidR="0093063F" w:rsidRPr="00A71585" w:rsidRDefault="0093063F" w:rsidP="005526AF">
            <w:pPr>
              <w:jc w:val="both"/>
            </w:pPr>
            <w:r w:rsidRPr="00A71585">
              <w:t>Обязательные документы по итогам практики</w:t>
            </w:r>
          </w:p>
        </w:tc>
        <w:tc>
          <w:tcPr>
            <w:tcW w:w="5103" w:type="dxa"/>
            <w:vAlign w:val="center"/>
          </w:tcPr>
          <w:p w:rsidR="00AA198F" w:rsidRDefault="005A650B" w:rsidP="00AA198F">
            <w:pPr>
              <w:widowControl/>
              <w:tabs>
                <w:tab w:val="left" w:pos="459"/>
              </w:tabs>
              <w:suppressAutoHyphens/>
              <w:autoSpaceDE/>
              <w:autoSpaceDN/>
              <w:snapToGrid w:val="0"/>
            </w:pPr>
            <w:r>
              <w:t>16</w:t>
            </w:r>
            <w:r w:rsidR="00AA198F">
              <w:t xml:space="preserve">. </w:t>
            </w:r>
            <w:r w:rsidR="0093063F" w:rsidRPr="00A71585">
              <w:t xml:space="preserve">Отчет по итогам </w:t>
            </w:r>
            <w:r w:rsidR="00141802">
              <w:t>учебной практики.</w:t>
            </w:r>
          </w:p>
          <w:p w:rsidR="0093063F" w:rsidRPr="00A71585" w:rsidRDefault="005A650B" w:rsidP="00AA198F">
            <w:pPr>
              <w:widowControl/>
              <w:tabs>
                <w:tab w:val="left" w:pos="459"/>
              </w:tabs>
              <w:suppressAutoHyphens/>
              <w:autoSpaceDE/>
              <w:autoSpaceDN/>
              <w:snapToGrid w:val="0"/>
            </w:pPr>
            <w:r>
              <w:t>17</w:t>
            </w:r>
            <w:r w:rsidR="00AA198F">
              <w:t xml:space="preserve">. </w:t>
            </w:r>
            <w:r w:rsidR="00141802">
              <w:t>Отзыв о практике</w:t>
            </w:r>
          </w:p>
        </w:tc>
      </w:tr>
    </w:tbl>
    <w:p w:rsidR="00141802" w:rsidRPr="00141802" w:rsidRDefault="00141802" w:rsidP="00224348">
      <w:pPr>
        <w:tabs>
          <w:tab w:val="left" w:pos="8241"/>
        </w:tabs>
        <w:spacing w:before="239"/>
        <w:rPr>
          <w:sz w:val="24"/>
        </w:rPr>
      </w:pPr>
      <w:bookmarkStart w:id="0" w:name="_GoBack"/>
      <w:bookmarkEnd w:id="0"/>
      <w:r w:rsidRPr="00141802">
        <w:rPr>
          <w:sz w:val="24"/>
        </w:rPr>
        <w:t xml:space="preserve">Руководитель практики </w:t>
      </w:r>
      <w:r w:rsidRPr="00141802">
        <w:rPr>
          <w:sz w:val="24"/>
          <w:u w:val="single"/>
        </w:rPr>
        <w:tab/>
      </w:r>
    </w:p>
    <w:p w:rsidR="0093063F" w:rsidRPr="00A71585" w:rsidRDefault="0093063F" w:rsidP="0093063F">
      <w:pPr>
        <w:tabs>
          <w:tab w:val="left" w:pos="1920"/>
        </w:tabs>
        <w:jc w:val="center"/>
        <w:rPr>
          <w:b/>
          <w:bCs/>
          <w:color w:val="000000"/>
          <w:sz w:val="19"/>
          <w:szCs w:val="19"/>
        </w:rPr>
      </w:pPr>
    </w:p>
    <w:p w:rsidR="0093063F" w:rsidRDefault="0093063F">
      <w:pPr>
        <w:rPr>
          <w:sz w:val="24"/>
        </w:rPr>
        <w:sectPr w:rsidR="0093063F">
          <w:type w:val="continuous"/>
          <w:pgSz w:w="11910" w:h="16840"/>
          <w:pgMar w:top="620" w:right="640" w:bottom="280" w:left="600" w:header="720" w:footer="720" w:gutter="0"/>
          <w:cols w:space="720"/>
        </w:sectPr>
      </w:pPr>
    </w:p>
    <w:p w:rsidR="004E4D50" w:rsidRDefault="004E4D50">
      <w:pPr>
        <w:pStyle w:val="a3"/>
        <w:spacing w:before="213"/>
        <w:rPr>
          <w:sz w:val="24"/>
        </w:rPr>
      </w:pPr>
    </w:p>
    <w:p w:rsidR="004E4D50" w:rsidRDefault="0001013D">
      <w:pPr>
        <w:ind w:left="4704" w:right="2568" w:firstLine="554"/>
        <w:rPr>
          <w:b/>
          <w:sz w:val="24"/>
        </w:rPr>
      </w:pPr>
      <w:r>
        <w:rPr>
          <w:b/>
          <w:sz w:val="24"/>
        </w:rPr>
        <w:t>ВИДЫ РАБОТ УЧЕБНОЙ</w:t>
      </w:r>
      <w:r>
        <w:rPr>
          <w:b/>
          <w:spacing w:val="26"/>
          <w:sz w:val="24"/>
        </w:rPr>
        <w:t xml:space="preserve"> </w:t>
      </w:r>
      <w:r>
        <w:rPr>
          <w:b/>
          <w:sz w:val="24"/>
        </w:rPr>
        <w:t>ПРАКТИКИ</w:t>
      </w:r>
    </w:p>
    <w:p w:rsidR="004E4D50" w:rsidRDefault="004E4D50">
      <w:pPr>
        <w:pStyle w:val="a3"/>
        <w:spacing w:before="47"/>
        <w:rPr>
          <w:b/>
          <w:sz w:val="24"/>
        </w:rPr>
      </w:pPr>
    </w:p>
    <w:p w:rsidR="004E4D50" w:rsidRDefault="0001013D" w:rsidP="0001013D">
      <w:pPr>
        <w:ind w:left="851"/>
        <w:jc w:val="center"/>
        <w:rPr>
          <w:b/>
          <w:sz w:val="28"/>
        </w:rPr>
      </w:pPr>
      <w:r>
        <w:rPr>
          <w:b/>
          <w:sz w:val="28"/>
        </w:rPr>
        <w:t>ПМ</w:t>
      </w:r>
      <w:r>
        <w:rPr>
          <w:b/>
          <w:spacing w:val="-9"/>
          <w:sz w:val="28"/>
        </w:rPr>
        <w:t xml:space="preserve"> </w:t>
      </w:r>
      <w:r>
        <w:rPr>
          <w:b/>
          <w:sz w:val="28"/>
        </w:rPr>
        <w:t>01.</w:t>
      </w:r>
      <w:r>
        <w:rPr>
          <w:b/>
          <w:spacing w:val="-5"/>
          <w:sz w:val="28"/>
        </w:rPr>
        <w:t xml:space="preserve"> </w:t>
      </w:r>
      <w:r>
        <w:rPr>
          <w:b/>
          <w:sz w:val="28"/>
        </w:rPr>
        <w:t>Преподавание</w:t>
      </w:r>
      <w:r>
        <w:rPr>
          <w:b/>
          <w:spacing w:val="-5"/>
          <w:sz w:val="28"/>
        </w:rPr>
        <w:t xml:space="preserve"> </w:t>
      </w:r>
      <w:r>
        <w:rPr>
          <w:b/>
          <w:sz w:val="28"/>
        </w:rPr>
        <w:t>по</w:t>
      </w:r>
      <w:r>
        <w:rPr>
          <w:b/>
          <w:spacing w:val="-5"/>
          <w:sz w:val="28"/>
        </w:rPr>
        <w:t xml:space="preserve"> </w:t>
      </w:r>
      <w:r>
        <w:rPr>
          <w:b/>
          <w:sz w:val="28"/>
        </w:rPr>
        <w:t>программам</w:t>
      </w:r>
      <w:r>
        <w:rPr>
          <w:b/>
          <w:spacing w:val="-4"/>
          <w:sz w:val="28"/>
        </w:rPr>
        <w:t xml:space="preserve"> </w:t>
      </w:r>
      <w:r>
        <w:rPr>
          <w:b/>
          <w:sz w:val="28"/>
        </w:rPr>
        <w:t>начального</w:t>
      </w:r>
      <w:r>
        <w:rPr>
          <w:b/>
          <w:spacing w:val="-4"/>
          <w:sz w:val="28"/>
        </w:rPr>
        <w:t xml:space="preserve"> </w:t>
      </w:r>
      <w:r>
        <w:rPr>
          <w:b/>
          <w:sz w:val="28"/>
        </w:rPr>
        <w:t>общего</w:t>
      </w:r>
      <w:r>
        <w:rPr>
          <w:b/>
          <w:spacing w:val="-4"/>
          <w:sz w:val="28"/>
        </w:rPr>
        <w:t xml:space="preserve"> </w:t>
      </w:r>
      <w:r>
        <w:rPr>
          <w:b/>
          <w:spacing w:val="-2"/>
          <w:sz w:val="28"/>
        </w:rPr>
        <w:t>образования</w:t>
      </w:r>
      <w:r w:rsidRPr="0001013D">
        <w:rPr>
          <w:b/>
          <w:sz w:val="28"/>
        </w:rPr>
        <w:t xml:space="preserve"> </w:t>
      </w:r>
      <w:r>
        <w:rPr>
          <w:b/>
          <w:sz w:val="28"/>
        </w:rPr>
        <w:t>в начальных классах и начальных классах компенсирующего и коррекционн</w:t>
      </w:r>
      <w:proofErr w:type="gramStart"/>
      <w:r>
        <w:rPr>
          <w:b/>
          <w:sz w:val="28"/>
        </w:rPr>
        <w:t>о-</w:t>
      </w:r>
      <w:proofErr w:type="gramEnd"/>
      <w:r>
        <w:rPr>
          <w:b/>
          <w:sz w:val="28"/>
        </w:rPr>
        <w:t xml:space="preserve"> развивающего образования </w:t>
      </w:r>
    </w:p>
    <w:p w:rsidR="004E4D50" w:rsidRDefault="0001013D">
      <w:pPr>
        <w:spacing w:before="199"/>
        <w:ind w:left="3895"/>
        <w:rPr>
          <w:b/>
          <w:sz w:val="28"/>
        </w:rPr>
      </w:pPr>
      <w:r>
        <w:rPr>
          <w:b/>
          <w:sz w:val="28"/>
        </w:rPr>
        <w:t>«Введение</w:t>
      </w:r>
      <w:r>
        <w:rPr>
          <w:b/>
          <w:spacing w:val="-3"/>
          <w:sz w:val="28"/>
        </w:rPr>
        <w:t xml:space="preserve"> </w:t>
      </w:r>
      <w:r>
        <w:rPr>
          <w:b/>
          <w:sz w:val="28"/>
        </w:rPr>
        <w:t>в</w:t>
      </w:r>
      <w:r>
        <w:rPr>
          <w:b/>
          <w:spacing w:val="-2"/>
          <w:sz w:val="28"/>
        </w:rPr>
        <w:t xml:space="preserve"> специальность»</w:t>
      </w:r>
    </w:p>
    <w:p w:rsidR="004E4D50" w:rsidRDefault="004E4D50">
      <w:pPr>
        <w:pStyle w:val="a3"/>
        <w:spacing w:before="93"/>
        <w:rPr>
          <w:b/>
        </w:rPr>
      </w:pPr>
    </w:p>
    <w:p w:rsidR="00AA198F" w:rsidRPr="0093063F" w:rsidRDefault="00AA198F" w:rsidP="000A3CB2">
      <w:pPr>
        <w:pStyle w:val="a4"/>
        <w:numPr>
          <w:ilvl w:val="1"/>
          <w:numId w:val="37"/>
        </w:numPr>
        <w:spacing w:line="269" w:lineRule="exact"/>
        <w:ind w:left="709" w:firstLine="0"/>
        <w:jc w:val="both"/>
        <w:rPr>
          <w:rFonts w:ascii="Symbol" w:hAnsi="Symbol"/>
          <w:sz w:val="24"/>
          <w:szCs w:val="24"/>
        </w:rPr>
      </w:pPr>
      <w:r w:rsidRPr="0093063F">
        <w:rPr>
          <w:sz w:val="24"/>
          <w:szCs w:val="24"/>
        </w:rPr>
        <w:t>Составить</w:t>
      </w:r>
      <w:r w:rsidRPr="0093063F">
        <w:rPr>
          <w:spacing w:val="-10"/>
          <w:sz w:val="24"/>
          <w:szCs w:val="24"/>
        </w:rPr>
        <w:t xml:space="preserve"> </w:t>
      </w:r>
      <w:r w:rsidRPr="0093063F">
        <w:rPr>
          <w:sz w:val="24"/>
          <w:szCs w:val="24"/>
        </w:rPr>
        <w:t>индивидуальный</w:t>
      </w:r>
      <w:r w:rsidRPr="0093063F">
        <w:rPr>
          <w:spacing w:val="-9"/>
          <w:sz w:val="24"/>
          <w:szCs w:val="24"/>
        </w:rPr>
        <w:t xml:space="preserve"> </w:t>
      </w:r>
      <w:r w:rsidRPr="0093063F">
        <w:rPr>
          <w:sz w:val="24"/>
          <w:szCs w:val="24"/>
        </w:rPr>
        <w:t>календарный</w:t>
      </w:r>
      <w:r w:rsidRPr="0093063F">
        <w:rPr>
          <w:spacing w:val="-8"/>
          <w:sz w:val="24"/>
          <w:szCs w:val="24"/>
        </w:rPr>
        <w:t xml:space="preserve"> </w:t>
      </w:r>
      <w:r w:rsidRPr="0093063F">
        <w:rPr>
          <w:sz w:val="24"/>
          <w:szCs w:val="24"/>
        </w:rPr>
        <w:t>план</w:t>
      </w:r>
      <w:r w:rsidRPr="0093063F">
        <w:rPr>
          <w:spacing w:val="-8"/>
          <w:sz w:val="24"/>
          <w:szCs w:val="24"/>
        </w:rPr>
        <w:t xml:space="preserve"> </w:t>
      </w:r>
      <w:r w:rsidRPr="0093063F">
        <w:rPr>
          <w:sz w:val="24"/>
          <w:szCs w:val="24"/>
        </w:rPr>
        <w:t>прохождения</w:t>
      </w:r>
      <w:r w:rsidRPr="0093063F">
        <w:rPr>
          <w:spacing w:val="-9"/>
          <w:sz w:val="24"/>
          <w:szCs w:val="24"/>
        </w:rPr>
        <w:t xml:space="preserve"> </w:t>
      </w:r>
      <w:r w:rsidRPr="0093063F">
        <w:rPr>
          <w:sz w:val="24"/>
          <w:szCs w:val="24"/>
        </w:rPr>
        <w:t>учебной</w:t>
      </w:r>
      <w:r w:rsidRPr="0093063F">
        <w:rPr>
          <w:spacing w:val="-8"/>
          <w:sz w:val="24"/>
          <w:szCs w:val="24"/>
        </w:rPr>
        <w:t xml:space="preserve"> </w:t>
      </w:r>
      <w:r w:rsidRPr="0093063F">
        <w:rPr>
          <w:sz w:val="24"/>
          <w:szCs w:val="24"/>
        </w:rPr>
        <w:t>педагогической</w:t>
      </w:r>
      <w:r w:rsidRPr="0093063F">
        <w:rPr>
          <w:spacing w:val="-10"/>
          <w:sz w:val="24"/>
          <w:szCs w:val="24"/>
        </w:rPr>
        <w:t xml:space="preserve"> </w:t>
      </w:r>
      <w:r w:rsidRPr="0093063F">
        <w:rPr>
          <w:spacing w:val="-2"/>
          <w:sz w:val="24"/>
          <w:szCs w:val="24"/>
        </w:rPr>
        <w:t>практики.</w:t>
      </w:r>
    </w:p>
    <w:p w:rsidR="00AA198F" w:rsidRPr="0093063F" w:rsidRDefault="00AA198F" w:rsidP="000A3CB2">
      <w:pPr>
        <w:pStyle w:val="a4"/>
        <w:numPr>
          <w:ilvl w:val="1"/>
          <w:numId w:val="37"/>
        </w:numPr>
        <w:spacing w:line="269" w:lineRule="exact"/>
        <w:ind w:left="709" w:firstLine="0"/>
        <w:jc w:val="both"/>
        <w:rPr>
          <w:rFonts w:ascii="Symbol" w:hAnsi="Symbol"/>
          <w:sz w:val="24"/>
          <w:szCs w:val="24"/>
        </w:rPr>
      </w:pPr>
      <w:r w:rsidRPr="0093063F">
        <w:rPr>
          <w:spacing w:val="-4"/>
          <w:sz w:val="24"/>
          <w:szCs w:val="24"/>
          <w:lang w:eastAsia="ru-RU"/>
        </w:rPr>
        <w:t>Осуществить  поиск и использовать научно-методическую  информацию при написании паспорта образовательной организации.</w:t>
      </w:r>
    </w:p>
    <w:p w:rsidR="00AA198F" w:rsidRPr="0093063F" w:rsidRDefault="00AA198F" w:rsidP="000A3CB2">
      <w:pPr>
        <w:pStyle w:val="a4"/>
        <w:numPr>
          <w:ilvl w:val="1"/>
          <w:numId w:val="37"/>
        </w:numPr>
        <w:spacing w:line="269" w:lineRule="exact"/>
        <w:ind w:left="709" w:firstLine="0"/>
        <w:jc w:val="both"/>
        <w:rPr>
          <w:rFonts w:ascii="Symbol" w:hAnsi="Symbol"/>
          <w:sz w:val="24"/>
          <w:szCs w:val="24"/>
        </w:rPr>
      </w:pPr>
      <w:r w:rsidRPr="0093063F">
        <w:rPr>
          <w:spacing w:val="-4"/>
          <w:sz w:val="24"/>
          <w:szCs w:val="24"/>
          <w:lang w:eastAsia="ru-RU"/>
        </w:rPr>
        <w:t xml:space="preserve">Осуществить  поиск и использовать научно-методическую  информацию при анализе расписания уроков детей младшего школьного возраста. </w:t>
      </w:r>
    </w:p>
    <w:p w:rsidR="00AA198F" w:rsidRPr="0093063F" w:rsidRDefault="00AA198F" w:rsidP="000A3CB2">
      <w:pPr>
        <w:pStyle w:val="a4"/>
        <w:numPr>
          <w:ilvl w:val="1"/>
          <w:numId w:val="37"/>
        </w:numPr>
        <w:spacing w:line="269" w:lineRule="exact"/>
        <w:ind w:left="709" w:firstLine="0"/>
        <w:jc w:val="both"/>
        <w:rPr>
          <w:rFonts w:ascii="Symbol" w:hAnsi="Symbol"/>
          <w:sz w:val="24"/>
          <w:szCs w:val="24"/>
        </w:rPr>
      </w:pPr>
      <w:r w:rsidRPr="0093063F">
        <w:rPr>
          <w:spacing w:val="-4"/>
          <w:sz w:val="24"/>
          <w:szCs w:val="24"/>
          <w:lang w:eastAsia="ru-RU"/>
        </w:rPr>
        <w:t>Познакомиться с должностной инструкцией учителя начальных классов компенсирующего и коррекционно-развивающего образования. Выделить её основные разделы и дать их краткую характеристику.</w:t>
      </w:r>
    </w:p>
    <w:p w:rsidR="00AA198F" w:rsidRPr="0093063F" w:rsidRDefault="00AA198F" w:rsidP="000A3CB2">
      <w:pPr>
        <w:pStyle w:val="a4"/>
        <w:numPr>
          <w:ilvl w:val="1"/>
          <w:numId w:val="37"/>
        </w:numPr>
        <w:spacing w:line="269" w:lineRule="exact"/>
        <w:ind w:left="709" w:firstLine="0"/>
        <w:jc w:val="both"/>
        <w:rPr>
          <w:rFonts w:ascii="Symbol" w:hAnsi="Symbol"/>
          <w:sz w:val="24"/>
          <w:szCs w:val="24"/>
        </w:rPr>
      </w:pPr>
      <w:r w:rsidRPr="0093063F">
        <w:rPr>
          <w:spacing w:val="-4"/>
          <w:sz w:val="24"/>
          <w:szCs w:val="24"/>
          <w:lang w:eastAsia="ru-RU"/>
        </w:rPr>
        <w:t>Проанализировать содержание документов, регламентирующих работу учителя начальных классов коррекционно-развивающего образования  в школе.</w:t>
      </w:r>
    </w:p>
    <w:p w:rsidR="00AA198F" w:rsidRPr="0093063F" w:rsidRDefault="00AA198F" w:rsidP="000A3CB2">
      <w:pPr>
        <w:pStyle w:val="a4"/>
        <w:numPr>
          <w:ilvl w:val="1"/>
          <w:numId w:val="37"/>
        </w:numPr>
        <w:spacing w:line="269" w:lineRule="exact"/>
        <w:ind w:left="709" w:firstLine="0"/>
        <w:jc w:val="both"/>
        <w:rPr>
          <w:rFonts w:ascii="Symbol" w:hAnsi="Symbol"/>
          <w:sz w:val="24"/>
          <w:szCs w:val="24"/>
        </w:rPr>
      </w:pPr>
      <w:r w:rsidRPr="0093063F">
        <w:rPr>
          <w:spacing w:val="-2"/>
          <w:sz w:val="24"/>
          <w:szCs w:val="24"/>
        </w:rPr>
        <w:t xml:space="preserve">Сделать </w:t>
      </w:r>
      <w:r w:rsidRPr="0093063F">
        <w:rPr>
          <w:sz w:val="24"/>
          <w:szCs w:val="24"/>
        </w:rPr>
        <w:t xml:space="preserve">сопоставительный анализ особенностей </w:t>
      </w:r>
      <w:r w:rsidRPr="0093063F">
        <w:rPr>
          <w:spacing w:val="-2"/>
          <w:sz w:val="24"/>
          <w:szCs w:val="24"/>
        </w:rPr>
        <w:t>организации</w:t>
      </w:r>
      <w:r w:rsidRPr="0093063F">
        <w:rPr>
          <w:sz w:val="24"/>
          <w:szCs w:val="24"/>
        </w:rPr>
        <w:t xml:space="preserve"> </w:t>
      </w:r>
      <w:r w:rsidRPr="0093063F">
        <w:rPr>
          <w:spacing w:val="-2"/>
          <w:sz w:val="24"/>
          <w:szCs w:val="24"/>
        </w:rPr>
        <w:t xml:space="preserve">образовательного </w:t>
      </w:r>
      <w:r w:rsidRPr="0093063F">
        <w:rPr>
          <w:sz w:val="24"/>
          <w:szCs w:val="24"/>
        </w:rPr>
        <w:t>процесса</w:t>
      </w:r>
      <w:r w:rsidRPr="0093063F">
        <w:rPr>
          <w:spacing w:val="-15"/>
          <w:sz w:val="24"/>
          <w:szCs w:val="24"/>
        </w:rPr>
        <w:t xml:space="preserve"> </w:t>
      </w:r>
      <w:r w:rsidRPr="0093063F">
        <w:rPr>
          <w:sz w:val="24"/>
          <w:szCs w:val="24"/>
        </w:rPr>
        <w:t xml:space="preserve">в условиях </w:t>
      </w:r>
      <w:r w:rsidRPr="0093063F">
        <w:rPr>
          <w:spacing w:val="-2"/>
          <w:sz w:val="24"/>
          <w:szCs w:val="24"/>
        </w:rPr>
        <w:t xml:space="preserve">общеобразовательной </w:t>
      </w:r>
      <w:r w:rsidRPr="0093063F">
        <w:rPr>
          <w:sz w:val="24"/>
          <w:szCs w:val="24"/>
        </w:rPr>
        <w:t xml:space="preserve">школы и школ </w:t>
      </w:r>
      <w:proofErr w:type="gramStart"/>
      <w:r w:rsidRPr="0093063F">
        <w:rPr>
          <w:sz w:val="24"/>
          <w:szCs w:val="24"/>
        </w:rPr>
        <w:t>для</w:t>
      </w:r>
      <w:proofErr w:type="gramEnd"/>
      <w:r w:rsidRPr="0093063F">
        <w:rPr>
          <w:sz w:val="24"/>
          <w:szCs w:val="24"/>
        </w:rPr>
        <w:t xml:space="preserve"> обучающихся</w:t>
      </w:r>
      <w:r w:rsidRPr="0093063F">
        <w:rPr>
          <w:spacing w:val="-4"/>
          <w:sz w:val="24"/>
          <w:szCs w:val="24"/>
        </w:rPr>
        <w:t xml:space="preserve"> </w:t>
      </w:r>
      <w:r w:rsidRPr="0093063F">
        <w:rPr>
          <w:sz w:val="24"/>
          <w:szCs w:val="24"/>
        </w:rPr>
        <w:t>с</w:t>
      </w:r>
      <w:r w:rsidRPr="0093063F">
        <w:rPr>
          <w:spacing w:val="-2"/>
          <w:sz w:val="24"/>
          <w:szCs w:val="24"/>
        </w:rPr>
        <w:t xml:space="preserve"> </w:t>
      </w:r>
      <w:r w:rsidRPr="0093063F">
        <w:rPr>
          <w:spacing w:val="-5"/>
          <w:sz w:val="24"/>
          <w:szCs w:val="24"/>
        </w:rPr>
        <w:t>ОВЗ.</w:t>
      </w:r>
    </w:p>
    <w:p w:rsidR="00AA198F" w:rsidRPr="0093063F" w:rsidRDefault="00AA198F" w:rsidP="000A3CB2">
      <w:pPr>
        <w:pStyle w:val="a4"/>
        <w:numPr>
          <w:ilvl w:val="1"/>
          <w:numId w:val="37"/>
        </w:numPr>
        <w:spacing w:line="269" w:lineRule="exact"/>
        <w:ind w:left="709" w:firstLine="0"/>
        <w:jc w:val="both"/>
        <w:rPr>
          <w:rFonts w:ascii="Symbol" w:hAnsi="Symbol"/>
          <w:sz w:val="24"/>
          <w:szCs w:val="24"/>
        </w:rPr>
      </w:pPr>
      <w:r w:rsidRPr="0093063F">
        <w:rPr>
          <w:sz w:val="24"/>
          <w:szCs w:val="24"/>
        </w:rPr>
        <w:t>Проанализировать</w:t>
      </w:r>
      <w:r w:rsidRPr="0093063F">
        <w:rPr>
          <w:spacing w:val="-2"/>
          <w:sz w:val="24"/>
          <w:szCs w:val="24"/>
        </w:rPr>
        <w:t xml:space="preserve"> </w:t>
      </w:r>
      <w:r w:rsidR="00B54C1C">
        <w:rPr>
          <w:sz w:val="24"/>
          <w:szCs w:val="24"/>
        </w:rPr>
        <w:t>учебно-методические</w:t>
      </w:r>
      <w:r w:rsidRPr="0093063F">
        <w:rPr>
          <w:spacing w:val="-2"/>
          <w:sz w:val="24"/>
          <w:szCs w:val="24"/>
        </w:rPr>
        <w:t xml:space="preserve"> </w:t>
      </w:r>
      <w:r w:rsidR="00B54C1C">
        <w:rPr>
          <w:sz w:val="24"/>
          <w:szCs w:val="24"/>
        </w:rPr>
        <w:t xml:space="preserve">комплекты </w:t>
      </w:r>
      <w:r w:rsidRPr="0093063F">
        <w:rPr>
          <w:sz w:val="24"/>
          <w:szCs w:val="24"/>
        </w:rPr>
        <w:t>(«Школа</w:t>
      </w:r>
      <w:r w:rsidRPr="0093063F">
        <w:rPr>
          <w:spacing w:val="-6"/>
          <w:sz w:val="24"/>
          <w:szCs w:val="24"/>
        </w:rPr>
        <w:t xml:space="preserve"> </w:t>
      </w:r>
      <w:r w:rsidRPr="0093063F">
        <w:rPr>
          <w:sz w:val="24"/>
          <w:szCs w:val="24"/>
        </w:rPr>
        <w:t>России»,</w:t>
      </w:r>
      <w:r w:rsidRPr="0093063F">
        <w:rPr>
          <w:spacing w:val="-3"/>
          <w:sz w:val="24"/>
          <w:szCs w:val="24"/>
        </w:rPr>
        <w:t xml:space="preserve"> </w:t>
      </w:r>
      <w:r w:rsidRPr="0093063F">
        <w:rPr>
          <w:sz w:val="24"/>
          <w:szCs w:val="24"/>
        </w:rPr>
        <w:t>«Перспектива»,</w:t>
      </w:r>
      <w:r w:rsidRPr="0093063F">
        <w:rPr>
          <w:spacing w:val="-2"/>
          <w:sz w:val="24"/>
          <w:szCs w:val="24"/>
        </w:rPr>
        <w:t xml:space="preserve"> </w:t>
      </w:r>
      <w:r w:rsidRPr="0093063F">
        <w:rPr>
          <w:sz w:val="24"/>
          <w:szCs w:val="24"/>
        </w:rPr>
        <w:t>«Перспективная начальная школа», «Гармония», «Начальная школа XXI века»).</w:t>
      </w:r>
    </w:p>
    <w:p w:rsidR="00AA198F" w:rsidRPr="0093063F" w:rsidRDefault="00AA198F" w:rsidP="000A3CB2">
      <w:pPr>
        <w:pStyle w:val="a4"/>
        <w:numPr>
          <w:ilvl w:val="1"/>
          <w:numId w:val="37"/>
        </w:numPr>
        <w:spacing w:line="269" w:lineRule="exact"/>
        <w:ind w:left="709" w:firstLine="0"/>
        <w:jc w:val="both"/>
        <w:rPr>
          <w:rFonts w:ascii="Symbol" w:hAnsi="Symbol"/>
          <w:sz w:val="24"/>
          <w:szCs w:val="24"/>
        </w:rPr>
      </w:pPr>
      <w:r w:rsidRPr="0093063F">
        <w:rPr>
          <w:sz w:val="24"/>
          <w:szCs w:val="24"/>
        </w:rPr>
        <w:t>Наблюдение</w:t>
      </w:r>
      <w:r w:rsidRPr="0093063F">
        <w:rPr>
          <w:spacing w:val="-1"/>
          <w:sz w:val="24"/>
          <w:szCs w:val="24"/>
        </w:rPr>
        <w:t xml:space="preserve"> </w:t>
      </w:r>
      <w:r w:rsidRPr="0093063F">
        <w:rPr>
          <w:sz w:val="24"/>
          <w:szCs w:val="24"/>
        </w:rPr>
        <w:t>уроков</w:t>
      </w:r>
      <w:r w:rsidRPr="0093063F">
        <w:rPr>
          <w:spacing w:val="-4"/>
          <w:sz w:val="24"/>
          <w:szCs w:val="24"/>
        </w:rPr>
        <w:t xml:space="preserve"> </w:t>
      </w:r>
      <w:r w:rsidRPr="0093063F">
        <w:rPr>
          <w:sz w:val="24"/>
          <w:szCs w:val="24"/>
        </w:rPr>
        <w:t>по</w:t>
      </w:r>
      <w:r w:rsidRPr="0093063F">
        <w:rPr>
          <w:spacing w:val="-1"/>
          <w:sz w:val="24"/>
          <w:szCs w:val="24"/>
        </w:rPr>
        <w:t xml:space="preserve"> </w:t>
      </w:r>
      <w:r w:rsidRPr="0093063F">
        <w:rPr>
          <w:sz w:val="24"/>
          <w:szCs w:val="24"/>
        </w:rPr>
        <w:t>предметам</w:t>
      </w:r>
      <w:r w:rsidRPr="0093063F">
        <w:rPr>
          <w:spacing w:val="-4"/>
          <w:sz w:val="24"/>
          <w:szCs w:val="24"/>
        </w:rPr>
        <w:t xml:space="preserve"> </w:t>
      </w:r>
      <w:r w:rsidRPr="0093063F">
        <w:rPr>
          <w:sz w:val="24"/>
          <w:szCs w:val="24"/>
        </w:rPr>
        <w:t>начальной</w:t>
      </w:r>
      <w:r w:rsidRPr="0093063F">
        <w:rPr>
          <w:spacing w:val="-3"/>
          <w:sz w:val="24"/>
          <w:szCs w:val="24"/>
        </w:rPr>
        <w:t xml:space="preserve"> </w:t>
      </w:r>
      <w:r w:rsidRPr="0093063F">
        <w:rPr>
          <w:sz w:val="24"/>
          <w:szCs w:val="24"/>
        </w:rPr>
        <w:t>школы</w:t>
      </w:r>
      <w:r w:rsidRPr="0093063F">
        <w:rPr>
          <w:spacing w:val="-3"/>
          <w:sz w:val="24"/>
          <w:szCs w:val="24"/>
        </w:rPr>
        <w:t xml:space="preserve"> </w:t>
      </w:r>
      <w:r w:rsidRPr="0093063F">
        <w:rPr>
          <w:sz w:val="24"/>
          <w:szCs w:val="24"/>
        </w:rPr>
        <w:t>(в</w:t>
      </w:r>
      <w:r w:rsidRPr="0093063F">
        <w:rPr>
          <w:spacing w:val="-5"/>
          <w:sz w:val="24"/>
          <w:szCs w:val="24"/>
        </w:rPr>
        <w:t xml:space="preserve"> </w:t>
      </w:r>
      <w:r w:rsidRPr="0093063F">
        <w:rPr>
          <w:sz w:val="24"/>
          <w:szCs w:val="24"/>
        </w:rPr>
        <w:t>том</w:t>
      </w:r>
      <w:r w:rsidRPr="0093063F">
        <w:rPr>
          <w:spacing w:val="-3"/>
          <w:sz w:val="24"/>
          <w:szCs w:val="24"/>
        </w:rPr>
        <w:t xml:space="preserve"> </w:t>
      </w:r>
      <w:r w:rsidRPr="0093063F">
        <w:rPr>
          <w:sz w:val="24"/>
          <w:szCs w:val="24"/>
        </w:rPr>
        <w:t>числе</w:t>
      </w:r>
      <w:r w:rsidRPr="0093063F">
        <w:rPr>
          <w:spacing w:val="-2"/>
          <w:sz w:val="24"/>
          <w:szCs w:val="24"/>
        </w:rPr>
        <w:t xml:space="preserve"> </w:t>
      </w:r>
      <w:r w:rsidRPr="0093063F">
        <w:rPr>
          <w:sz w:val="24"/>
          <w:szCs w:val="24"/>
        </w:rPr>
        <w:t>с</w:t>
      </w:r>
      <w:r w:rsidRPr="0093063F">
        <w:rPr>
          <w:spacing w:val="-7"/>
          <w:sz w:val="24"/>
          <w:szCs w:val="24"/>
        </w:rPr>
        <w:t xml:space="preserve"> </w:t>
      </w:r>
      <w:r w:rsidRPr="0093063F">
        <w:rPr>
          <w:sz w:val="24"/>
          <w:szCs w:val="24"/>
        </w:rPr>
        <w:t>целью</w:t>
      </w:r>
      <w:r w:rsidRPr="0093063F">
        <w:rPr>
          <w:spacing w:val="-2"/>
          <w:sz w:val="24"/>
          <w:szCs w:val="24"/>
        </w:rPr>
        <w:t xml:space="preserve"> </w:t>
      </w:r>
      <w:r w:rsidRPr="0093063F">
        <w:rPr>
          <w:sz w:val="24"/>
          <w:szCs w:val="24"/>
        </w:rPr>
        <w:t>изучения</w:t>
      </w:r>
      <w:r w:rsidRPr="0093063F">
        <w:rPr>
          <w:spacing w:val="-2"/>
          <w:sz w:val="24"/>
          <w:szCs w:val="24"/>
        </w:rPr>
        <w:t xml:space="preserve"> </w:t>
      </w:r>
      <w:r w:rsidRPr="0093063F">
        <w:rPr>
          <w:sz w:val="24"/>
          <w:szCs w:val="24"/>
        </w:rPr>
        <w:t>процесса</w:t>
      </w:r>
      <w:r w:rsidRPr="0093063F">
        <w:rPr>
          <w:spacing w:val="-6"/>
          <w:sz w:val="24"/>
          <w:szCs w:val="24"/>
        </w:rPr>
        <w:t xml:space="preserve"> </w:t>
      </w:r>
      <w:r w:rsidRPr="0093063F">
        <w:rPr>
          <w:sz w:val="24"/>
          <w:szCs w:val="24"/>
        </w:rPr>
        <w:t>организации учебной деятельности</w:t>
      </w:r>
      <w:r w:rsidRPr="0093063F">
        <w:rPr>
          <w:spacing w:val="-2"/>
          <w:sz w:val="24"/>
          <w:szCs w:val="24"/>
        </w:rPr>
        <w:t xml:space="preserve"> </w:t>
      </w:r>
      <w:r w:rsidRPr="0093063F">
        <w:rPr>
          <w:sz w:val="24"/>
          <w:szCs w:val="24"/>
        </w:rPr>
        <w:t xml:space="preserve">и формирования предметных, </w:t>
      </w:r>
      <w:proofErr w:type="spellStart"/>
      <w:r w:rsidRPr="0093063F">
        <w:rPr>
          <w:sz w:val="24"/>
          <w:szCs w:val="24"/>
        </w:rPr>
        <w:t>метапредметных</w:t>
      </w:r>
      <w:proofErr w:type="spellEnd"/>
      <w:r w:rsidRPr="0093063F">
        <w:rPr>
          <w:sz w:val="24"/>
          <w:szCs w:val="24"/>
        </w:rPr>
        <w:t xml:space="preserve"> и личностных компетенций, УУД в процессе освоения учебных предметов)</w:t>
      </w:r>
    </w:p>
    <w:p w:rsidR="00AA198F" w:rsidRPr="0093063F" w:rsidRDefault="00AA198F" w:rsidP="000A3CB2">
      <w:pPr>
        <w:pStyle w:val="a4"/>
        <w:numPr>
          <w:ilvl w:val="1"/>
          <w:numId w:val="37"/>
        </w:numPr>
        <w:spacing w:line="269" w:lineRule="exact"/>
        <w:ind w:left="709" w:firstLine="0"/>
        <w:jc w:val="both"/>
        <w:rPr>
          <w:rFonts w:ascii="Symbol" w:hAnsi="Symbol"/>
          <w:sz w:val="24"/>
          <w:szCs w:val="24"/>
        </w:rPr>
      </w:pPr>
      <w:r w:rsidRPr="0093063F">
        <w:rPr>
          <w:spacing w:val="-2"/>
          <w:sz w:val="24"/>
          <w:szCs w:val="24"/>
        </w:rPr>
        <w:t>Подобрать и провести диагностики</w:t>
      </w:r>
      <w:r w:rsidRPr="0093063F">
        <w:rPr>
          <w:sz w:val="24"/>
          <w:szCs w:val="24"/>
        </w:rPr>
        <w:t xml:space="preserve"> </w:t>
      </w:r>
      <w:proofErr w:type="spellStart"/>
      <w:r w:rsidRPr="0093063F">
        <w:rPr>
          <w:spacing w:val="-2"/>
          <w:sz w:val="24"/>
          <w:szCs w:val="24"/>
        </w:rPr>
        <w:t>метапредметных</w:t>
      </w:r>
      <w:proofErr w:type="spellEnd"/>
      <w:r w:rsidRPr="0093063F">
        <w:rPr>
          <w:sz w:val="24"/>
          <w:szCs w:val="24"/>
        </w:rPr>
        <w:t xml:space="preserve"> </w:t>
      </w:r>
      <w:r w:rsidRPr="0093063F">
        <w:rPr>
          <w:spacing w:val="-10"/>
          <w:sz w:val="24"/>
          <w:szCs w:val="24"/>
        </w:rPr>
        <w:t xml:space="preserve">и  </w:t>
      </w:r>
      <w:r w:rsidRPr="0093063F">
        <w:rPr>
          <w:sz w:val="24"/>
          <w:szCs w:val="24"/>
        </w:rPr>
        <w:t xml:space="preserve">личностных результатов начального образования (в модельной ситуации), </w:t>
      </w:r>
      <w:r w:rsidRPr="0093063F">
        <w:rPr>
          <w:spacing w:val="-2"/>
          <w:sz w:val="24"/>
          <w:szCs w:val="24"/>
        </w:rPr>
        <w:t xml:space="preserve">интерпретация </w:t>
      </w:r>
      <w:r w:rsidRPr="0093063F">
        <w:rPr>
          <w:sz w:val="24"/>
          <w:szCs w:val="24"/>
        </w:rPr>
        <w:t>результатов</w:t>
      </w:r>
      <w:r w:rsidRPr="0093063F">
        <w:rPr>
          <w:spacing w:val="-8"/>
          <w:sz w:val="24"/>
          <w:szCs w:val="24"/>
        </w:rPr>
        <w:t xml:space="preserve"> </w:t>
      </w:r>
      <w:r w:rsidRPr="0093063F">
        <w:rPr>
          <w:spacing w:val="-2"/>
          <w:sz w:val="24"/>
          <w:szCs w:val="24"/>
        </w:rPr>
        <w:t>диагностики</w:t>
      </w:r>
      <w:r w:rsidRPr="0093063F">
        <w:rPr>
          <w:spacing w:val="-4"/>
          <w:sz w:val="24"/>
          <w:szCs w:val="24"/>
          <w:lang w:eastAsia="ru-RU"/>
        </w:rPr>
        <w:t xml:space="preserve"> </w:t>
      </w:r>
    </w:p>
    <w:p w:rsidR="00AA198F" w:rsidRPr="0093063F" w:rsidRDefault="00AA198F" w:rsidP="000A3CB2">
      <w:pPr>
        <w:pStyle w:val="a4"/>
        <w:numPr>
          <w:ilvl w:val="1"/>
          <w:numId w:val="37"/>
        </w:numPr>
        <w:spacing w:line="269" w:lineRule="exact"/>
        <w:ind w:left="709" w:firstLine="0"/>
        <w:jc w:val="both"/>
        <w:rPr>
          <w:rFonts w:ascii="Symbol" w:hAnsi="Symbol"/>
          <w:sz w:val="24"/>
          <w:szCs w:val="24"/>
        </w:rPr>
      </w:pPr>
      <w:r w:rsidRPr="0093063F">
        <w:rPr>
          <w:sz w:val="24"/>
          <w:szCs w:val="24"/>
        </w:rPr>
        <w:t xml:space="preserve">Разработать индивидуальный образовательный маршрут для отдельно </w:t>
      </w:r>
      <w:proofErr w:type="gramStart"/>
      <w:r w:rsidRPr="0093063F">
        <w:rPr>
          <w:sz w:val="24"/>
          <w:szCs w:val="24"/>
        </w:rPr>
        <w:t>взятого</w:t>
      </w:r>
      <w:proofErr w:type="gramEnd"/>
      <w:r w:rsidRPr="0093063F">
        <w:rPr>
          <w:sz w:val="24"/>
          <w:szCs w:val="24"/>
        </w:rPr>
        <w:t xml:space="preserve"> обучающегося, испытывающего трудности в обучении (в модельной ситуации)</w:t>
      </w:r>
    </w:p>
    <w:p w:rsidR="00AA198F" w:rsidRPr="0093063F" w:rsidRDefault="00AA198F" w:rsidP="000A3CB2">
      <w:pPr>
        <w:pStyle w:val="a4"/>
        <w:numPr>
          <w:ilvl w:val="1"/>
          <w:numId w:val="37"/>
        </w:numPr>
        <w:spacing w:line="269" w:lineRule="exact"/>
        <w:ind w:left="709" w:firstLine="0"/>
        <w:jc w:val="both"/>
        <w:rPr>
          <w:rFonts w:ascii="Symbol" w:hAnsi="Symbol"/>
          <w:sz w:val="24"/>
          <w:szCs w:val="24"/>
        </w:rPr>
      </w:pPr>
      <w:r w:rsidRPr="0093063F">
        <w:rPr>
          <w:sz w:val="24"/>
          <w:szCs w:val="24"/>
        </w:rPr>
        <w:t>П</w:t>
      </w:r>
      <w:r w:rsidRPr="0093063F">
        <w:rPr>
          <w:spacing w:val="-4"/>
          <w:sz w:val="24"/>
          <w:szCs w:val="24"/>
          <w:lang w:eastAsia="ru-RU"/>
        </w:rPr>
        <w:t xml:space="preserve">ровести анализ посещенных учебных занятий по теме «Особенности общения учителя с </w:t>
      </w:r>
      <w:proofErr w:type="gramStart"/>
      <w:r w:rsidRPr="0093063F">
        <w:rPr>
          <w:spacing w:val="-4"/>
          <w:sz w:val="24"/>
          <w:szCs w:val="24"/>
          <w:lang w:eastAsia="ru-RU"/>
        </w:rPr>
        <w:t>обучающимися</w:t>
      </w:r>
      <w:proofErr w:type="gramEnd"/>
      <w:r w:rsidRPr="0093063F">
        <w:rPr>
          <w:spacing w:val="-4"/>
          <w:sz w:val="24"/>
          <w:szCs w:val="24"/>
          <w:lang w:eastAsia="ru-RU"/>
        </w:rPr>
        <w:t>».</w:t>
      </w:r>
    </w:p>
    <w:p w:rsidR="00AA198F" w:rsidRPr="0093063F" w:rsidRDefault="00AA198F" w:rsidP="000A3CB2">
      <w:pPr>
        <w:pStyle w:val="a4"/>
        <w:numPr>
          <w:ilvl w:val="1"/>
          <w:numId w:val="37"/>
        </w:numPr>
        <w:spacing w:line="269" w:lineRule="exact"/>
        <w:ind w:left="709" w:firstLine="0"/>
        <w:jc w:val="both"/>
        <w:rPr>
          <w:rFonts w:ascii="Symbol" w:hAnsi="Symbol"/>
          <w:sz w:val="24"/>
          <w:szCs w:val="24"/>
        </w:rPr>
      </w:pPr>
      <w:r w:rsidRPr="0093063F">
        <w:rPr>
          <w:spacing w:val="-4"/>
          <w:sz w:val="24"/>
          <w:szCs w:val="24"/>
          <w:lang w:eastAsia="ru-RU"/>
        </w:rPr>
        <w:t>Провести анализ посещенных учебных занятий учителя компенсирующего и коррекционно-развивающего  образования по теме «Приемы и методы педагога по воспитанию у детей навыков самоорганизации и дисциплины».</w:t>
      </w:r>
    </w:p>
    <w:p w:rsidR="00AA198F" w:rsidRPr="0093063F" w:rsidRDefault="00AA198F" w:rsidP="000A3CB2">
      <w:pPr>
        <w:pStyle w:val="a4"/>
        <w:numPr>
          <w:ilvl w:val="1"/>
          <w:numId w:val="37"/>
        </w:numPr>
        <w:spacing w:line="269" w:lineRule="exact"/>
        <w:ind w:left="709" w:firstLine="0"/>
        <w:jc w:val="both"/>
        <w:rPr>
          <w:rFonts w:ascii="Symbol" w:hAnsi="Symbol"/>
          <w:sz w:val="24"/>
          <w:szCs w:val="24"/>
        </w:rPr>
      </w:pPr>
      <w:r w:rsidRPr="0093063F">
        <w:rPr>
          <w:sz w:val="24"/>
          <w:szCs w:val="24"/>
        </w:rPr>
        <w:t>Проектирование</w:t>
      </w:r>
      <w:r w:rsidRPr="0093063F">
        <w:rPr>
          <w:spacing w:val="-17"/>
          <w:sz w:val="24"/>
          <w:szCs w:val="24"/>
        </w:rPr>
        <w:t xml:space="preserve"> </w:t>
      </w:r>
      <w:r w:rsidRPr="0093063F">
        <w:rPr>
          <w:sz w:val="24"/>
          <w:szCs w:val="24"/>
        </w:rPr>
        <w:t>предметно-развивающей</w:t>
      </w:r>
      <w:r w:rsidRPr="0093063F">
        <w:rPr>
          <w:spacing w:val="-11"/>
          <w:sz w:val="24"/>
          <w:szCs w:val="24"/>
        </w:rPr>
        <w:t xml:space="preserve"> </w:t>
      </w:r>
      <w:r w:rsidRPr="0093063F">
        <w:rPr>
          <w:sz w:val="24"/>
          <w:szCs w:val="24"/>
        </w:rPr>
        <w:t>среды</w:t>
      </w:r>
      <w:r w:rsidRPr="0093063F">
        <w:rPr>
          <w:spacing w:val="-14"/>
          <w:sz w:val="24"/>
          <w:szCs w:val="24"/>
        </w:rPr>
        <w:t xml:space="preserve"> </w:t>
      </w:r>
      <w:r>
        <w:rPr>
          <w:spacing w:val="-14"/>
          <w:sz w:val="24"/>
          <w:szCs w:val="24"/>
        </w:rPr>
        <w:t xml:space="preserve"> </w:t>
      </w:r>
      <w:r w:rsidRPr="0093063F">
        <w:rPr>
          <w:sz w:val="24"/>
          <w:szCs w:val="24"/>
        </w:rPr>
        <w:t>кабинета</w:t>
      </w:r>
      <w:r w:rsidRPr="0093063F">
        <w:rPr>
          <w:spacing w:val="-12"/>
          <w:sz w:val="24"/>
          <w:szCs w:val="24"/>
        </w:rPr>
        <w:t xml:space="preserve"> </w:t>
      </w:r>
      <w:r w:rsidRPr="0093063F">
        <w:rPr>
          <w:sz w:val="24"/>
          <w:szCs w:val="24"/>
        </w:rPr>
        <w:t>начальных</w:t>
      </w:r>
      <w:r w:rsidRPr="0093063F">
        <w:rPr>
          <w:spacing w:val="-11"/>
          <w:sz w:val="24"/>
          <w:szCs w:val="24"/>
        </w:rPr>
        <w:t xml:space="preserve"> </w:t>
      </w:r>
      <w:r w:rsidRPr="0093063F">
        <w:rPr>
          <w:spacing w:val="-2"/>
          <w:sz w:val="24"/>
          <w:szCs w:val="24"/>
        </w:rPr>
        <w:t>классов</w:t>
      </w:r>
    </w:p>
    <w:p w:rsidR="00AA198F" w:rsidRPr="0093063F" w:rsidRDefault="00AA198F" w:rsidP="000A3CB2">
      <w:pPr>
        <w:pStyle w:val="a4"/>
        <w:numPr>
          <w:ilvl w:val="1"/>
          <w:numId w:val="37"/>
        </w:numPr>
        <w:spacing w:line="269" w:lineRule="exact"/>
        <w:ind w:left="709" w:firstLine="0"/>
        <w:jc w:val="both"/>
        <w:rPr>
          <w:rFonts w:ascii="Symbol" w:hAnsi="Symbol"/>
          <w:sz w:val="24"/>
          <w:szCs w:val="24"/>
        </w:rPr>
      </w:pPr>
      <w:proofErr w:type="gramStart"/>
      <w:r w:rsidRPr="0093063F">
        <w:rPr>
          <w:spacing w:val="-4"/>
          <w:sz w:val="24"/>
          <w:szCs w:val="24"/>
          <w:lang w:eastAsia="ru-RU"/>
        </w:rPr>
        <w:t>Подобрать 5-6 подвижных и мало</w:t>
      </w:r>
      <w:proofErr w:type="gramEnd"/>
      <w:r w:rsidRPr="0093063F">
        <w:rPr>
          <w:spacing w:val="-4"/>
          <w:sz w:val="24"/>
          <w:szCs w:val="24"/>
          <w:lang w:eastAsia="ru-RU"/>
        </w:rPr>
        <w:t xml:space="preserve"> активных игр для детей с ОВЗ, которые могут применяться учителем на переменах и во внеурочной деятельности.</w:t>
      </w:r>
    </w:p>
    <w:p w:rsidR="00AA198F" w:rsidRPr="0093063F" w:rsidRDefault="00AA198F" w:rsidP="000A3CB2">
      <w:pPr>
        <w:pStyle w:val="a4"/>
        <w:numPr>
          <w:ilvl w:val="1"/>
          <w:numId w:val="37"/>
        </w:numPr>
        <w:spacing w:line="269" w:lineRule="exact"/>
        <w:ind w:left="709" w:firstLine="0"/>
        <w:jc w:val="both"/>
        <w:rPr>
          <w:rFonts w:ascii="Symbol" w:hAnsi="Symbol"/>
          <w:sz w:val="24"/>
          <w:szCs w:val="24"/>
        </w:rPr>
      </w:pPr>
      <w:r w:rsidRPr="0093063F">
        <w:rPr>
          <w:spacing w:val="-4"/>
          <w:sz w:val="24"/>
          <w:szCs w:val="24"/>
          <w:lang w:eastAsia="ru-RU"/>
        </w:rPr>
        <w:t>Проанализировать свои профессиональные и личностно значимые качества</w:t>
      </w:r>
    </w:p>
    <w:p w:rsidR="00AA198F" w:rsidRPr="0093063F" w:rsidRDefault="001504A5" w:rsidP="000A3CB2">
      <w:pPr>
        <w:pStyle w:val="a4"/>
        <w:numPr>
          <w:ilvl w:val="1"/>
          <w:numId w:val="37"/>
        </w:numPr>
        <w:spacing w:line="269" w:lineRule="exact"/>
        <w:ind w:left="709" w:firstLine="0"/>
        <w:jc w:val="both"/>
        <w:rPr>
          <w:rFonts w:ascii="Symbol" w:hAnsi="Symbol"/>
          <w:sz w:val="24"/>
          <w:szCs w:val="24"/>
        </w:rPr>
      </w:pPr>
      <w:r w:rsidRPr="001504A5">
        <w:rPr>
          <w:spacing w:val="-4"/>
          <w:sz w:val="24"/>
          <w:szCs w:val="24"/>
          <w:lang w:eastAsia="ru-RU"/>
        </w:rPr>
        <w:t>Выполнить методику  «Карта личности педагога</w:t>
      </w:r>
      <w:r>
        <w:rPr>
          <w:spacing w:val="-4"/>
          <w:sz w:val="24"/>
          <w:szCs w:val="24"/>
          <w:lang w:eastAsia="ru-RU"/>
        </w:rPr>
        <w:t>»</w:t>
      </w:r>
      <w:r w:rsidR="00AA198F" w:rsidRPr="0093063F">
        <w:rPr>
          <w:spacing w:val="-4"/>
          <w:sz w:val="24"/>
          <w:szCs w:val="24"/>
          <w:lang w:eastAsia="ru-RU"/>
        </w:rPr>
        <w:t>.</w:t>
      </w:r>
      <w:r w:rsidR="00AA198F" w:rsidRPr="0093063F">
        <w:rPr>
          <w:sz w:val="24"/>
          <w:szCs w:val="24"/>
        </w:rPr>
        <w:t xml:space="preserve"> </w:t>
      </w:r>
    </w:p>
    <w:p w:rsidR="00AA198F" w:rsidRPr="00141802" w:rsidRDefault="00AA198F" w:rsidP="000A3CB2">
      <w:pPr>
        <w:pStyle w:val="a4"/>
        <w:numPr>
          <w:ilvl w:val="1"/>
          <w:numId w:val="37"/>
        </w:numPr>
        <w:tabs>
          <w:tab w:val="left" w:pos="567"/>
        </w:tabs>
        <w:ind w:left="709" w:firstLine="0"/>
        <w:jc w:val="both"/>
        <w:rPr>
          <w:rFonts w:ascii="Symbol" w:hAnsi="Symbol"/>
        </w:rPr>
      </w:pPr>
      <w:r>
        <w:t>Подобрать,</w:t>
      </w:r>
      <w:r>
        <w:rPr>
          <w:spacing w:val="-4"/>
        </w:rPr>
        <w:t xml:space="preserve"> </w:t>
      </w:r>
      <w:r>
        <w:t>выполнить</w:t>
      </w:r>
      <w:r>
        <w:rPr>
          <w:spacing w:val="-4"/>
        </w:rPr>
        <w:t xml:space="preserve"> </w:t>
      </w:r>
      <w:r>
        <w:t>и</w:t>
      </w:r>
      <w:r>
        <w:rPr>
          <w:spacing w:val="-7"/>
        </w:rPr>
        <w:t xml:space="preserve"> </w:t>
      </w:r>
      <w:r>
        <w:t>проанализировать</w:t>
      </w:r>
      <w:r>
        <w:rPr>
          <w:spacing w:val="-4"/>
        </w:rPr>
        <w:t xml:space="preserve"> </w:t>
      </w:r>
      <w:r>
        <w:t>педагогические</w:t>
      </w:r>
      <w:r>
        <w:rPr>
          <w:spacing w:val="-4"/>
        </w:rPr>
        <w:t xml:space="preserve"> </w:t>
      </w:r>
      <w:r>
        <w:t>методики</w:t>
      </w:r>
      <w:r>
        <w:rPr>
          <w:spacing w:val="-5"/>
        </w:rPr>
        <w:t xml:space="preserve"> </w:t>
      </w:r>
      <w:r>
        <w:t>для</w:t>
      </w:r>
      <w:r>
        <w:rPr>
          <w:spacing w:val="-5"/>
        </w:rPr>
        <w:t xml:space="preserve"> </w:t>
      </w:r>
      <w:r>
        <w:t>изучения</w:t>
      </w:r>
      <w:r>
        <w:rPr>
          <w:spacing w:val="-5"/>
        </w:rPr>
        <w:t xml:space="preserve"> </w:t>
      </w:r>
      <w:r>
        <w:t>личности школьников. Изучение схем составления индивидуальных характеристик учащихся.</w:t>
      </w:r>
    </w:p>
    <w:p w:rsidR="002E55FC" w:rsidRDefault="002E55FC">
      <w:pPr>
        <w:pStyle w:val="a3"/>
        <w:tabs>
          <w:tab w:val="left" w:pos="7396"/>
          <w:tab w:val="left" w:pos="8166"/>
        </w:tabs>
        <w:spacing w:before="252" w:line="480" w:lineRule="auto"/>
        <w:ind w:left="2539" w:right="1438" w:hanging="848"/>
      </w:pPr>
    </w:p>
    <w:p w:rsidR="002E55FC" w:rsidRDefault="000A3CB2" w:rsidP="000A3CB2">
      <w:pPr>
        <w:pStyle w:val="a3"/>
        <w:tabs>
          <w:tab w:val="left" w:pos="7396"/>
          <w:tab w:val="left" w:pos="8166"/>
        </w:tabs>
        <w:spacing w:before="252" w:line="480" w:lineRule="auto"/>
        <w:ind w:right="1438"/>
        <w:jc w:val="center"/>
      </w:pPr>
      <w:r>
        <w:t xml:space="preserve">                    </w:t>
      </w:r>
      <w:r w:rsidR="0001013D">
        <w:t xml:space="preserve">Зав практикой </w:t>
      </w:r>
      <w:r w:rsidR="0001013D">
        <w:rPr>
          <w:u w:val="single"/>
        </w:rPr>
        <w:tab/>
      </w:r>
      <w:r w:rsidR="0001013D">
        <w:t>Мамедова</w:t>
      </w:r>
      <w:r w:rsidR="0001013D">
        <w:rPr>
          <w:spacing w:val="-16"/>
        </w:rPr>
        <w:t xml:space="preserve"> </w:t>
      </w:r>
      <w:r w:rsidR="0001013D">
        <w:t>Е.</w:t>
      </w:r>
      <w:r w:rsidR="0001013D">
        <w:rPr>
          <w:spacing w:val="-16"/>
        </w:rPr>
        <w:t xml:space="preserve"> </w:t>
      </w:r>
      <w:r w:rsidR="002E55FC">
        <w:t>Г.</w:t>
      </w:r>
    </w:p>
    <w:p w:rsidR="004E4D50" w:rsidRDefault="0001013D">
      <w:pPr>
        <w:pStyle w:val="a3"/>
        <w:tabs>
          <w:tab w:val="left" w:pos="7396"/>
          <w:tab w:val="left" w:pos="8166"/>
        </w:tabs>
        <w:spacing w:before="252" w:line="480" w:lineRule="auto"/>
        <w:ind w:left="2539" w:right="1438" w:hanging="848"/>
      </w:pPr>
      <w:r>
        <w:t>Руководитель практики</w:t>
      </w:r>
      <w:r>
        <w:rPr>
          <w:u w:val="single"/>
        </w:rPr>
        <w:tab/>
      </w:r>
      <w:r>
        <w:rPr>
          <w:u w:val="single"/>
        </w:rPr>
        <w:tab/>
      </w:r>
    </w:p>
    <w:p w:rsidR="004E4D50" w:rsidRDefault="004E4D50">
      <w:pPr>
        <w:spacing w:line="480" w:lineRule="auto"/>
        <w:sectPr w:rsidR="004E4D50">
          <w:pgSz w:w="11910" w:h="16840"/>
          <w:pgMar w:top="760" w:right="640" w:bottom="280" w:left="600" w:header="720" w:footer="720" w:gutter="0"/>
          <w:cols w:space="720"/>
        </w:sectPr>
      </w:pPr>
    </w:p>
    <w:p w:rsidR="004E4D50" w:rsidRDefault="0001013D">
      <w:pPr>
        <w:pStyle w:val="a3"/>
        <w:spacing w:before="66"/>
        <w:ind w:left="698" w:firstLine="1207"/>
      </w:pPr>
      <w:r>
        <w:lastRenderedPageBreak/>
        <w:t>Министерство образования и науки Республики Дагестан Государственное</w:t>
      </w:r>
      <w:r>
        <w:rPr>
          <w:spacing w:val="-8"/>
        </w:rPr>
        <w:t xml:space="preserve"> </w:t>
      </w:r>
      <w:r>
        <w:t>бюджетное</w:t>
      </w:r>
      <w:r>
        <w:rPr>
          <w:spacing w:val="-8"/>
        </w:rPr>
        <w:t xml:space="preserve"> </w:t>
      </w:r>
      <w:r>
        <w:t>профессиональное</w:t>
      </w:r>
      <w:r>
        <w:rPr>
          <w:spacing w:val="-10"/>
        </w:rPr>
        <w:t xml:space="preserve"> </w:t>
      </w:r>
      <w:r>
        <w:t>образовательное</w:t>
      </w:r>
      <w:r>
        <w:rPr>
          <w:spacing w:val="-8"/>
        </w:rPr>
        <w:t xml:space="preserve"> </w:t>
      </w:r>
      <w:r>
        <w:t>учреждение</w:t>
      </w:r>
    </w:p>
    <w:p w:rsidR="004E4D50" w:rsidRDefault="0001013D">
      <w:pPr>
        <w:pStyle w:val="a3"/>
        <w:spacing w:line="321" w:lineRule="exact"/>
        <w:ind w:left="4108"/>
      </w:pPr>
      <w:r>
        <w:t>Республики</w:t>
      </w:r>
      <w:r>
        <w:rPr>
          <w:spacing w:val="-8"/>
        </w:rPr>
        <w:t xml:space="preserve"> </w:t>
      </w:r>
      <w:r>
        <w:rPr>
          <w:spacing w:val="-2"/>
        </w:rPr>
        <w:t>Дагестан</w:t>
      </w:r>
    </w:p>
    <w:p w:rsidR="004E4D50" w:rsidRDefault="0001013D">
      <w:pPr>
        <w:pStyle w:val="a3"/>
        <w:spacing w:before="321"/>
        <w:ind w:left="45"/>
        <w:jc w:val="center"/>
      </w:pPr>
      <w:r>
        <w:t>«</w:t>
      </w:r>
      <w:proofErr w:type="spellStart"/>
      <w:r>
        <w:t>Кизлярский</w:t>
      </w:r>
      <w:proofErr w:type="spellEnd"/>
      <w:r>
        <w:rPr>
          <w:spacing w:val="-17"/>
        </w:rPr>
        <w:t xml:space="preserve"> </w:t>
      </w:r>
      <w:r>
        <w:t>профессионально-педагогический</w:t>
      </w:r>
      <w:r>
        <w:rPr>
          <w:spacing w:val="-17"/>
        </w:rPr>
        <w:t xml:space="preserve"> </w:t>
      </w:r>
      <w:r>
        <w:rPr>
          <w:spacing w:val="-2"/>
        </w:rPr>
        <w:t>колледж»</w:t>
      </w:r>
    </w:p>
    <w:p w:rsidR="004E4D50" w:rsidRDefault="004E4D50">
      <w:pPr>
        <w:pStyle w:val="a3"/>
      </w:pPr>
    </w:p>
    <w:p w:rsidR="004E4D50" w:rsidRDefault="004E4D50">
      <w:pPr>
        <w:pStyle w:val="a3"/>
      </w:pPr>
    </w:p>
    <w:p w:rsidR="004E4D50" w:rsidRDefault="004E4D50">
      <w:pPr>
        <w:pStyle w:val="a3"/>
      </w:pPr>
    </w:p>
    <w:p w:rsidR="004E4D50" w:rsidRDefault="004E4D50">
      <w:pPr>
        <w:pStyle w:val="a3"/>
      </w:pPr>
    </w:p>
    <w:p w:rsidR="004E4D50" w:rsidRDefault="004E4D50">
      <w:pPr>
        <w:pStyle w:val="a3"/>
        <w:spacing w:before="155"/>
      </w:pPr>
    </w:p>
    <w:p w:rsidR="004E4D50" w:rsidRDefault="0001013D">
      <w:pPr>
        <w:spacing w:before="1"/>
        <w:ind w:left="40"/>
        <w:jc w:val="center"/>
        <w:rPr>
          <w:b/>
          <w:sz w:val="96"/>
        </w:rPr>
      </w:pPr>
      <w:r>
        <w:rPr>
          <w:b/>
          <w:spacing w:val="-2"/>
          <w:sz w:val="96"/>
        </w:rPr>
        <w:t>ОТЧЕТ</w:t>
      </w:r>
    </w:p>
    <w:p w:rsidR="004E4D50" w:rsidRDefault="0001013D">
      <w:pPr>
        <w:spacing w:before="365"/>
        <w:ind w:left="37"/>
        <w:jc w:val="center"/>
        <w:rPr>
          <w:b/>
          <w:sz w:val="36"/>
        </w:rPr>
      </w:pPr>
      <w:r>
        <w:rPr>
          <w:b/>
          <w:sz w:val="36"/>
        </w:rPr>
        <w:t>по</w:t>
      </w:r>
      <w:r>
        <w:rPr>
          <w:b/>
          <w:spacing w:val="-1"/>
          <w:sz w:val="36"/>
        </w:rPr>
        <w:t xml:space="preserve"> </w:t>
      </w:r>
      <w:r>
        <w:rPr>
          <w:b/>
          <w:sz w:val="36"/>
        </w:rPr>
        <w:t>учебной</w:t>
      </w:r>
      <w:r>
        <w:rPr>
          <w:b/>
          <w:spacing w:val="-2"/>
          <w:sz w:val="36"/>
        </w:rPr>
        <w:t xml:space="preserve"> практике</w:t>
      </w:r>
    </w:p>
    <w:p w:rsidR="004E4D50" w:rsidRDefault="0001013D">
      <w:pPr>
        <w:spacing w:before="261"/>
        <w:ind w:left="3895"/>
        <w:rPr>
          <w:b/>
          <w:sz w:val="28"/>
        </w:rPr>
      </w:pPr>
      <w:r>
        <w:rPr>
          <w:b/>
          <w:sz w:val="28"/>
        </w:rPr>
        <w:t>«Введение</w:t>
      </w:r>
      <w:r>
        <w:rPr>
          <w:b/>
          <w:spacing w:val="-3"/>
          <w:sz w:val="28"/>
        </w:rPr>
        <w:t xml:space="preserve"> </w:t>
      </w:r>
      <w:r>
        <w:rPr>
          <w:b/>
          <w:sz w:val="28"/>
        </w:rPr>
        <w:t>в</w:t>
      </w:r>
      <w:r>
        <w:rPr>
          <w:b/>
          <w:spacing w:val="-2"/>
          <w:sz w:val="28"/>
        </w:rPr>
        <w:t xml:space="preserve"> специальность»</w:t>
      </w:r>
    </w:p>
    <w:p w:rsidR="004E4D50" w:rsidRDefault="004E4D50">
      <w:pPr>
        <w:pStyle w:val="a3"/>
        <w:spacing w:before="297"/>
        <w:rPr>
          <w:b/>
        </w:rPr>
      </w:pPr>
    </w:p>
    <w:p w:rsidR="004E4D50" w:rsidRPr="002E55FC" w:rsidRDefault="0001013D" w:rsidP="0001013D">
      <w:pPr>
        <w:ind w:left="851"/>
        <w:jc w:val="center"/>
        <w:rPr>
          <w:b/>
          <w:sz w:val="28"/>
        </w:rPr>
      </w:pPr>
      <w:r>
        <w:rPr>
          <w:b/>
          <w:sz w:val="28"/>
        </w:rPr>
        <w:t>ПМ</w:t>
      </w:r>
      <w:r>
        <w:rPr>
          <w:b/>
          <w:spacing w:val="-9"/>
          <w:sz w:val="28"/>
        </w:rPr>
        <w:t xml:space="preserve"> </w:t>
      </w:r>
      <w:r>
        <w:rPr>
          <w:b/>
          <w:sz w:val="28"/>
        </w:rPr>
        <w:t>01.</w:t>
      </w:r>
      <w:r>
        <w:rPr>
          <w:b/>
          <w:spacing w:val="-5"/>
          <w:sz w:val="28"/>
        </w:rPr>
        <w:t xml:space="preserve"> </w:t>
      </w:r>
      <w:r w:rsidR="002E55FC" w:rsidRPr="002E55FC">
        <w:rPr>
          <w:b/>
          <w:sz w:val="28"/>
        </w:rPr>
        <w:t>ПРЕПОДАВАНИЕ ПО ОБРАЗОВАТЕЛЬНЫМ ПРОГРАММАМ НАЧАЛЬНОГО ОБЩЕГО ОБРАЗОВАНИЯ В НАЧАЛЬНЫХ КЛАССАХ</w:t>
      </w:r>
      <w:r>
        <w:rPr>
          <w:b/>
          <w:sz w:val="28"/>
        </w:rPr>
        <w:t xml:space="preserve"> </w:t>
      </w:r>
      <w:r w:rsidR="002E55FC" w:rsidRPr="002E55FC">
        <w:rPr>
          <w:b/>
          <w:sz w:val="28"/>
        </w:rPr>
        <w:t>И НАЧАЛЬНЫХ КЛАССАХ КОМПЕНСИРУЮЩЕГО И КОРРЕКЦИОННО-РАЗВИВАЮЩЕГО ОБРАЗОВАНИЯ</w:t>
      </w:r>
    </w:p>
    <w:p w:rsidR="002E55FC" w:rsidRDefault="002E55FC" w:rsidP="002E55FC">
      <w:pPr>
        <w:ind w:left="43"/>
        <w:jc w:val="center"/>
        <w:rPr>
          <w:b/>
        </w:rPr>
      </w:pPr>
    </w:p>
    <w:p w:rsidR="002E55FC" w:rsidRDefault="002E55FC" w:rsidP="002E55FC">
      <w:pPr>
        <w:ind w:left="43"/>
        <w:jc w:val="center"/>
        <w:rPr>
          <w:b/>
        </w:rPr>
      </w:pPr>
    </w:p>
    <w:p w:rsidR="004E4D50" w:rsidRDefault="0001013D">
      <w:pPr>
        <w:tabs>
          <w:tab w:val="left" w:pos="8859"/>
        </w:tabs>
        <w:ind w:left="252"/>
        <w:rPr>
          <w:sz w:val="28"/>
        </w:rPr>
      </w:pPr>
      <w:r>
        <w:rPr>
          <w:b/>
          <w:spacing w:val="-2"/>
          <w:sz w:val="28"/>
        </w:rPr>
        <w:t>Студента</w:t>
      </w:r>
      <w:r>
        <w:rPr>
          <w:sz w:val="28"/>
          <w:u w:val="single"/>
        </w:rPr>
        <w:tab/>
      </w:r>
    </w:p>
    <w:p w:rsidR="004E4D50" w:rsidRDefault="0001013D">
      <w:pPr>
        <w:spacing w:before="50"/>
        <w:ind w:right="1477"/>
        <w:jc w:val="center"/>
        <w:rPr>
          <w:sz w:val="20"/>
        </w:rPr>
      </w:pPr>
      <w:r>
        <w:rPr>
          <w:spacing w:val="-2"/>
          <w:sz w:val="20"/>
        </w:rPr>
        <w:t>(ФИО)</w:t>
      </w:r>
    </w:p>
    <w:p w:rsidR="004E4D50" w:rsidRDefault="004E4D50">
      <w:pPr>
        <w:pStyle w:val="a3"/>
        <w:spacing w:before="174"/>
        <w:rPr>
          <w:sz w:val="20"/>
        </w:rPr>
      </w:pPr>
    </w:p>
    <w:p w:rsidR="004E4D50" w:rsidRDefault="0001013D">
      <w:pPr>
        <w:tabs>
          <w:tab w:val="left" w:pos="4332"/>
          <w:tab w:val="left" w:pos="7254"/>
        </w:tabs>
        <w:ind w:left="252"/>
        <w:rPr>
          <w:sz w:val="28"/>
        </w:rPr>
      </w:pPr>
      <w:r>
        <w:rPr>
          <w:b/>
          <w:sz w:val="28"/>
        </w:rPr>
        <w:t xml:space="preserve">Отделение </w:t>
      </w:r>
      <w:r>
        <w:rPr>
          <w:sz w:val="28"/>
          <w:u w:val="single"/>
        </w:rPr>
        <w:tab/>
      </w:r>
      <w:r>
        <w:rPr>
          <w:sz w:val="28"/>
        </w:rPr>
        <w:t xml:space="preserve"> группа </w:t>
      </w:r>
      <w:r>
        <w:rPr>
          <w:sz w:val="28"/>
          <w:u w:val="single"/>
        </w:rPr>
        <w:tab/>
      </w:r>
    </w:p>
    <w:p w:rsidR="004E4D50" w:rsidRDefault="004E4D50">
      <w:pPr>
        <w:pStyle w:val="a3"/>
        <w:spacing w:before="95"/>
      </w:pPr>
    </w:p>
    <w:p w:rsidR="004E4D50" w:rsidRDefault="0001013D">
      <w:pPr>
        <w:tabs>
          <w:tab w:val="left" w:pos="10141"/>
        </w:tabs>
        <w:ind w:left="252"/>
        <w:rPr>
          <w:sz w:val="28"/>
        </w:rPr>
      </w:pPr>
      <w:r>
        <w:rPr>
          <w:b/>
          <w:spacing w:val="-2"/>
          <w:sz w:val="28"/>
        </w:rPr>
        <w:t>Специальность</w:t>
      </w:r>
      <w:r>
        <w:rPr>
          <w:spacing w:val="-2"/>
          <w:sz w:val="28"/>
        </w:rPr>
        <w:t>:</w:t>
      </w:r>
      <w:r>
        <w:rPr>
          <w:sz w:val="28"/>
          <w:u w:val="single"/>
        </w:rPr>
        <w:tab/>
      </w:r>
    </w:p>
    <w:p w:rsidR="004E4D50" w:rsidRDefault="004E4D50">
      <w:pPr>
        <w:pStyle w:val="a3"/>
        <w:spacing w:before="97"/>
      </w:pPr>
    </w:p>
    <w:p w:rsidR="004E4D50" w:rsidRDefault="0001013D">
      <w:pPr>
        <w:tabs>
          <w:tab w:val="left" w:pos="10127"/>
        </w:tabs>
        <w:ind w:left="252"/>
        <w:rPr>
          <w:sz w:val="28"/>
        </w:rPr>
      </w:pPr>
      <w:r>
        <w:rPr>
          <w:b/>
          <w:sz w:val="28"/>
        </w:rPr>
        <w:t>Место</w:t>
      </w:r>
      <w:r>
        <w:rPr>
          <w:b/>
          <w:spacing w:val="-6"/>
          <w:sz w:val="28"/>
        </w:rPr>
        <w:t xml:space="preserve"> </w:t>
      </w:r>
      <w:r>
        <w:rPr>
          <w:b/>
          <w:sz w:val="28"/>
        </w:rPr>
        <w:t>прохождения</w:t>
      </w:r>
      <w:r>
        <w:rPr>
          <w:b/>
          <w:spacing w:val="-7"/>
          <w:sz w:val="28"/>
        </w:rPr>
        <w:t xml:space="preserve"> </w:t>
      </w:r>
      <w:r>
        <w:rPr>
          <w:b/>
          <w:spacing w:val="-2"/>
          <w:sz w:val="28"/>
        </w:rPr>
        <w:t>практики</w:t>
      </w:r>
      <w:r>
        <w:rPr>
          <w:sz w:val="28"/>
          <w:u w:val="single"/>
        </w:rPr>
        <w:tab/>
      </w:r>
    </w:p>
    <w:p w:rsidR="004E4D50" w:rsidRDefault="004E4D50">
      <w:pPr>
        <w:pStyle w:val="a3"/>
      </w:pPr>
    </w:p>
    <w:p w:rsidR="004E4D50" w:rsidRDefault="004E4D50">
      <w:pPr>
        <w:pStyle w:val="a3"/>
      </w:pPr>
    </w:p>
    <w:p w:rsidR="004E4D50" w:rsidRDefault="004E4D50">
      <w:pPr>
        <w:pStyle w:val="a3"/>
      </w:pPr>
    </w:p>
    <w:p w:rsidR="004E4D50" w:rsidRDefault="004E4D50">
      <w:pPr>
        <w:pStyle w:val="a3"/>
      </w:pPr>
    </w:p>
    <w:p w:rsidR="004E4D50" w:rsidRDefault="004E4D50">
      <w:pPr>
        <w:pStyle w:val="a3"/>
        <w:spacing w:before="320"/>
      </w:pPr>
    </w:p>
    <w:p w:rsidR="004E4D50" w:rsidRDefault="0001013D">
      <w:pPr>
        <w:tabs>
          <w:tab w:val="left" w:pos="10419"/>
        </w:tabs>
        <w:spacing w:line="424" w:lineRule="auto"/>
        <w:ind w:left="4760" w:right="205" w:firstLine="66"/>
        <w:jc w:val="both"/>
        <w:rPr>
          <w:sz w:val="28"/>
        </w:rPr>
      </w:pPr>
      <w:r>
        <w:rPr>
          <w:b/>
          <w:sz w:val="28"/>
        </w:rPr>
        <w:t>Сроки практики</w:t>
      </w:r>
      <w:r>
        <w:rPr>
          <w:sz w:val="28"/>
          <w:u w:val="single"/>
        </w:rPr>
        <w:tab/>
      </w:r>
      <w:r>
        <w:rPr>
          <w:sz w:val="28"/>
        </w:rPr>
        <w:t xml:space="preserve"> </w:t>
      </w:r>
      <w:r>
        <w:rPr>
          <w:b/>
          <w:sz w:val="28"/>
        </w:rPr>
        <w:t xml:space="preserve">Руководитель практики </w:t>
      </w:r>
      <w:r>
        <w:rPr>
          <w:sz w:val="28"/>
          <w:u w:val="single"/>
        </w:rPr>
        <w:tab/>
      </w:r>
      <w:r>
        <w:rPr>
          <w:sz w:val="28"/>
        </w:rPr>
        <w:t xml:space="preserve"> </w:t>
      </w:r>
      <w:r>
        <w:rPr>
          <w:b/>
          <w:sz w:val="28"/>
        </w:rPr>
        <w:t xml:space="preserve">Оценка </w:t>
      </w:r>
      <w:r>
        <w:rPr>
          <w:sz w:val="28"/>
          <w:u w:val="single"/>
        </w:rPr>
        <w:tab/>
      </w:r>
    </w:p>
    <w:p w:rsidR="004E4D50" w:rsidRDefault="004E4D50">
      <w:pPr>
        <w:spacing w:line="424" w:lineRule="auto"/>
        <w:jc w:val="both"/>
        <w:rPr>
          <w:sz w:val="28"/>
        </w:rPr>
        <w:sectPr w:rsidR="004E4D50">
          <w:pgSz w:w="11910" w:h="16840"/>
          <w:pgMar w:top="760" w:right="640" w:bottom="280" w:left="600" w:header="720" w:footer="720" w:gutter="0"/>
          <w:cols w:space="720"/>
        </w:sectPr>
      </w:pPr>
    </w:p>
    <w:p w:rsidR="002E55FC" w:rsidRPr="002E55FC" w:rsidRDefault="0001013D" w:rsidP="002E55FC">
      <w:pPr>
        <w:ind w:left="43"/>
        <w:jc w:val="center"/>
        <w:rPr>
          <w:b/>
          <w:sz w:val="28"/>
        </w:rPr>
      </w:pPr>
      <w:r>
        <w:rPr>
          <w:b/>
          <w:sz w:val="28"/>
        </w:rPr>
        <w:lastRenderedPageBreak/>
        <w:t>ПМ</w:t>
      </w:r>
      <w:r>
        <w:rPr>
          <w:b/>
          <w:spacing w:val="-9"/>
          <w:sz w:val="28"/>
        </w:rPr>
        <w:t xml:space="preserve"> </w:t>
      </w:r>
      <w:r>
        <w:rPr>
          <w:b/>
          <w:sz w:val="28"/>
        </w:rPr>
        <w:t>01.</w:t>
      </w:r>
      <w:r>
        <w:rPr>
          <w:b/>
          <w:spacing w:val="-5"/>
          <w:sz w:val="28"/>
        </w:rPr>
        <w:t xml:space="preserve"> </w:t>
      </w:r>
      <w:r w:rsidR="002E55FC" w:rsidRPr="002E55FC">
        <w:rPr>
          <w:b/>
          <w:sz w:val="28"/>
        </w:rPr>
        <w:t>ПРЕПОДАВАНИЕ ПО ОБРАЗОВАТЕЛЬНЫМ ПРОГРАММАМ НАЧАЛЬНОГО ОБЩЕГО ОБРАЗОВАНИЯ В НАЧАЛЬНЫХ КЛАССАХ</w:t>
      </w:r>
      <w:r w:rsidR="00F03E08">
        <w:rPr>
          <w:b/>
          <w:sz w:val="28"/>
        </w:rPr>
        <w:t xml:space="preserve"> </w:t>
      </w:r>
      <w:r w:rsidR="002E55FC" w:rsidRPr="002E55FC">
        <w:rPr>
          <w:b/>
          <w:sz w:val="28"/>
        </w:rPr>
        <w:t>И НАЧАЛЬНЫХ КЛАССАХ КОМПЕНСИРУЮЩЕГО И КОРРЕКЦИОННО-РАЗВИВАЮЩЕГО ОБРАЗОВАНИЯ</w:t>
      </w:r>
    </w:p>
    <w:p w:rsidR="002E55FC" w:rsidRDefault="002E55FC" w:rsidP="002E55FC">
      <w:pPr>
        <w:spacing w:before="71"/>
        <w:ind w:left="813"/>
        <w:rPr>
          <w:b/>
          <w:sz w:val="28"/>
        </w:rPr>
      </w:pPr>
    </w:p>
    <w:p w:rsidR="004E4D50" w:rsidRDefault="0001013D" w:rsidP="002E55FC">
      <w:pPr>
        <w:spacing w:before="71"/>
        <w:ind w:left="813"/>
        <w:jc w:val="center"/>
        <w:rPr>
          <w:b/>
          <w:spacing w:val="-2"/>
          <w:sz w:val="28"/>
        </w:rPr>
      </w:pPr>
      <w:r>
        <w:rPr>
          <w:b/>
          <w:sz w:val="28"/>
        </w:rPr>
        <w:t>Задания</w:t>
      </w:r>
      <w:r>
        <w:rPr>
          <w:b/>
          <w:spacing w:val="-7"/>
          <w:sz w:val="28"/>
        </w:rPr>
        <w:t xml:space="preserve"> </w:t>
      </w:r>
      <w:r>
        <w:rPr>
          <w:b/>
          <w:sz w:val="28"/>
        </w:rPr>
        <w:t>по</w:t>
      </w:r>
      <w:r>
        <w:rPr>
          <w:b/>
          <w:spacing w:val="-3"/>
          <w:sz w:val="28"/>
        </w:rPr>
        <w:t xml:space="preserve"> </w:t>
      </w:r>
      <w:r>
        <w:rPr>
          <w:b/>
          <w:sz w:val="28"/>
        </w:rPr>
        <w:t>практике</w:t>
      </w:r>
      <w:r>
        <w:rPr>
          <w:b/>
          <w:spacing w:val="-3"/>
          <w:sz w:val="28"/>
        </w:rPr>
        <w:t xml:space="preserve"> </w:t>
      </w:r>
      <w:r>
        <w:rPr>
          <w:b/>
          <w:sz w:val="28"/>
        </w:rPr>
        <w:t>«Введение</w:t>
      </w:r>
      <w:r>
        <w:rPr>
          <w:b/>
          <w:spacing w:val="-4"/>
          <w:sz w:val="28"/>
        </w:rPr>
        <w:t xml:space="preserve"> </w:t>
      </w:r>
      <w:r>
        <w:rPr>
          <w:b/>
          <w:sz w:val="28"/>
        </w:rPr>
        <w:t>в</w:t>
      </w:r>
      <w:r>
        <w:rPr>
          <w:b/>
          <w:spacing w:val="-3"/>
          <w:sz w:val="28"/>
        </w:rPr>
        <w:t xml:space="preserve"> </w:t>
      </w:r>
      <w:r>
        <w:rPr>
          <w:b/>
          <w:spacing w:val="-2"/>
          <w:sz w:val="28"/>
        </w:rPr>
        <w:t>специальность»</w:t>
      </w:r>
    </w:p>
    <w:p w:rsidR="002E55FC" w:rsidRDefault="002E55FC" w:rsidP="002E55FC">
      <w:pPr>
        <w:spacing w:before="71"/>
        <w:ind w:left="813"/>
        <w:jc w:val="center"/>
        <w:rPr>
          <w:b/>
          <w:sz w:val="28"/>
        </w:rPr>
      </w:pPr>
    </w:p>
    <w:p w:rsidR="004E4D50" w:rsidRDefault="0001013D">
      <w:pPr>
        <w:pStyle w:val="a3"/>
        <w:spacing w:before="43" w:line="278" w:lineRule="auto"/>
        <w:ind w:left="110"/>
      </w:pPr>
      <w:r>
        <w:rPr>
          <w:b/>
        </w:rPr>
        <w:t>Задание</w:t>
      </w:r>
      <w:r>
        <w:rPr>
          <w:b/>
          <w:spacing w:val="40"/>
        </w:rPr>
        <w:t xml:space="preserve"> </w:t>
      </w:r>
      <w:r>
        <w:rPr>
          <w:b/>
        </w:rPr>
        <w:t>№1</w:t>
      </w:r>
      <w:proofErr w:type="gramStart"/>
      <w:r>
        <w:rPr>
          <w:b/>
          <w:spacing w:val="40"/>
        </w:rPr>
        <w:t xml:space="preserve"> </w:t>
      </w:r>
      <w:r>
        <w:t>С</w:t>
      </w:r>
      <w:proofErr w:type="gramEnd"/>
      <w:r>
        <w:t>оставить</w:t>
      </w:r>
      <w:r>
        <w:rPr>
          <w:spacing w:val="40"/>
        </w:rPr>
        <w:t xml:space="preserve"> </w:t>
      </w:r>
      <w:r>
        <w:t>индивидуальный</w:t>
      </w:r>
      <w:r>
        <w:rPr>
          <w:spacing w:val="40"/>
        </w:rPr>
        <w:t xml:space="preserve"> </w:t>
      </w:r>
      <w:r>
        <w:t>календарный</w:t>
      </w:r>
      <w:r>
        <w:rPr>
          <w:spacing w:val="40"/>
        </w:rPr>
        <w:t xml:space="preserve"> </w:t>
      </w:r>
      <w:r>
        <w:t>план</w:t>
      </w:r>
      <w:r>
        <w:rPr>
          <w:spacing w:val="40"/>
        </w:rPr>
        <w:t xml:space="preserve"> </w:t>
      </w:r>
      <w:r>
        <w:t>прохождения</w:t>
      </w:r>
      <w:r>
        <w:rPr>
          <w:spacing w:val="40"/>
        </w:rPr>
        <w:t xml:space="preserve"> </w:t>
      </w:r>
      <w:r>
        <w:t>учебной педагогической практики.</w:t>
      </w:r>
    </w:p>
    <w:p w:rsidR="004E4D50" w:rsidRDefault="0001013D" w:rsidP="000A3CB2">
      <w:pPr>
        <w:pStyle w:val="a3"/>
        <w:spacing w:line="276" w:lineRule="auto"/>
        <w:ind w:left="109"/>
      </w:pPr>
      <w:r>
        <w:rPr>
          <w:b/>
        </w:rPr>
        <w:t>Цель</w:t>
      </w:r>
      <w:r>
        <w:t>:</w:t>
      </w:r>
      <w:r>
        <w:rPr>
          <w:spacing w:val="40"/>
        </w:rPr>
        <w:t xml:space="preserve"> </w:t>
      </w:r>
      <w:r>
        <w:t>ознакомиться</w:t>
      </w:r>
      <w:r>
        <w:rPr>
          <w:spacing w:val="40"/>
        </w:rPr>
        <w:t xml:space="preserve"> </w:t>
      </w:r>
      <w:r>
        <w:t>с</w:t>
      </w:r>
      <w:r>
        <w:rPr>
          <w:spacing w:val="40"/>
        </w:rPr>
        <w:t xml:space="preserve"> </w:t>
      </w:r>
      <w:r>
        <w:t>календарным</w:t>
      </w:r>
      <w:r>
        <w:rPr>
          <w:spacing w:val="40"/>
        </w:rPr>
        <w:t xml:space="preserve"> </w:t>
      </w:r>
      <w:r>
        <w:t>планом</w:t>
      </w:r>
      <w:r>
        <w:rPr>
          <w:spacing w:val="40"/>
        </w:rPr>
        <w:t xml:space="preserve"> </w:t>
      </w:r>
      <w:r>
        <w:t>прохождения</w:t>
      </w:r>
      <w:r>
        <w:rPr>
          <w:spacing w:val="40"/>
        </w:rPr>
        <w:t xml:space="preserve"> </w:t>
      </w:r>
      <w:r>
        <w:t>учебной</w:t>
      </w:r>
      <w:r>
        <w:rPr>
          <w:spacing w:val="40"/>
        </w:rPr>
        <w:t xml:space="preserve"> </w:t>
      </w:r>
      <w:r>
        <w:t>педагогической практики для составления индивидуального календарного плана.</w:t>
      </w:r>
    </w:p>
    <w:p w:rsidR="000A3CB2" w:rsidRDefault="000A3CB2" w:rsidP="000A3CB2">
      <w:pPr>
        <w:pStyle w:val="a3"/>
        <w:spacing w:line="276" w:lineRule="auto"/>
        <w:ind w:left="109"/>
      </w:pPr>
    </w:p>
    <w:p w:rsidR="000A3CB2" w:rsidRPr="000A3CB2" w:rsidRDefault="0001013D" w:rsidP="000A3CB2">
      <w:pPr>
        <w:spacing w:line="276" w:lineRule="auto"/>
        <w:jc w:val="both"/>
        <w:rPr>
          <w:sz w:val="28"/>
          <w:szCs w:val="28"/>
        </w:rPr>
      </w:pPr>
      <w:r w:rsidRPr="000A3CB2">
        <w:rPr>
          <w:b/>
          <w:sz w:val="28"/>
          <w:szCs w:val="28"/>
        </w:rPr>
        <w:t>Задание №</w:t>
      </w:r>
      <w:r w:rsidR="000A3CB2" w:rsidRPr="000A3CB2">
        <w:rPr>
          <w:b/>
          <w:sz w:val="28"/>
          <w:szCs w:val="28"/>
        </w:rPr>
        <w:t xml:space="preserve"> </w:t>
      </w:r>
      <w:r w:rsidRPr="000A3CB2">
        <w:rPr>
          <w:b/>
          <w:sz w:val="28"/>
          <w:szCs w:val="28"/>
        </w:rPr>
        <w:t>2</w:t>
      </w:r>
      <w:proofErr w:type="gramStart"/>
      <w:r w:rsidRPr="000A3CB2">
        <w:rPr>
          <w:sz w:val="28"/>
          <w:szCs w:val="28"/>
        </w:rPr>
        <w:t xml:space="preserve"> </w:t>
      </w:r>
      <w:r w:rsidR="000A3CB2" w:rsidRPr="000A3CB2">
        <w:rPr>
          <w:sz w:val="28"/>
          <w:szCs w:val="28"/>
        </w:rPr>
        <w:t>О</w:t>
      </w:r>
      <w:proofErr w:type="gramEnd"/>
      <w:r w:rsidR="000A3CB2" w:rsidRPr="000A3CB2">
        <w:rPr>
          <w:sz w:val="28"/>
          <w:szCs w:val="28"/>
        </w:rPr>
        <w:t xml:space="preserve">существить  поиск и использовать научно-методическую  информацию при написании паспорта образовательной организации, при анализе расписания уроков детей младшего школьного возраста. </w:t>
      </w:r>
    </w:p>
    <w:p w:rsidR="000A3CB2" w:rsidRPr="000A3CB2" w:rsidRDefault="000A3CB2">
      <w:pPr>
        <w:pStyle w:val="a3"/>
        <w:spacing w:line="276" w:lineRule="auto"/>
        <w:ind w:left="110" w:right="207" w:hanging="1"/>
        <w:jc w:val="both"/>
      </w:pPr>
      <w:r w:rsidRPr="000A3CB2">
        <w:rPr>
          <w:b/>
        </w:rPr>
        <w:t>Цель:</w:t>
      </w:r>
      <w:r>
        <w:rPr>
          <w:b/>
        </w:rPr>
        <w:t xml:space="preserve"> </w:t>
      </w:r>
      <w:r>
        <w:t xml:space="preserve">проанализировать </w:t>
      </w:r>
      <w:r w:rsidRPr="000A3CB2">
        <w:t>научно-методическую  информацию</w:t>
      </w:r>
      <w:r>
        <w:t xml:space="preserve"> с целью получения необходимой информации</w:t>
      </w:r>
    </w:p>
    <w:p w:rsidR="000A3CB2" w:rsidRDefault="000A3CB2">
      <w:pPr>
        <w:pStyle w:val="a3"/>
        <w:spacing w:line="276" w:lineRule="auto"/>
        <w:ind w:left="110" w:right="207" w:hanging="1"/>
        <w:jc w:val="both"/>
        <w:rPr>
          <w:b/>
        </w:rPr>
      </w:pPr>
    </w:p>
    <w:p w:rsidR="004E4D50" w:rsidRPr="00B54C1C" w:rsidRDefault="0001013D" w:rsidP="00B54C1C">
      <w:pPr>
        <w:tabs>
          <w:tab w:val="left" w:pos="836"/>
        </w:tabs>
        <w:ind w:right="208"/>
        <w:jc w:val="both"/>
        <w:rPr>
          <w:sz w:val="28"/>
          <w:szCs w:val="28"/>
        </w:rPr>
      </w:pPr>
      <w:r w:rsidRPr="00B54C1C">
        <w:rPr>
          <w:b/>
          <w:sz w:val="28"/>
          <w:szCs w:val="28"/>
        </w:rPr>
        <w:t>Задание №3</w:t>
      </w:r>
      <w:r w:rsidRPr="000A3CB2">
        <w:rPr>
          <w:sz w:val="28"/>
          <w:szCs w:val="28"/>
        </w:rPr>
        <w:t xml:space="preserve"> </w:t>
      </w:r>
      <w:r w:rsidR="000A3CB2" w:rsidRPr="000A3CB2">
        <w:rPr>
          <w:sz w:val="28"/>
          <w:szCs w:val="28"/>
        </w:rPr>
        <w:t xml:space="preserve">Ознакомление с должностной инструкцией учителя начальных классов компенсирующего и коррекционно-развивающего образования. </w:t>
      </w:r>
    </w:p>
    <w:p w:rsidR="004E4D50" w:rsidRPr="00B54C1C" w:rsidRDefault="0001013D" w:rsidP="00B54C1C">
      <w:pPr>
        <w:tabs>
          <w:tab w:val="left" w:pos="836"/>
        </w:tabs>
        <w:ind w:right="208"/>
        <w:jc w:val="both"/>
        <w:rPr>
          <w:sz w:val="28"/>
          <w:szCs w:val="28"/>
        </w:rPr>
      </w:pPr>
      <w:r w:rsidRPr="00B54C1C">
        <w:rPr>
          <w:b/>
          <w:sz w:val="28"/>
          <w:szCs w:val="28"/>
        </w:rPr>
        <w:t xml:space="preserve">Цель: </w:t>
      </w:r>
      <w:r w:rsidRPr="00B54C1C">
        <w:rPr>
          <w:sz w:val="28"/>
          <w:szCs w:val="28"/>
        </w:rPr>
        <w:t xml:space="preserve">проанализировать </w:t>
      </w:r>
      <w:r w:rsidR="00B54C1C">
        <w:rPr>
          <w:sz w:val="28"/>
          <w:szCs w:val="28"/>
        </w:rPr>
        <w:t>должностную инструкцию</w:t>
      </w:r>
      <w:r w:rsidR="00B54C1C" w:rsidRPr="000A3CB2">
        <w:rPr>
          <w:sz w:val="28"/>
          <w:szCs w:val="28"/>
        </w:rPr>
        <w:t xml:space="preserve"> учителя начальных классов компенсирующего и коррекционно-развивающего образования</w:t>
      </w:r>
      <w:r w:rsidR="00B54C1C">
        <w:rPr>
          <w:sz w:val="28"/>
          <w:szCs w:val="28"/>
        </w:rPr>
        <w:t>; выделить</w:t>
      </w:r>
      <w:r w:rsidR="00B54C1C" w:rsidRPr="000A3CB2">
        <w:rPr>
          <w:sz w:val="28"/>
          <w:szCs w:val="28"/>
        </w:rPr>
        <w:t xml:space="preserve"> её о</w:t>
      </w:r>
      <w:r w:rsidR="00B54C1C">
        <w:rPr>
          <w:sz w:val="28"/>
          <w:szCs w:val="28"/>
        </w:rPr>
        <w:t>сновные разделы</w:t>
      </w:r>
      <w:r w:rsidR="00B54C1C" w:rsidRPr="000A3CB2">
        <w:rPr>
          <w:sz w:val="28"/>
          <w:szCs w:val="28"/>
        </w:rPr>
        <w:t xml:space="preserve">, </w:t>
      </w:r>
      <w:r w:rsidR="00B54C1C">
        <w:rPr>
          <w:sz w:val="28"/>
          <w:szCs w:val="28"/>
        </w:rPr>
        <w:t>дать им краткую характеристику</w:t>
      </w:r>
      <w:r w:rsidR="00B54C1C" w:rsidRPr="000A3CB2">
        <w:rPr>
          <w:sz w:val="28"/>
          <w:szCs w:val="28"/>
        </w:rPr>
        <w:t xml:space="preserve">. </w:t>
      </w:r>
    </w:p>
    <w:p w:rsidR="004E4D50" w:rsidRDefault="004E4D50">
      <w:pPr>
        <w:pStyle w:val="a3"/>
        <w:spacing w:before="46"/>
      </w:pPr>
    </w:p>
    <w:p w:rsidR="00B54C1C" w:rsidRPr="00B54C1C" w:rsidRDefault="0001013D">
      <w:pPr>
        <w:pStyle w:val="a3"/>
        <w:spacing w:line="276" w:lineRule="auto"/>
        <w:ind w:left="109" w:right="203"/>
        <w:jc w:val="both"/>
      </w:pPr>
      <w:r>
        <w:rPr>
          <w:b/>
        </w:rPr>
        <w:t>Задание №4</w:t>
      </w:r>
      <w:proofErr w:type="gramStart"/>
      <w:r>
        <w:rPr>
          <w:b/>
          <w:spacing w:val="80"/>
        </w:rPr>
        <w:t xml:space="preserve"> </w:t>
      </w:r>
      <w:r w:rsidR="00B54C1C">
        <w:t>П</w:t>
      </w:r>
      <w:proofErr w:type="gramEnd"/>
      <w:r w:rsidR="00B54C1C">
        <w:t xml:space="preserve">ознакомиться с </w:t>
      </w:r>
      <w:r w:rsidR="00B54C1C" w:rsidRPr="00B54C1C">
        <w:t>документами, регламентирующими работу учителя начальных классов коррекционно-развивающего образования  в школе.</w:t>
      </w:r>
    </w:p>
    <w:p w:rsidR="00B54C1C" w:rsidRPr="00B54C1C" w:rsidRDefault="0001013D" w:rsidP="00B54C1C">
      <w:pPr>
        <w:pStyle w:val="a3"/>
        <w:spacing w:line="276" w:lineRule="auto"/>
        <w:ind w:left="109" w:right="203"/>
        <w:jc w:val="both"/>
      </w:pPr>
      <w:r w:rsidRPr="008E2310">
        <w:rPr>
          <w:b/>
        </w:rPr>
        <w:t>Цель:</w:t>
      </w:r>
      <w:r w:rsidRPr="00B54C1C">
        <w:t xml:space="preserve"> </w:t>
      </w:r>
      <w:r w:rsidR="00B54C1C" w:rsidRPr="00B54C1C">
        <w:t>анализ содержания документов, регламентирующих работу учителя начальных классов коррекционно-развивающего образования  в школе.</w:t>
      </w:r>
    </w:p>
    <w:p w:rsidR="00B54C1C" w:rsidRPr="00B54C1C" w:rsidRDefault="0001013D" w:rsidP="00B54C1C">
      <w:pPr>
        <w:pStyle w:val="a3"/>
        <w:spacing w:before="249" w:line="276" w:lineRule="auto"/>
        <w:ind w:left="110" w:right="206" w:hanging="1"/>
        <w:jc w:val="both"/>
      </w:pPr>
      <w:r>
        <w:rPr>
          <w:b/>
        </w:rPr>
        <w:t xml:space="preserve">Задание №5 </w:t>
      </w:r>
      <w:r w:rsidR="00B54C1C" w:rsidRPr="00B54C1C">
        <w:t xml:space="preserve">Сопоставительный анализ особенностей организации образовательного процесса в условиях общеобразовательной школы и школ </w:t>
      </w:r>
      <w:proofErr w:type="gramStart"/>
      <w:r w:rsidR="00B54C1C" w:rsidRPr="00B54C1C">
        <w:t>для</w:t>
      </w:r>
      <w:proofErr w:type="gramEnd"/>
      <w:r w:rsidR="00B54C1C" w:rsidRPr="00B54C1C">
        <w:t xml:space="preserve"> обучающихся с ОВЗ.</w:t>
      </w:r>
    </w:p>
    <w:p w:rsidR="00B54C1C" w:rsidRPr="00B54C1C" w:rsidRDefault="0001013D" w:rsidP="00B54C1C">
      <w:pPr>
        <w:tabs>
          <w:tab w:val="left" w:pos="373"/>
        </w:tabs>
        <w:spacing w:line="276" w:lineRule="auto"/>
        <w:ind w:left="142" w:right="208"/>
        <w:jc w:val="both"/>
        <w:rPr>
          <w:sz w:val="28"/>
          <w:szCs w:val="28"/>
        </w:rPr>
      </w:pPr>
      <w:r w:rsidRPr="008E2310">
        <w:rPr>
          <w:b/>
          <w:sz w:val="28"/>
          <w:szCs w:val="28"/>
        </w:rPr>
        <w:t>Цель:</w:t>
      </w:r>
      <w:r w:rsidRPr="00B54C1C">
        <w:rPr>
          <w:sz w:val="28"/>
          <w:szCs w:val="28"/>
        </w:rPr>
        <w:t xml:space="preserve"> </w:t>
      </w:r>
      <w:r w:rsidR="008E2310">
        <w:rPr>
          <w:sz w:val="28"/>
          <w:szCs w:val="28"/>
        </w:rPr>
        <w:t>а</w:t>
      </w:r>
      <w:r w:rsidR="00B54C1C" w:rsidRPr="00B54C1C">
        <w:rPr>
          <w:sz w:val="28"/>
          <w:szCs w:val="28"/>
        </w:rPr>
        <w:t>нализ учебно-методических комплектов («Школа России», «Перспектива», «Перспективная начальная школа», «Гармония», «Начальная школа XXI века»).</w:t>
      </w:r>
    </w:p>
    <w:p w:rsidR="004E4D50" w:rsidRDefault="0001013D" w:rsidP="008E2310">
      <w:pPr>
        <w:pStyle w:val="a3"/>
        <w:spacing w:before="247" w:line="278" w:lineRule="auto"/>
        <w:ind w:left="110" w:right="206"/>
        <w:jc w:val="both"/>
      </w:pPr>
      <w:r w:rsidRPr="008E2310">
        <w:rPr>
          <w:b/>
        </w:rPr>
        <w:t>Задание №</w:t>
      </w:r>
      <w:r w:rsidR="008E2310">
        <w:rPr>
          <w:b/>
        </w:rPr>
        <w:t xml:space="preserve"> </w:t>
      </w:r>
      <w:r w:rsidRPr="008E2310">
        <w:rPr>
          <w:b/>
        </w:rPr>
        <w:t>6</w:t>
      </w:r>
      <w:proofErr w:type="gramStart"/>
      <w:r w:rsidRPr="00B54C1C">
        <w:t xml:space="preserve"> </w:t>
      </w:r>
      <w:r>
        <w:t>И</w:t>
      </w:r>
      <w:proofErr w:type="gramEnd"/>
      <w:r>
        <w:t>зучить структуру педагогической деятельности учителя начальных классов при анализе показательных уроков.</w:t>
      </w:r>
    </w:p>
    <w:p w:rsidR="004E4D50" w:rsidRDefault="0001013D">
      <w:pPr>
        <w:pStyle w:val="a3"/>
        <w:spacing w:line="276" w:lineRule="auto"/>
        <w:ind w:left="110" w:right="206"/>
        <w:jc w:val="both"/>
      </w:pPr>
      <w:r>
        <w:rPr>
          <w:b/>
        </w:rPr>
        <w:t>Цель</w:t>
      </w:r>
      <w:r>
        <w:t xml:space="preserve">: анализ </w:t>
      </w:r>
      <w:r w:rsidR="008E2310">
        <w:t>деятельности учителя и учащихся</w:t>
      </w:r>
      <w:r>
        <w:t xml:space="preserve"> на примере показательных уроков учителей начальных классов.</w:t>
      </w:r>
    </w:p>
    <w:p w:rsidR="008E2310" w:rsidRDefault="008E2310">
      <w:pPr>
        <w:pStyle w:val="a3"/>
        <w:spacing w:line="276" w:lineRule="auto"/>
        <w:ind w:left="110" w:right="206"/>
        <w:jc w:val="both"/>
      </w:pPr>
    </w:p>
    <w:p w:rsidR="008E2310" w:rsidRPr="008E2310" w:rsidRDefault="008E2310" w:rsidP="008E2310">
      <w:pPr>
        <w:pStyle w:val="a3"/>
        <w:spacing w:line="276" w:lineRule="auto"/>
        <w:ind w:left="110" w:right="207"/>
        <w:jc w:val="both"/>
      </w:pPr>
      <w:r>
        <w:rPr>
          <w:b/>
        </w:rPr>
        <w:t>Задание № 7</w:t>
      </w:r>
      <w:proofErr w:type="gramStart"/>
      <w:r>
        <w:rPr>
          <w:b/>
        </w:rPr>
        <w:t xml:space="preserve"> </w:t>
      </w:r>
      <w:r>
        <w:t>П</w:t>
      </w:r>
      <w:proofErr w:type="gramEnd"/>
      <w:r>
        <w:t>одобрать, выполнить</w:t>
      </w:r>
      <w:r>
        <w:rPr>
          <w:spacing w:val="-1"/>
        </w:rPr>
        <w:t xml:space="preserve"> </w:t>
      </w:r>
      <w:r>
        <w:t>и проанализировать</w:t>
      </w:r>
      <w:r>
        <w:rPr>
          <w:spacing w:val="-1"/>
        </w:rPr>
        <w:t xml:space="preserve"> </w:t>
      </w:r>
      <w:r w:rsidRPr="008E2310">
        <w:t xml:space="preserve">диагностики </w:t>
      </w:r>
      <w:proofErr w:type="spellStart"/>
      <w:r w:rsidRPr="008E2310">
        <w:t>метапредметных</w:t>
      </w:r>
      <w:proofErr w:type="spellEnd"/>
      <w:r w:rsidRPr="008E2310">
        <w:t xml:space="preserve"> и  личностных результатов начального образования</w:t>
      </w:r>
      <w:r>
        <w:t>.</w:t>
      </w:r>
    </w:p>
    <w:p w:rsidR="008E2310" w:rsidRPr="0046676B" w:rsidRDefault="008E2310" w:rsidP="0046676B">
      <w:pPr>
        <w:pStyle w:val="TableParagraph"/>
        <w:ind w:left="117"/>
        <w:rPr>
          <w:sz w:val="28"/>
          <w:szCs w:val="28"/>
        </w:rPr>
      </w:pPr>
      <w:r w:rsidRPr="0046676B">
        <w:rPr>
          <w:b/>
          <w:sz w:val="28"/>
          <w:szCs w:val="28"/>
        </w:rPr>
        <w:t xml:space="preserve">Цель: </w:t>
      </w:r>
      <w:r w:rsidR="0046676B" w:rsidRPr="0046676B">
        <w:rPr>
          <w:sz w:val="28"/>
          <w:szCs w:val="28"/>
        </w:rPr>
        <w:t>разработать  УМК (дидактические материалы, контрольн</w:t>
      </w:r>
      <w:proofErr w:type="gramStart"/>
      <w:r w:rsidR="0046676B" w:rsidRPr="0046676B">
        <w:rPr>
          <w:sz w:val="28"/>
          <w:szCs w:val="28"/>
        </w:rPr>
        <w:t>о-</w:t>
      </w:r>
      <w:proofErr w:type="gramEnd"/>
      <w:r w:rsidR="0046676B" w:rsidRPr="0046676B">
        <w:rPr>
          <w:sz w:val="28"/>
          <w:szCs w:val="28"/>
        </w:rPr>
        <w:t xml:space="preserve"> оценочные средства)</w:t>
      </w:r>
    </w:p>
    <w:p w:rsidR="004E4D50" w:rsidRDefault="0001013D">
      <w:pPr>
        <w:pStyle w:val="a3"/>
        <w:spacing w:before="195" w:line="276" w:lineRule="auto"/>
        <w:ind w:left="110" w:right="207"/>
        <w:jc w:val="both"/>
      </w:pPr>
      <w:r>
        <w:rPr>
          <w:b/>
        </w:rPr>
        <w:t>Задание №</w:t>
      </w:r>
      <w:r w:rsidR="008E2310">
        <w:rPr>
          <w:b/>
        </w:rPr>
        <w:t xml:space="preserve"> </w:t>
      </w:r>
      <w:r w:rsidR="0046676B">
        <w:rPr>
          <w:b/>
        </w:rPr>
        <w:t>8</w:t>
      </w:r>
      <w:proofErr w:type="gramStart"/>
      <w:r w:rsidR="008E2310">
        <w:rPr>
          <w:b/>
        </w:rPr>
        <w:t xml:space="preserve"> </w:t>
      </w:r>
      <w:r>
        <w:t>П</w:t>
      </w:r>
      <w:proofErr w:type="gramEnd"/>
      <w:r>
        <w:t>одобрать, выполнить</w:t>
      </w:r>
      <w:r>
        <w:rPr>
          <w:spacing w:val="-1"/>
        </w:rPr>
        <w:t xml:space="preserve"> </w:t>
      </w:r>
      <w:r>
        <w:t>и проанализировать</w:t>
      </w:r>
      <w:r>
        <w:rPr>
          <w:spacing w:val="-1"/>
        </w:rPr>
        <w:t xml:space="preserve"> </w:t>
      </w:r>
      <w:r>
        <w:t xml:space="preserve">педагогические методики </w:t>
      </w:r>
      <w:r>
        <w:lastRenderedPageBreak/>
        <w:t>для изучения личности</w:t>
      </w:r>
      <w:r>
        <w:rPr>
          <w:spacing w:val="40"/>
        </w:rPr>
        <w:t xml:space="preserve"> </w:t>
      </w:r>
      <w:r>
        <w:t>школьников. Изучение схем составления индивидуальных характеристик учащихся.</w:t>
      </w:r>
    </w:p>
    <w:p w:rsidR="004E4D50" w:rsidRDefault="0001013D">
      <w:pPr>
        <w:pStyle w:val="a3"/>
        <w:spacing w:line="276" w:lineRule="auto"/>
        <w:ind w:left="110" w:right="206"/>
        <w:jc w:val="both"/>
      </w:pPr>
      <w:r>
        <w:rPr>
          <w:b/>
        </w:rPr>
        <w:t>Цель</w:t>
      </w:r>
      <w:r>
        <w:t xml:space="preserve">: выявлять возрастные и индивидуально – психологические особенности </w:t>
      </w:r>
      <w:proofErr w:type="gramStart"/>
      <w:r>
        <w:rPr>
          <w:spacing w:val="-2"/>
        </w:rPr>
        <w:t>обучающегося</w:t>
      </w:r>
      <w:proofErr w:type="gramEnd"/>
      <w:r>
        <w:rPr>
          <w:spacing w:val="-2"/>
        </w:rPr>
        <w:t>.</w:t>
      </w:r>
    </w:p>
    <w:p w:rsidR="004E4D50" w:rsidRDefault="004E4D50">
      <w:pPr>
        <w:spacing w:line="276" w:lineRule="auto"/>
        <w:jc w:val="both"/>
      </w:pPr>
    </w:p>
    <w:p w:rsidR="008E2310" w:rsidRDefault="008E2310" w:rsidP="008E2310">
      <w:pPr>
        <w:pStyle w:val="a3"/>
        <w:spacing w:before="195" w:line="276" w:lineRule="auto"/>
        <w:ind w:left="110" w:right="207"/>
        <w:jc w:val="both"/>
      </w:pPr>
      <w:r>
        <w:rPr>
          <w:b/>
        </w:rPr>
        <w:t xml:space="preserve">Задание № </w:t>
      </w:r>
      <w:r w:rsidR="0046676B">
        <w:rPr>
          <w:b/>
        </w:rPr>
        <w:t>9</w:t>
      </w:r>
      <w:r w:rsidRPr="0046676B">
        <w:t xml:space="preserve"> Проектирование предметно-развивающей среды кабинета начальных классов</w:t>
      </w:r>
      <w:r>
        <w:t xml:space="preserve"> </w:t>
      </w:r>
    </w:p>
    <w:p w:rsidR="008E2310" w:rsidRPr="0046676B" w:rsidRDefault="008E2310" w:rsidP="0046676B">
      <w:pPr>
        <w:pStyle w:val="TableParagraph"/>
        <w:tabs>
          <w:tab w:val="left" w:pos="538"/>
        </w:tabs>
        <w:spacing w:line="276" w:lineRule="auto"/>
        <w:ind w:left="150" w:right="108"/>
        <w:jc w:val="both"/>
        <w:rPr>
          <w:sz w:val="28"/>
          <w:szCs w:val="28"/>
        </w:rPr>
      </w:pPr>
      <w:r w:rsidRPr="0046676B">
        <w:rPr>
          <w:b/>
          <w:sz w:val="28"/>
          <w:szCs w:val="28"/>
        </w:rPr>
        <w:t>Цель:</w:t>
      </w:r>
      <w:r>
        <w:t xml:space="preserve"> </w:t>
      </w:r>
      <w:r w:rsidR="0046676B" w:rsidRPr="0046676B">
        <w:rPr>
          <w:sz w:val="28"/>
          <w:szCs w:val="28"/>
        </w:rPr>
        <w:t>принять участие в создании предметн</w:t>
      </w:r>
      <w:proofErr w:type="gramStart"/>
      <w:r w:rsidR="0046676B" w:rsidRPr="0046676B">
        <w:rPr>
          <w:sz w:val="28"/>
          <w:szCs w:val="28"/>
        </w:rPr>
        <w:t>о-</w:t>
      </w:r>
      <w:proofErr w:type="gramEnd"/>
      <w:r w:rsidR="0046676B" w:rsidRPr="0046676B">
        <w:rPr>
          <w:sz w:val="28"/>
          <w:szCs w:val="28"/>
        </w:rPr>
        <w:t xml:space="preserve"> развивающей среды кабинета начальных классов (оформление предметной газеты) </w:t>
      </w:r>
    </w:p>
    <w:p w:rsidR="008E2310" w:rsidRPr="0046676B" w:rsidRDefault="008E2310" w:rsidP="0046676B">
      <w:pPr>
        <w:spacing w:line="276" w:lineRule="auto"/>
        <w:jc w:val="both"/>
        <w:rPr>
          <w:sz w:val="28"/>
          <w:szCs w:val="28"/>
        </w:rPr>
      </w:pPr>
    </w:p>
    <w:p w:rsidR="0046676B" w:rsidRDefault="0046676B" w:rsidP="0046676B">
      <w:pPr>
        <w:pStyle w:val="a3"/>
        <w:spacing w:before="195" w:line="276" w:lineRule="auto"/>
        <w:ind w:left="110" w:right="207"/>
        <w:jc w:val="both"/>
      </w:pPr>
      <w:proofErr w:type="gramStart"/>
      <w:r>
        <w:rPr>
          <w:b/>
        </w:rPr>
        <w:t>Задание № 10</w:t>
      </w:r>
      <w:r w:rsidRPr="0046676B">
        <w:t xml:space="preserve"> Разработка индивидуального образовательного маршрута для отдельно взятого обучающегося, испытывающего трудности в обучении</w:t>
      </w:r>
      <w:r w:rsidRPr="001240C5">
        <w:rPr>
          <w:sz w:val="24"/>
          <w:szCs w:val="24"/>
        </w:rPr>
        <w:t xml:space="preserve"> </w:t>
      </w:r>
      <w:proofErr w:type="gramEnd"/>
    </w:p>
    <w:p w:rsidR="008E2310" w:rsidRPr="0046676B" w:rsidRDefault="0046676B" w:rsidP="0046676B">
      <w:pPr>
        <w:pStyle w:val="TableParagraph"/>
        <w:tabs>
          <w:tab w:val="left" w:pos="538"/>
        </w:tabs>
        <w:spacing w:line="276" w:lineRule="auto"/>
        <w:ind w:left="150" w:right="108"/>
        <w:jc w:val="both"/>
        <w:rPr>
          <w:sz w:val="28"/>
          <w:szCs w:val="28"/>
        </w:rPr>
      </w:pPr>
      <w:r w:rsidRPr="0046676B">
        <w:rPr>
          <w:b/>
          <w:sz w:val="28"/>
          <w:szCs w:val="28"/>
        </w:rPr>
        <w:t>Цель:</w:t>
      </w:r>
      <w:r>
        <w:t xml:space="preserve"> </w:t>
      </w:r>
      <w:r w:rsidRPr="0046676B">
        <w:rPr>
          <w:sz w:val="28"/>
          <w:szCs w:val="28"/>
        </w:rPr>
        <w:t>уберечь учеников от возможных пробелов в знаниях, «выровнять» их подготовку, возбудить интерес к учению.</w:t>
      </w:r>
    </w:p>
    <w:p w:rsidR="008E2310" w:rsidRDefault="008E2310">
      <w:pPr>
        <w:spacing w:line="276" w:lineRule="auto"/>
        <w:jc w:val="both"/>
      </w:pPr>
    </w:p>
    <w:p w:rsidR="00F03E08" w:rsidRDefault="00F03E08" w:rsidP="00F03E08">
      <w:pPr>
        <w:pStyle w:val="a3"/>
        <w:spacing w:before="195" w:line="276" w:lineRule="auto"/>
        <w:ind w:left="110" w:right="207"/>
        <w:jc w:val="both"/>
      </w:pPr>
      <w:r>
        <w:rPr>
          <w:b/>
        </w:rPr>
        <w:t>Задание № 11</w:t>
      </w:r>
      <w:proofErr w:type="gramStart"/>
      <w:r w:rsidRPr="0046676B">
        <w:t xml:space="preserve"> </w:t>
      </w:r>
      <w:r w:rsidRPr="00F03E08">
        <w:t>П</w:t>
      </w:r>
      <w:proofErr w:type="gramEnd"/>
      <w:r w:rsidRPr="00F03E08">
        <w:t>одобрать 5-6 подвижных и мало активных игр для детей с ОВЗ, которые могут применяться учителем на переменах и во внеурочной деятельности</w:t>
      </w:r>
      <w:r w:rsidRPr="0046676B">
        <w:t xml:space="preserve"> </w:t>
      </w:r>
    </w:p>
    <w:p w:rsidR="00F03E08" w:rsidRPr="0046676B" w:rsidRDefault="00F03E08" w:rsidP="00F03E08">
      <w:pPr>
        <w:pStyle w:val="TableParagraph"/>
        <w:tabs>
          <w:tab w:val="left" w:pos="538"/>
        </w:tabs>
        <w:spacing w:line="276" w:lineRule="auto"/>
        <w:ind w:left="150" w:right="108"/>
        <w:jc w:val="both"/>
        <w:rPr>
          <w:sz w:val="28"/>
          <w:szCs w:val="28"/>
        </w:rPr>
      </w:pPr>
      <w:r w:rsidRPr="0046676B">
        <w:rPr>
          <w:b/>
          <w:sz w:val="28"/>
          <w:szCs w:val="28"/>
        </w:rPr>
        <w:t>Цель:</w:t>
      </w:r>
      <w:r>
        <w:t xml:space="preserve"> </w:t>
      </w:r>
      <w:r w:rsidRPr="00F03E08">
        <w:rPr>
          <w:sz w:val="28"/>
          <w:szCs w:val="28"/>
        </w:rPr>
        <w:t xml:space="preserve">помочь </w:t>
      </w:r>
      <w:r>
        <w:rPr>
          <w:sz w:val="28"/>
          <w:szCs w:val="28"/>
        </w:rPr>
        <w:t>развитию</w:t>
      </w:r>
      <w:r w:rsidRPr="00F03E08">
        <w:rPr>
          <w:sz w:val="28"/>
          <w:szCs w:val="28"/>
        </w:rPr>
        <w:t xml:space="preserve"> </w:t>
      </w:r>
      <w:r>
        <w:rPr>
          <w:sz w:val="28"/>
          <w:szCs w:val="28"/>
        </w:rPr>
        <w:t>координации движений, укреплению</w:t>
      </w:r>
      <w:r w:rsidRPr="00F03E08">
        <w:rPr>
          <w:sz w:val="28"/>
          <w:szCs w:val="28"/>
        </w:rPr>
        <w:t xml:space="preserve"> мышц ног и туловища, тренировка меткости, быстроты реакции</w:t>
      </w:r>
      <w:r w:rsidRPr="0046676B">
        <w:rPr>
          <w:sz w:val="28"/>
          <w:szCs w:val="28"/>
        </w:rPr>
        <w:t>.</w:t>
      </w:r>
    </w:p>
    <w:p w:rsidR="008E2310" w:rsidRDefault="008E2310">
      <w:pPr>
        <w:spacing w:line="276" w:lineRule="auto"/>
        <w:jc w:val="both"/>
      </w:pPr>
    </w:p>
    <w:p w:rsidR="00F03E08" w:rsidRPr="00F03E08" w:rsidRDefault="00F03E08" w:rsidP="00F03E08">
      <w:pPr>
        <w:pStyle w:val="a3"/>
        <w:spacing w:before="195" w:line="276" w:lineRule="auto"/>
        <w:ind w:left="110" w:right="207"/>
        <w:jc w:val="both"/>
        <w:rPr>
          <w:spacing w:val="-4"/>
          <w:lang w:eastAsia="ru-RU"/>
        </w:rPr>
      </w:pPr>
      <w:r>
        <w:rPr>
          <w:b/>
        </w:rPr>
        <w:t>Задание № 12</w:t>
      </w:r>
      <w:r w:rsidRPr="0046676B">
        <w:t xml:space="preserve"> </w:t>
      </w:r>
      <w:r w:rsidRPr="00F03E08">
        <w:rPr>
          <w:spacing w:val="-4"/>
          <w:lang w:eastAsia="ru-RU"/>
        </w:rPr>
        <w:t>Профессиональные и личностно значимые качества учителя</w:t>
      </w:r>
      <w:r w:rsidRPr="00F03E08">
        <w:t xml:space="preserve"> начальных </w:t>
      </w:r>
      <w:r w:rsidRPr="00F03E08">
        <w:rPr>
          <w:spacing w:val="-4"/>
          <w:lang w:eastAsia="ru-RU"/>
        </w:rPr>
        <w:t>классов и начальных классов компенсирующего и коррекционн</w:t>
      </w:r>
      <w:proofErr w:type="gramStart"/>
      <w:r w:rsidRPr="00F03E08">
        <w:rPr>
          <w:spacing w:val="-4"/>
          <w:lang w:eastAsia="ru-RU"/>
        </w:rPr>
        <w:t>о-</w:t>
      </w:r>
      <w:proofErr w:type="gramEnd"/>
      <w:r w:rsidRPr="00F03E08">
        <w:rPr>
          <w:spacing w:val="-4"/>
          <w:lang w:eastAsia="ru-RU"/>
        </w:rPr>
        <w:t xml:space="preserve"> развивающего образования </w:t>
      </w:r>
    </w:p>
    <w:p w:rsidR="00F03E08" w:rsidRPr="00F03E08" w:rsidRDefault="00F03E08" w:rsidP="00F03E08">
      <w:pPr>
        <w:pStyle w:val="a3"/>
        <w:spacing w:line="276" w:lineRule="auto"/>
        <w:ind w:left="110" w:right="207"/>
        <w:jc w:val="both"/>
      </w:pPr>
      <w:r w:rsidRPr="0046676B">
        <w:rPr>
          <w:b/>
        </w:rPr>
        <w:t>Цель:</w:t>
      </w:r>
      <w:r>
        <w:t xml:space="preserve"> </w:t>
      </w:r>
      <w:r>
        <w:rPr>
          <w:spacing w:val="-4"/>
          <w:lang w:eastAsia="ru-RU"/>
        </w:rPr>
        <w:t>проа</w:t>
      </w:r>
      <w:r w:rsidRPr="00F03E08">
        <w:rPr>
          <w:spacing w:val="-4"/>
          <w:lang w:eastAsia="ru-RU"/>
        </w:rPr>
        <w:t>нализ</w:t>
      </w:r>
      <w:r>
        <w:rPr>
          <w:spacing w:val="-4"/>
          <w:lang w:eastAsia="ru-RU"/>
        </w:rPr>
        <w:t>ировать свои профессиональные</w:t>
      </w:r>
      <w:r w:rsidRPr="00F03E08">
        <w:rPr>
          <w:spacing w:val="-4"/>
          <w:lang w:eastAsia="ru-RU"/>
        </w:rPr>
        <w:t xml:space="preserve"> и личностно зна</w:t>
      </w:r>
      <w:r>
        <w:rPr>
          <w:spacing w:val="-4"/>
          <w:lang w:eastAsia="ru-RU"/>
        </w:rPr>
        <w:t>чимые</w:t>
      </w:r>
      <w:r w:rsidRPr="00F03E08">
        <w:rPr>
          <w:spacing w:val="-4"/>
          <w:lang w:eastAsia="ru-RU"/>
        </w:rPr>
        <w:t xml:space="preserve"> качеств</w:t>
      </w:r>
      <w:r>
        <w:rPr>
          <w:spacing w:val="-4"/>
          <w:lang w:eastAsia="ru-RU"/>
        </w:rPr>
        <w:t>а</w:t>
      </w:r>
      <w:r w:rsidRPr="00F03E08">
        <w:rPr>
          <w:spacing w:val="-4"/>
          <w:lang w:eastAsia="ru-RU"/>
        </w:rPr>
        <w:t>.</w:t>
      </w:r>
      <w:r w:rsidRPr="00F03E08">
        <w:t xml:space="preserve"> </w:t>
      </w:r>
    </w:p>
    <w:p w:rsidR="00F03E08" w:rsidRDefault="00F03E08">
      <w:pPr>
        <w:spacing w:line="276" w:lineRule="auto"/>
        <w:jc w:val="both"/>
      </w:pPr>
    </w:p>
    <w:p w:rsidR="00F03E08" w:rsidRPr="00F03E08" w:rsidRDefault="00F03E08" w:rsidP="00F03E08">
      <w:pPr>
        <w:pStyle w:val="a3"/>
        <w:spacing w:before="195" w:line="276" w:lineRule="auto"/>
        <w:ind w:left="110" w:right="207"/>
        <w:jc w:val="both"/>
        <w:rPr>
          <w:spacing w:val="-4"/>
          <w:lang w:eastAsia="ru-RU"/>
        </w:rPr>
      </w:pPr>
      <w:r>
        <w:rPr>
          <w:b/>
        </w:rPr>
        <w:t>Задание № 13</w:t>
      </w:r>
      <w:r w:rsidRPr="0046676B">
        <w:t xml:space="preserve"> </w:t>
      </w:r>
      <w:r w:rsidRPr="001240C5">
        <w:rPr>
          <w:spacing w:val="-4"/>
          <w:sz w:val="24"/>
          <w:szCs w:val="24"/>
          <w:lang w:eastAsia="ru-RU"/>
        </w:rPr>
        <w:t xml:space="preserve">. </w:t>
      </w:r>
      <w:r w:rsidR="001504A5" w:rsidRPr="001504A5">
        <w:rPr>
          <w:spacing w:val="-4"/>
          <w:lang w:eastAsia="ru-RU"/>
        </w:rPr>
        <w:t>Выполнить методику  «Карта личности педагога».</w:t>
      </w:r>
      <w:r w:rsidR="001504A5" w:rsidRPr="001504A5">
        <w:rPr>
          <w:spacing w:val="-4"/>
          <w:sz w:val="24"/>
          <w:szCs w:val="24"/>
          <w:lang w:eastAsia="ru-RU"/>
        </w:rPr>
        <w:t xml:space="preserve"> </w:t>
      </w:r>
      <w:r w:rsidRPr="00F03E08">
        <w:rPr>
          <w:spacing w:val="-4"/>
          <w:lang w:eastAsia="ru-RU"/>
        </w:rPr>
        <w:t xml:space="preserve"> </w:t>
      </w:r>
    </w:p>
    <w:p w:rsidR="00F03E08" w:rsidRPr="00F03E08" w:rsidRDefault="00F03E08" w:rsidP="00F03E08">
      <w:pPr>
        <w:pStyle w:val="a3"/>
        <w:spacing w:line="276" w:lineRule="auto"/>
        <w:ind w:left="110" w:right="207"/>
        <w:jc w:val="both"/>
      </w:pPr>
      <w:r w:rsidRPr="0046676B">
        <w:rPr>
          <w:b/>
        </w:rPr>
        <w:t>Цель:</w:t>
      </w:r>
      <w:r>
        <w:t xml:space="preserve"> </w:t>
      </w:r>
      <w:r w:rsidR="001504A5">
        <w:rPr>
          <w:spacing w:val="-4"/>
          <w:lang w:eastAsia="ru-RU"/>
        </w:rPr>
        <w:t>оценить</w:t>
      </w:r>
      <w:r>
        <w:rPr>
          <w:spacing w:val="-4"/>
          <w:lang w:eastAsia="ru-RU"/>
        </w:rPr>
        <w:t xml:space="preserve"> профессиональные</w:t>
      </w:r>
      <w:r w:rsidRPr="00F03E08">
        <w:rPr>
          <w:spacing w:val="-4"/>
          <w:lang w:eastAsia="ru-RU"/>
        </w:rPr>
        <w:t xml:space="preserve"> и личностно зна</w:t>
      </w:r>
      <w:r>
        <w:rPr>
          <w:spacing w:val="-4"/>
          <w:lang w:eastAsia="ru-RU"/>
        </w:rPr>
        <w:t>чимые</w:t>
      </w:r>
      <w:r w:rsidR="001504A5">
        <w:rPr>
          <w:spacing w:val="-4"/>
          <w:lang w:eastAsia="ru-RU"/>
        </w:rPr>
        <w:t xml:space="preserve"> качества </w:t>
      </w:r>
      <w:r w:rsidR="005A650B" w:rsidRPr="00F03E08">
        <w:rPr>
          <w:spacing w:val="-4"/>
          <w:lang w:eastAsia="ru-RU"/>
        </w:rPr>
        <w:t>педагога</w:t>
      </w:r>
      <w:r w:rsidRPr="00F03E08">
        <w:rPr>
          <w:spacing w:val="-4"/>
          <w:lang w:eastAsia="ru-RU"/>
        </w:rPr>
        <w:t>.</w:t>
      </w:r>
      <w:r w:rsidRPr="00F03E08">
        <w:t xml:space="preserve"> </w:t>
      </w:r>
    </w:p>
    <w:p w:rsidR="00F03E08" w:rsidRDefault="00F03E08">
      <w:pPr>
        <w:spacing w:line="276" w:lineRule="auto"/>
        <w:jc w:val="both"/>
      </w:pPr>
    </w:p>
    <w:p w:rsidR="00F03E08" w:rsidRDefault="00F03E08">
      <w:pPr>
        <w:spacing w:line="276" w:lineRule="auto"/>
        <w:jc w:val="both"/>
      </w:pPr>
    </w:p>
    <w:p w:rsidR="00F03E08" w:rsidRDefault="00F03E08">
      <w:pPr>
        <w:spacing w:line="276" w:lineRule="auto"/>
        <w:jc w:val="both"/>
        <w:sectPr w:rsidR="00F03E08">
          <w:pgSz w:w="11910" w:h="16840"/>
          <w:pgMar w:top="760" w:right="640" w:bottom="280" w:left="600" w:header="720" w:footer="720" w:gutter="0"/>
          <w:cols w:space="720"/>
        </w:sectPr>
      </w:pPr>
    </w:p>
    <w:p w:rsidR="004E4D50" w:rsidRDefault="0001013D">
      <w:pPr>
        <w:pStyle w:val="a3"/>
        <w:spacing w:before="71"/>
        <w:ind w:left="6311" w:right="64"/>
        <w:jc w:val="center"/>
      </w:pPr>
      <w:r>
        <w:lastRenderedPageBreak/>
        <w:t>Министерство</w:t>
      </w:r>
      <w:r>
        <w:rPr>
          <w:spacing w:val="-7"/>
        </w:rPr>
        <w:t xml:space="preserve"> </w:t>
      </w:r>
      <w:r>
        <w:t>образования</w:t>
      </w:r>
      <w:r>
        <w:rPr>
          <w:spacing w:val="-10"/>
        </w:rPr>
        <w:t xml:space="preserve"> </w:t>
      </w:r>
      <w:r>
        <w:t>и</w:t>
      </w:r>
      <w:r>
        <w:rPr>
          <w:spacing w:val="-7"/>
        </w:rPr>
        <w:t xml:space="preserve"> </w:t>
      </w:r>
      <w:r>
        <w:t>науки</w:t>
      </w:r>
      <w:r>
        <w:rPr>
          <w:spacing w:val="-5"/>
        </w:rPr>
        <w:t xml:space="preserve"> </w:t>
      </w:r>
      <w:r>
        <w:t>Республики</w:t>
      </w:r>
      <w:r>
        <w:rPr>
          <w:spacing w:val="-7"/>
        </w:rPr>
        <w:t xml:space="preserve"> </w:t>
      </w:r>
      <w:r>
        <w:t>Дагестан Государственное бюджетное профессиональное образовательное учреждение</w:t>
      </w:r>
    </w:p>
    <w:p w:rsidR="004E4D50" w:rsidRDefault="0001013D">
      <w:pPr>
        <w:pStyle w:val="a3"/>
        <w:spacing w:before="1" w:line="322" w:lineRule="exact"/>
        <w:ind w:left="6317" w:right="6"/>
        <w:jc w:val="center"/>
      </w:pPr>
      <w:r>
        <w:t>Республики</w:t>
      </w:r>
      <w:r>
        <w:rPr>
          <w:spacing w:val="-8"/>
        </w:rPr>
        <w:t xml:space="preserve"> </w:t>
      </w:r>
      <w:r>
        <w:rPr>
          <w:spacing w:val="-2"/>
        </w:rPr>
        <w:t>Дагестан</w:t>
      </w:r>
    </w:p>
    <w:p w:rsidR="004E4D50" w:rsidRDefault="0001013D">
      <w:pPr>
        <w:pStyle w:val="a3"/>
        <w:spacing w:line="322" w:lineRule="exact"/>
        <w:ind w:left="6311" w:right="64"/>
        <w:jc w:val="center"/>
      </w:pPr>
      <w:r>
        <w:t>«</w:t>
      </w:r>
      <w:proofErr w:type="spellStart"/>
      <w:r>
        <w:t>Кизлярский</w:t>
      </w:r>
      <w:proofErr w:type="spellEnd"/>
      <w:r>
        <w:rPr>
          <w:spacing w:val="-17"/>
        </w:rPr>
        <w:t xml:space="preserve"> </w:t>
      </w:r>
      <w:r>
        <w:t>профессионально-педагогический</w:t>
      </w:r>
      <w:r>
        <w:rPr>
          <w:spacing w:val="-16"/>
        </w:rPr>
        <w:t xml:space="preserve"> </w:t>
      </w:r>
      <w:r>
        <w:rPr>
          <w:spacing w:val="-2"/>
        </w:rPr>
        <w:t>колледж»</w:t>
      </w:r>
    </w:p>
    <w:p w:rsidR="004E4D50" w:rsidRDefault="004E4D50">
      <w:pPr>
        <w:pStyle w:val="a3"/>
      </w:pPr>
    </w:p>
    <w:p w:rsidR="004E4D50" w:rsidRDefault="004E4D50">
      <w:pPr>
        <w:pStyle w:val="a3"/>
        <w:spacing w:before="266"/>
      </w:pPr>
    </w:p>
    <w:p w:rsidR="004E4D50" w:rsidRDefault="0001013D">
      <w:pPr>
        <w:ind w:left="6311" w:right="67"/>
        <w:jc w:val="center"/>
        <w:rPr>
          <w:sz w:val="40"/>
        </w:rPr>
      </w:pPr>
      <w:bookmarkStart w:id="1" w:name="ДНЕВНИК"/>
      <w:bookmarkEnd w:id="1"/>
      <w:r>
        <w:rPr>
          <w:color w:val="243F60"/>
          <w:spacing w:val="-2"/>
          <w:sz w:val="40"/>
        </w:rPr>
        <w:t>ДНЕВНИК</w:t>
      </w:r>
    </w:p>
    <w:p w:rsidR="004E4D50" w:rsidRDefault="0001013D">
      <w:pPr>
        <w:spacing w:before="5" w:line="322" w:lineRule="exact"/>
        <w:ind w:left="6311" w:right="69"/>
        <w:jc w:val="center"/>
        <w:rPr>
          <w:b/>
          <w:sz w:val="28"/>
        </w:rPr>
      </w:pPr>
      <w:r>
        <w:rPr>
          <w:b/>
          <w:sz w:val="28"/>
        </w:rPr>
        <w:t>по</w:t>
      </w:r>
      <w:r>
        <w:rPr>
          <w:b/>
          <w:spacing w:val="-2"/>
          <w:sz w:val="28"/>
        </w:rPr>
        <w:t xml:space="preserve"> </w:t>
      </w:r>
      <w:r>
        <w:rPr>
          <w:b/>
          <w:sz w:val="28"/>
        </w:rPr>
        <w:t>учебной</w:t>
      </w:r>
      <w:r>
        <w:rPr>
          <w:b/>
          <w:spacing w:val="-2"/>
          <w:sz w:val="28"/>
        </w:rPr>
        <w:t xml:space="preserve"> практике</w:t>
      </w:r>
    </w:p>
    <w:p w:rsidR="002E55FC" w:rsidRDefault="002E55FC" w:rsidP="002E55FC">
      <w:pPr>
        <w:ind w:left="43"/>
        <w:jc w:val="center"/>
        <w:rPr>
          <w:b/>
          <w:sz w:val="24"/>
          <w:szCs w:val="24"/>
        </w:rPr>
      </w:pPr>
      <w:r>
        <w:rPr>
          <w:b/>
          <w:sz w:val="24"/>
          <w:szCs w:val="24"/>
        </w:rPr>
        <w:t xml:space="preserve">                                                                                                     </w:t>
      </w:r>
      <w:r w:rsidRPr="002E55FC">
        <w:rPr>
          <w:b/>
          <w:sz w:val="24"/>
          <w:szCs w:val="24"/>
        </w:rPr>
        <w:t xml:space="preserve">ПМ 01. ПРЕПОДАВАНИЕ ПО </w:t>
      </w:r>
      <w:proofErr w:type="gramStart"/>
      <w:r w:rsidRPr="002E55FC">
        <w:rPr>
          <w:b/>
          <w:sz w:val="24"/>
          <w:szCs w:val="24"/>
        </w:rPr>
        <w:t>ОБРАЗОВАТЕЛЬНЫМ</w:t>
      </w:r>
      <w:proofErr w:type="gramEnd"/>
      <w:r w:rsidRPr="002E55FC">
        <w:rPr>
          <w:b/>
          <w:sz w:val="24"/>
          <w:szCs w:val="24"/>
        </w:rPr>
        <w:t xml:space="preserve"> </w:t>
      </w:r>
    </w:p>
    <w:p w:rsidR="002E55FC" w:rsidRDefault="002E55FC" w:rsidP="002E55FC">
      <w:pPr>
        <w:ind w:left="43"/>
        <w:jc w:val="center"/>
        <w:rPr>
          <w:b/>
          <w:sz w:val="24"/>
          <w:szCs w:val="24"/>
        </w:rPr>
      </w:pPr>
      <w:r>
        <w:rPr>
          <w:b/>
          <w:sz w:val="24"/>
          <w:szCs w:val="24"/>
        </w:rPr>
        <w:t xml:space="preserve">                                                                                                     </w:t>
      </w:r>
      <w:r w:rsidRPr="002E55FC">
        <w:rPr>
          <w:b/>
          <w:sz w:val="24"/>
          <w:szCs w:val="24"/>
        </w:rPr>
        <w:t>ПРОГРАММАМ НАЧАЛЬНОГО ОБЩЕГО ОБРАЗОВАНИЯ</w:t>
      </w:r>
    </w:p>
    <w:p w:rsidR="002E55FC" w:rsidRDefault="002E55FC" w:rsidP="002E55FC">
      <w:pPr>
        <w:ind w:left="43"/>
        <w:jc w:val="center"/>
        <w:rPr>
          <w:b/>
          <w:sz w:val="24"/>
          <w:szCs w:val="24"/>
        </w:rPr>
      </w:pPr>
      <w:r w:rsidRPr="002E55FC">
        <w:rPr>
          <w:b/>
          <w:sz w:val="24"/>
          <w:szCs w:val="24"/>
        </w:rPr>
        <w:t xml:space="preserve"> </w:t>
      </w:r>
      <w:r w:rsidR="0001013D">
        <w:rPr>
          <w:b/>
          <w:sz w:val="24"/>
          <w:szCs w:val="24"/>
        </w:rPr>
        <w:t xml:space="preserve">                                                                                                      </w:t>
      </w:r>
      <w:r w:rsidRPr="002E55FC">
        <w:rPr>
          <w:b/>
          <w:sz w:val="24"/>
          <w:szCs w:val="24"/>
        </w:rPr>
        <w:t>В НАЧАЛЬНЫХ КЛАССАХ</w:t>
      </w:r>
      <w:r>
        <w:rPr>
          <w:b/>
          <w:sz w:val="24"/>
          <w:szCs w:val="24"/>
        </w:rPr>
        <w:t xml:space="preserve"> </w:t>
      </w:r>
      <w:r w:rsidRPr="002E55FC">
        <w:rPr>
          <w:b/>
          <w:sz w:val="24"/>
          <w:szCs w:val="24"/>
        </w:rPr>
        <w:t xml:space="preserve">И НАЧАЛЬНЫХ КЛАССАХ </w:t>
      </w:r>
    </w:p>
    <w:p w:rsidR="0001013D" w:rsidRDefault="0001013D" w:rsidP="002E55FC">
      <w:pPr>
        <w:ind w:left="43"/>
        <w:jc w:val="center"/>
        <w:rPr>
          <w:b/>
          <w:sz w:val="24"/>
          <w:szCs w:val="24"/>
        </w:rPr>
      </w:pPr>
      <w:r>
        <w:rPr>
          <w:b/>
          <w:sz w:val="24"/>
          <w:szCs w:val="24"/>
        </w:rPr>
        <w:t xml:space="preserve">                                                                                                              </w:t>
      </w:r>
      <w:r w:rsidR="002E55FC" w:rsidRPr="002E55FC">
        <w:rPr>
          <w:b/>
          <w:sz w:val="24"/>
          <w:szCs w:val="24"/>
        </w:rPr>
        <w:t>КОМПЕНСИРУЮЩЕГО И КОРРЕКЦИОННО-</w:t>
      </w:r>
    </w:p>
    <w:p w:rsidR="002E55FC" w:rsidRPr="002E55FC" w:rsidRDefault="0001013D" w:rsidP="0001013D">
      <w:pPr>
        <w:ind w:left="43"/>
        <w:jc w:val="center"/>
        <w:rPr>
          <w:b/>
          <w:sz w:val="24"/>
          <w:szCs w:val="24"/>
        </w:rPr>
      </w:pPr>
      <w:r>
        <w:rPr>
          <w:b/>
          <w:sz w:val="24"/>
          <w:szCs w:val="24"/>
        </w:rPr>
        <w:t xml:space="preserve">                                                                                                         </w:t>
      </w:r>
      <w:r w:rsidR="002E55FC" w:rsidRPr="002E55FC">
        <w:rPr>
          <w:b/>
          <w:sz w:val="24"/>
          <w:szCs w:val="24"/>
        </w:rPr>
        <w:t>РАЗВИВАЮЩЕГО ОБРАЗОВАНИЯ</w:t>
      </w:r>
    </w:p>
    <w:p w:rsidR="004E4D50" w:rsidRDefault="002E55FC" w:rsidP="002E55FC">
      <w:pPr>
        <w:spacing w:before="193"/>
        <w:ind w:left="8641"/>
        <w:rPr>
          <w:b/>
          <w:sz w:val="28"/>
        </w:rPr>
      </w:pPr>
      <w:r>
        <w:rPr>
          <w:b/>
          <w:sz w:val="28"/>
        </w:rPr>
        <w:t xml:space="preserve"> </w:t>
      </w:r>
      <w:r w:rsidR="0001013D">
        <w:rPr>
          <w:b/>
          <w:sz w:val="28"/>
        </w:rPr>
        <w:t>«Введение</w:t>
      </w:r>
      <w:r w:rsidR="0001013D">
        <w:rPr>
          <w:b/>
          <w:spacing w:val="-3"/>
          <w:sz w:val="28"/>
        </w:rPr>
        <w:t xml:space="preserve"> </w:t>
      </w:r>
      <w:r w:rsidR="0001013D">
        <w:rPr>
          <w:b/>
          <w:sz w:val="28"/>
        </w:rPr>
        <w:t>в</w:t>
      </w:r>
      <w:r w:rsidR="0001013D">
        <w:rPr>
          <w:b/>
          <w:spacing w:val="-2"/>
          <w:sz w:val="28"/>
        </w:rPr>
        <w:t xml:space="preserve"> специальность»</w:t>
      </w:r>
    </w:p>
    <w:p w:rsidR="004E4D50" w:rsidRDefault="004E4D50">
      <w:pPr>
        <w:pStyle w:val="a3"/>
        <w:spacing w:before="93"/>
        <w:rPr>
          <w:b/>
        </w:rPr>
      </w:pPr>
    </w:p>
    <w:p w:rsidR="004E4D50" w:rsidRDefault="0001013D">
      <w:pPr>
        <w:pStyle w:val="a3"/>
        <w:tabs>
          <w:tab w:val="left" w:pos="13071"/>
        </w:tabs>
        <w:ind w:left="6352"/>
      </w:pPr>
      <w:r>
        <w:rPr>
          <w:spacing w:val="-2"/>
        </w:rPr>
        <w:t>Ф.И.О.</w:t>
      </w:r>
      <w:r>
        <w:rPr>
          <w:u w:val="single"/>
        </w:rPr>
        <w:tab/>
      </w:r>
    </w:p>
    <w:p w:rsidR="004E4D50" w:rsidRDefault="0001013D">
      <w:pPr>
        <w:pStyle w:val="a3"/>
        <w:tabs>
          <w:tab w:val="left" w:pos="10362"/>
          <w:tab w:val="left" w:pos="13284"/>
        </w:tabs>
        <w:spacing w:before="247"/>
        <w:ind w:left="6352"/>
      </w:pPr>
      <w:r>
        <w:t xml:space="preserve">Отделение </w:t>
      </w:r>
      <w:r>
        <w:rPr>
          <w:u w:val="single"/>
        </w:rPr>
        <w:tab/>
      </w:r>
      <w:r>
        <w:t xml:space="preserve"> группа </w:t>
      </w:r>
      <w:r>
        <w:rPr>
          <w:u w:val="single"/>
        </w:rPr>
        <w:tab/>
      </w:r>
    </w:p>
    <w:p w:rsidR="004E4D50" w:rsidRDefault="0001013D">
      <w:pPr>
        <w:pStyle w:val="a3"/>
        <w:tabs>
          <w:tab w:val="left" w:pos="13358"/>
        </w:tabs>
        <w:spacing w:before="249"/>
        <w:ind w:left="6352"/>
      </w:pPr>
      <w:r>
        <w:t xml:space="preserve">Специальность: </w:t>
      </w:r>
      <w:r>
        <w:rPr>
          <w:u w:val="single"/>
        </w:rPr>
        <w:tab/>
      </w:r>
    </w:p>
    <w:p w:rsidR="004E4D50" w:rsidRDefault="004E4D50">
      <w:pPr>
        <w:pStyle w:val="a3"/>
      </w:pPr>
    </w:p>
    <w:p w:rsidR="004E4D50" w:rsidRDefault="004E4D50">
      <w:pPr>
        <w:pStyle w:val="a3"/>
      </w:pPr>
    </w:p>
    <w:p w:rsidR="004E4D50" w:rsidRDefault="004E4D50">
      <w:pPr>
        <w:pStyle w:val="a3"/>
      </w:pPr>
    </w:p>
    <w:p w:rsidR="004E4D50" w:rsidRDefault="004E4D50">
      <w:pPr>
        <w:pStyle w:val="a3"/>
      </w:pPr>
    </w:p>
    <w:p w:rsidR="004E4D50" w:rsidRDefault="004E4D50">
      <w:pPr>
        <w:pStyle w:val="a3"/>
      </w:pPr>
    </w:p>
    <w:p w:rsidR="004E4D50" w:rsidRDefault="004E4D50">
      <w:pPr>
        <w:pStyle w:val="a3"/>
        <w:spacing w:before="26"/>
      </w:pPr>
    </w:p>
    <w:p w:rsidR="004E4D50" w:rsidRDefault="0001013D">
      <w:pPr>
        <w:pStyle w:val="a3"/>
        <w:tabs>
          <w:tab w:val="left" w:pos="13476"/>
          <w:tab w:val="left" w:pos="13850"/>
        </w:tabs>
        <w:spacing w:before="1" w:line="424" w:lineRule="auto"/>
        <w:ind w:left="8471" w:right="105" w:hanging="56"/>
      </w:pPr>
      <w:r>
        <w:t>Сроки практики</w:t>
      </w:r>
      <w:r>
        <w:rPr>
          <w:u w:val="single"/>
        </w:rPr>
        <w:tab/>
      </w:r>
      <w:r>
        <w:rPr>
          <w:u w:val="single"/>
        </w:rPr>
        <w:tab/>
      </w:r>
      <w:r>
        <w:t xml:space="preserve"> Руководитель практики </w:t>
      </w:r>
      <w:r>
        <w:rPr>
          <w:u w:val="single"/>
        </w:rPr>
        <w:tab/>
      </w:r>
    </w:p>
    <w:p w:rsidR="004E4D50" w:rsidRDefault="004E4D50">
      <w:pPr>
        <w:spacing w:line="424" w:lineRule="auto"/>
        <w:sectPr w:rsidR="004E4D50">
          <w:pgSz w:w="16840" w:h="11910" w:orient="landscape"/>
          <w:pgMar w:top="480" w:right="460" w:bottom="280" w:left="2420" w:header="720" w:footer="720" w:gutter="0"/>
          <w:cols w:space="720"/>
        </w:sectPr>
      </w:pPr>
    </w:p>
    <w:p w:rsidR="004E4D50" w:rsidRDefault="0001013D">
      <w:pPr>
        <w:spacing w:before="72"/>
        <w:ind w:right="4"/>
        <w:jc w:val="center"/>
        <w:rPr>
          <w:b/>
          <w:sz w:val="28"/>
        </w:rPr>
      </w:pPr>
      <w:r>
        <w:rPr>
          <w:b/>
          <w:sz w:val="28"/>
        </w:rPr>
        <w:lastRenderedPageBreak/>
        <w:t>Оформление</w:t>
      </w:r>
      <w:r>
        <w:rPr>
          <w:b/>
          <w:spacing w:val="-5"/>
          <w:sz w:val="28"/>
        </w:rPr>
        <w:t xml:space="preserve"> </w:t>
      </w:r>
      <w:r>
        <w:rPr>
          <w:b/>
          <w:sz w:val="28"/>
        </w:rPr>
        <w:t>дневника</w:t>
      </w:r>
      <w:r>
        <w:rPr>
          <w:b/>
          <w:spacing w:val="-4"/>
          <w:sz w:val="28"/>
        </w:rPr>
        <w:t xml:space="preserve"> </w:t>
      </w:r>
      <w:r>
        <w:rPr>
          <w:b/>
          <w:sz w:val="28"/>
        </w:rPr>
        <w:t>по</w:t>
      </w:r>
      <w:r>
        <w:rPr>
          <w:b/>
          <w:spacing w:val="-4"/>
          <w:sz w:val="28"/>
        </w:rPr>
        <w:t xml:space="preserve"> </w:t>
      </w:r>
      <w:r>
        <w:rPr>
          <w:b/>
          <w:sz w:val="28"/>
        </w:rPr>
        <w:t>учебной</w:t>
      </w:r>
      <w:r>
        <w:rPr>
          <w:b/>
          <w:spacing w:val="-5"/>
          <w:sz w:val="28"/>
        </w:rPr>
        <w:t xml:space="preserve"> </w:t>
      </w:r>
      <w:r>
        <w:rPr>
          <w:b/>
          <w:spacing w:val="-2"/>
          <w:sz w:val="28"/>
        </w:rPr>
        <w:t>практике.</w:t>
      </w:r>
    </w:p>
    <w:p w:rsidR="004E4D50" w:rsidRDefault="004E4D50">
      <w:pPr>
        <w:pStyle w:val="a3"/>
        <w:spacing w:before="21"/>
        <w:rPr>
          <w:b/>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2"/>
        <w:gridCol w:w="2765"/>
        <w:gridCol w:w="3449"/>
        <w:gridCol w:w="2136"/>
      </w:tblGrid>
      <w:tr w:rsidR="004E4D50">
        <w:trPr>
          <w:trHeight w:val="645"/>
        </w:trPr>
        <w:tc>
          <w:tcPr>
            <w:tcW w:w="1222" w:type="dxa"/>
          </w:tcPr>
          <w:p w:rsidR="004E4D50" w:rsidRDefault="0001013D">
            <w:pPr>
              <w:pStyle w:val="TableParagraph"/>
              <w:spacing w:line="320" w:lineRule="exact"/>
              <w:ind w:left="304"/>
              <w:rPr>
                <w:b/>
                <w:sz w:val="28"/>
              </w:rPr>
            </w:pPr>
            <w:r>
              <w:rPr>
                <w:b/>
                <w:spacing w:val="-4"/>
                <w:sz w:val="28"/>
              </w:rPr>
              <w:t>Дата</w:t>
            </w:r>
          </w:p>
        </w:tc>
        <w:tc>
          <w:tcPr>
            <w:tcW w:w="2765" w:type="dxa"/>
          </w:tcPr>
          <w:p w:rsidR="004E4D50" w:rsidRDefault="0001013D">
            <w:pPr>
              <w:pStyle w:val="TableParagraph"/>
              <w:spacing w:line="322" w:lineRule="exact"/>
              <w:ind w:left="827" w:right="498" w:hanging="322"/>
              <w:rPr>
                <w:b/>
                <w:sz w:val="28"/>
              </w:rPr>
            </w:pPr>
            <w:r>
              <w:rPr>
                <w:b/>
                <w:spacing w:val="-2"/>
                <w:sz w:val="28"/>
              </w:rPr>
              <w:t>Деятельность студента</w:t>
            </w:r>
          </w:p>
        </w:tc>
        <w:tc>
          <w:tcPr>
            <w:tcW w:w="3449" w:type="dxa"/>
          </w:tcPr>
          <w:p w:rsidR="004E4D50" w:rsidRDefault="0001013D">
            <w:pPr>
              <w:pStyle w:val="TableParagraph"/>
              <w:spacing w:line="322" w:lineRule="exact"/>
              <w:ind w:left="1168" w:right="357" w:hanging="804"/>
              <w:rPr>
                <w:b/>
                <w:sz w:val="28"/>
              </w:rPr>
            </w:pPr>
            <w:r>
              <w:rPr>
                <w:b/>
                <w:sz w:val="28"/>
              </w:rPr>
              <w:t>Анализ</w:t>
            </w:r>
            <w:r>
              <w:rPr>
                <w:b/>
                <w:spacing w:val="-18"/>
                <w:sz w:val="28"/>
              </w:rPr>
              <w:t xml:space="preserve"> </w:t>
            </w:r>
            <w:r>
              <w:rPr>
                <w:b/>
                <w:sz w:val="28"/>
              </w:rPr>
              <w:t xml:space="preserve">деятельности </w:t>
            </w:r>
            <w:r>
              <w:rPr>
                <w:b/>
                <w:spacing w:val="-2"/>
                <w:sz w:val="28"/>
              </w:rPr>
              <w:t>студента</w:t>
            </w:r>
          </w:p>
        </w:tc>
        <w:tc>
          <w:tcPr>
            <w:tcW w:w="2136" w:type="dxa"/>
          </w:tcPr>
          <w:p w:rsidR="004E4D50" w:rsidRDefault="0001013D">
            <w:pPr>
              <w:pStyle w:val="TableParagraph"/>
              <w:spacing w:line="322" w:lineRule="exact"/>
              <w:ind w:left="183" w:right="175" w:firstLine="331"/>
              <w:rPr>
                <w:b/>
                <w:sz w:val="28"/>
              </w:rPr>
            </w:pPr>
            <w:r>
              <w:rPr>
                <w:b/>
                <w:spacing w:val="-2"/>
                <w:sz w:val="28"/>
              </w:rPr>
              <w:t>Подпись руководителя</w:t>
            </w:r>
          </w:p>
        </w:tc>
      </w:tr>
      <w:tr w:rsidR="004E4D50">
        <w:trPr>
          <w:trHeight w:val="321"/>
        </w:trPr>
        <w:tc>
          <w:tcPr>
            <w:tcW w:w="1222" w:type="dxa"/>
          </w:tcPr>
          <w:p w:rsidR="004E4D50" w:rsidRDefault="004E4D50">
            <w:pPr>
              <w:pStyle w:val="TableParagraph"/>
              <w:rPr>
                <w:sz w:val="24"/>
              </w:rPr>
            </w:pPr>
          </w:p>
        </w:tc>
        <w:tc>
          <w:tcPr>
            <w:tcW w:w="2765" w:type="dxa"/>
          </w:tcPr>
          <w:p w:rsidR="004E4D50" w:rsidRDefault="004E4D50">
            <w:pPr>
              <w:pStyle w:val="TableParagraph"/>
              <w:rPr>
                <w:sz w:val="24"/>
              </w:rPr>
            </w:pPr>
          </w:p>
        </w:tc>
        <w:tc>
          <w:tcPr>
            <w:tcW w:w="3449" w:type="dxa"/>
          </w:tcPr>
          <w:p w:rsidR="004E4D50" w:rsidRDefault="004E4D50">
            <w:pPr>
              <w:pStyle w:val="TableParagraph"/>
              <w:rPr>
                <w:sz w:val="24"/>
              </w:rPr>
            </w:pPr>
          </w:p>
        </w:tc>
        <w:tc>
          <w:tcPr>
            <w:tcW w:w="2136" w:type="dxa"/>
          </w:tcPr>
          <w:p w:rsidR="004E4D50" w:rsidRDefault="004E4D50">
            <w:pPr>
              <w:pStyle w:val="TableParagraph"/>
              <w:rPr>
                <w:sz w:val="24"/>
              </w:rPr>
            </w:pPr>
          </w:p>
        </w:tc>
      </w:tr>
      <w:tr w:rsidR="004E4D50">
        <w:trPr>
          <w:trHeight w:val="321"/>
        </w:trPr>
        <w:tc>
          <w:tcPr>
            <w:tcW w:w="1222" w:type="dxa"/>
          </w:tcPr>
          <w:p w:rsidR="004E4D50" w:rsidRDefault="004E4D50">
            <w:pPr>
              <w:pStyle w:val="TableParagraph"/>
              <w:rPr>
                <w:sz w:val="24"/>
              </w:rPr>
            </w:pPr>
          </w:p>
        </w:tc>
        <w:tc>
          <w:tcPr>
            <w:tcW w:w="2765" w:type="dxa"/>
          </w:tcPr>
          <w:p w:rsidR="004E4D50" w:rsidRDefault="004E4D50">
            <w:pPr>
              <w:pStyle w:val="TableParagraph"/>
              <w:rPr>
                <w:sz w:val="24"/>
              </w:rPr>
            </w:pPr>
          </w:p>
        </w:tc>
        <w:tc>
          <w:tcPr>
            <w:tcW w:w="3449" w:type="dxa"/>
          </w:tcPr>
          <w:p w:rsidR="004E4D50" w:rsidRDefault="004E4D50">
            <w:pPr>
              <w:pStyle w:val="TableParagraph"/>
              <w:rPr>
                <w:sz w:val="24"/>
              </w:rPr>
            </w:pPr>
          </w:p>
        </w:tc>
        <w:tc>
          <w:tcPr>
            <w:tcW w:w="2136" w:type="dxa"/>
          </w:tcPr>
          <w:p w:rsidR="004E4D50" w:rsidRDefault="004E4D50">
            <w:pPr>
              <w:pStyle w:val="TableParagraph"/>
              <w:rPr>
                <w:sz w:val="24"/>
              </w:rPr>
            </w:pPr>
          </w:p>
        </w:tc>
      </w:tr>
    </w:tbl>
    <w:p w:rsidR="004E4D50" w:rsidRDefault="004E4D50">
      <w:pPr>
        <w:rPr>
          <w:sz w:val="24"/>
        </w:rPr>
        <w:sectPr w:rsidR="004E4D50">
          <w:pgSz w:w="11910" w:h="16840"/>
          <w:pgMar w:top="1040" w:right="620" w:bottom="280" w:left="1480" w:header="720" w:footer="720" w:gutter="0"/>
          <w:cols w:space="720"/>
        </w:sectPr>
      </w:pPr>
    </w:p>
    <w:p w:rsidR="00F61BD1" w:rsidRPr="00A71585" w:rsidRDefault="00F61BD1" w:rsidP="00F61BD1">
      <w:pPr>
        <w:jc w:val="center"/>
        <w:rPr>
          <w:b/>
          <w:bCs/>
          <w:color w:val="0D0D0D"/>
          <w:sz w:val="28"/>
          <w:szCs w:val="28"/>
          <w:lang w:eastAsia="ru-RU"/>
        </w:rPr>
      </w:pPr>
      <w:r w:rsidRPr="00A71585">
        <w:rPr>
          <w:b/>
          <w:bCs/>
          <w:color w:val="0D0D0D"/>
          <w:sz w:val="28"/>
          <w:szCs w:val="28"/>
          <w:lang w:eastAsia="ru-RU"/>
        </w:rPr>
        <w:lastRenderedPageBreak/>
        <w:t>Приложения</w:t>
      </w:r>
    </w:p>
    <w:p w:rsidR="00A2393A" w:rsidRPr="00A71585" w:rsidRDefault="00A2393A" w:rsidP="00A2393A">
      <w:pPr>
        <w:jc w:val="right"/>
        <w:rPr>
          <w:sz w:val="28"/>
          <w:szCs w:val="28"/>
        </w:rPr>
      </w:pPr>
      <w:r w:rsidRPr="00A71585">
        <w:rPr>
          <w:sz w:val="28"/>
          <w:szCs w:val="28"/>
        </w:rPr>
        <w:t>Приложение 1</w:t>
      </w:r>
    </w:p>
    <w:p w:rsidR="00F61BD1" w:rsidRDefault="00F61BD1" w:rsidP="00A2393A">
      <w:pPr>
        <w:rPr>
          <w:sz w:val="28"/>
          <w:szCs w:val="28"/>
        </w:rPr>
      </w:pPr>
    </w:p>
    <w:p w:rsidR="00F61BD1" w:rsidRDefault="00F61BD1" w:rsidP="00F61BD1">
      <w:pPr>
        <w:jc w:val="right"/>
        <w:rPr>
          <w:sz w:val="28"/>
          <w:szCs w:val="28"/>
        </w:rPr>
      </w:pPr>
    </w:p>
    <w:tbl>
      <w:tblPr>
        <w:tblStyle w:val="a5"/>
        <w:tblW w:w="10031" w:type="dxa"/>
        <w:tblLayout w:type="fixed"/>
        <w:tblLook w:val="0000" w:firstRow="0" w:lastRow="0" w:firstColumn="0" w:lastColumn="0" w:noHBand="0" w:noVBand="0"/>
      </w:tblPr>
      <w:tblGrid>
        <w:gridCol w:w="783"/>
        <w:gridCol w:w="2584"/>
        <w:gridCol w:w="6664"/>
      </w:tblGrid>
      <w:tr w:rsidR="00F61BD1" w:rsidRPr="00A71585" w:rsidTr="001240C5">
        <w:tc>
          <w:tcPr>
            <w:tcW w:w="783" w:type="dxa"/>
          </w:tcPr>
          <w:p w:rsidR="00F61BD1" w:rsidRPr="00A71585" w:rsidRDefault="00F61BD1" w:rsidP="001240C5">
            <w:pPr>
              <w:suppressLineNumbers/>
              <w:snapToGrid w:val="0"/>
              <w:rPr>
                <w:rFonts w:eastAsia="Calibri"/>
              </w:rPr>
            </w:pPr>
            <w:r w:rsidRPr="00A71585">
              <w:rPr>
                <w:rFonts w:eastAsia="Calibri"/>
              </w:rPr>
              <w:t xml:space="preserve">№ </w:t>
            </w:r>
            <w:proofErr w:type="gramStart"/>
            <w:r w:rsidRPr="00A71585">
              <w:rPr>
                <w:rFonts w:eastAsia="Calibri"/>
              </w:rPr>
              <w:t>п</w:t>
            </w:r>
            <w:proofErr w:type="gramEnd"/>
            <w:r w:rsidRPr="00A71585">
              <w:rPr>
                <w:rFonts w:eastAsia="Calibri"/>
              </w:rPr>
              <w:t>/п</w:t>
            </w:r>
          </w:p>
        </w:tc>
        <w:tc>
          <w:tcPr>
            <w:tcW w:w="2584" w:type="dxa"/>
          </w:tcPr>
          <w:p w:rsidR="00F61BD1" w:rsidRPr="00A71585" w:rsidRDefault="00F61BD1" w:rsidP="001240C5">
            <w:pPr>
              <w:suppressLineNumbers/>
              <w:snapToGrid w:val="0"/>
              <w:rPr>
                <w:rFonts w:eastAsia="Calibri"/>
              </w:rPr>
            </w:pPr>
            <w:r w:rsidRPr="00A71585">
              <w:rPr>
                <w:rFonts w:eastAsia="Calibri"/>
              </w:rPr>
              <w:t xml:space="preserve">Показатели </w:t>
            </w:r>
          </w:p>
        </w:tc>
        <w:tc>
          <w:tcPr>
            <w:tcW w:w="6664" w:type="dxa"/>
          </w:tcPr>
          <w:p w:rsidR="00F61BD1" w:rsidRPr="00A71585" w:rsidRDefault="00F61BD1" w:rsidP="001240C5">
            <w:pPr>
              <w:suppressLineNumbers/>
              <w:snapToGrid w:val="0"/>
              <w:rPr>
                <w:rFonts w:eastAsia="Calibri"/>
              </w:rPr>
            </w:pPr>
            <w:r w:rsidRPr="00A71585">
              <w:rPr>
                <w:rFonts w:eastAsia="Calibri"/>
              </w:rPr>
              <w:t xml:space="preserve">Содержание информации </w:t>
            </w:r>
          </w:p>
        </w:tc>
      </w:tr>
      <w:tr w:rsidR="00F61BD1" w:rsidRPr="00A71585" w:rsidTr="001240C5">
        <w:tc>
          <w:tcPr>
            <w:tcW w:w="783" w:type="dxa"/>
            <w:vMerge w:val="restart"/>
          </w:tcPr>
          <w:p w:rsidR="00F61BD1" w:rsidRPr="00A71585" w:rsidRDefault="00F61BD1" w:rsidP="001240C5">
            <w:pPr>
              <w:suppressLineNumbers/>
              <w:snapToGrid w:val="0"/>
              <w:rPr>
                <w:rFonts w:eastAsia="Calibri"/>
              </w:rPr>
            </w:pPr>
            <w:r w:rsidRPr="00A71585">
              <w:rPr>
                <w:rFonts w:eastAsia="Calibri"/>
              </w:rPr>
              <w:t>1.</w:t>
            </w:r>
          </w:p>
        </w:tc>
        <w:tc>
          <w:tcPr>
            <w:tcW w:w="2584" w:type="dxa"/>
          </w:tcPr>
          <w:p w:rsidR="00F61BD1" w:rsidRPr="00A71585" w:rsidRDefault="00F61BD1" w:rsidP="001240C5">
            <w:pPr>
              <w:suppressLineNumbers/>
              <w:tabs>
                <w:tab w:val="left" w:pos="296"/>
              </w:tabs>
              <w:snapToGrid w:val="0"/>
              <w:rPr>
                <w:rFonts w:eastAsia="Calibri"/>
              </w:rPr>
            </w:pPr>
            <w:r w:rsidRPr="00A71585">
              <w:rPr>
                <w:rFonts w:eastAsia="Calibri"/>
                <w:b/>
                <w:bCs/>
                <w:i/>
                <w:iCs/>
              </w:rPr>
              <w:t>Общие сведения</w:t>
            </w:r>
            <w:r w:rsidRPr="00A71585">
              <w:rPr>
                <w:rFonts w:eastAsia="Calibri"/>
              </w:rPr>
              <w:t>:</w:t>
            </w:r>
          </w:p>
          <w:p w:rsidR="00F61BD1" w:rsidRPr="00A71585" w:rsidRDefault="00F61BD1" w:rsidP="00F61BD1">
            <w:pPr>
              <w:numPr>
                <w:ilvl w:val="0"/>
                <w:numId w:val="20"/>
              </w:numPr>
              <w:suppressLineNumbers/>
              <w:tabs>
                <w:tab w:val="left" w:pos="296"/>
                <w:tab w:val="left" w:pos="1500"/>
                <w:tab w:val="left" w:pos="1600"/>
                <w:tab w:val="left" w:pos="1683"/>
                <w:tab w:val="left" w:pos="1750"/>
                <w:tab w:val="left" w:pos="1800"/>
              </w:tabs>
              <w:suppressAutoHyphens/>
              <w:rPr>
                <w:rFonts w:eastAsia="Calibri"/>
              </w:rPr>
            </w:pPr>
            <w:r w:rsidRPr="00A71585">
              <w:rPr>
                <w:rFonts w:eastAsia="Calibri"/>
              </w:rPr>
              <w:t>наименование ОУ</w:t>
            </w:r>
          </w:p>
        </w:tc>
        <w:tc>
          <w:tcPr>
            <w:tcW w:w="6664" w:type="dxa"/>
          </w:tcPr>
          <w:p w:rsidR="00F61BD1" w:rsidRPr="00A71585" w:rsidRDefault="00F61BD1" w:rsidP="001240C5">
            <w:pPr>
              <w:suppressLineNumbers/>
              <w:snapToGrid w:val="0"/>
              <w:rPr>
                <w:rFonts w:eastAsia="Calibri"/>
              </w:rPr>
            </w:pPr>
          </w:p>
          <w:p w:rsidR="00F61BD1" w:rsidRPr="00A71585" w:rsidRDefault="00F61BD1" w:rsidP="001240C5">
            <w:pPr>
              <w:suppressLineNumbers/>
              <w:rPr>
                <w:rFonts w:eastAsia="Calibri"/>
              </w:rPr>
            </w:pPr>
            <w:r w:rsidRPr="00A71585">
              <w:rPr>
                <w:rFonts w:eastAsia="Calibri"/>
              </w:rPr>
              <w:t>______________________________________________________________________________________________________________________</w:t>
            </w:r>
          </w:p>
        </w:tc>
      </w:tr>
      <w:tr w:rsidR="00F61BD1" w:rsidRPr="00A71585" w:rsidTr="001240C5">
        <w:tc>
          <w:tcPr>
            <w:tcW w:w="783" w:type="dxa"/>
            <w:vMerge/>
          </w:tcPr>
          <w:p w:rsidR="00F61BD1" w:rsidRPr="00A71585" w:rsidRDefault="00F61BD1" w:rsidP="001240C5">
            <w:pPr>
              <w:suppressLineNumbers/>
              <w:snapToGrid w:val="0"/>
              <w:rPr>
                <w:rFonts w:eastAsia="Calibri"/>
              </w:rPr>
            </w:pPr>
          </w:p>
        </w:tc>
        <w:tc>
          <w:tcPr>
            <w:tcW w:w="2584" w:type="dxa"/>
          </w:tcPr>
          <w:p w:rsidR="00F61BD1" w:rsidRPr="00A71585" w:rsidRDefault="00F61BD1" w:rsidP="00F61BD1">
            <w:pPr>
              <w:numPr>
                <w:ilvl w:val="0"/>
                <w:numId w:val="20"/>
              </w:numPr>
              <w:suppressLineNumbers/>
              <w:tabs>
                <w:tab w:val="left" w:pos="296"/>
                <w:tab w:val="left" w:pos="1650"/>
                <w:tab w:val="left" w:pos="1783"/>
                <w:tab w:val="left" w:pos="1967"/>
              </w:tabs>
              <w:suppressAutoHyphens/>
              <w:snapToGrid w:val="0"/>
              <w:rPr>
                <w:rFonts w:eastAsia="Calibri"/>
              </w:rPr>
            </w:pPr>
            <w:r w:rsidRPr="00A71585">
              <w:rPr>
                <w:rFonts w:eastAsia="Calibri"/>
              </w:rPr>
              <w:t>адрес</w:t>
            </w:r>
          </w:p>
        </w:tc>
        <w:tc>
          <w:tcPr>
            <w:tcW w:w="6664" w:type="dxa"/>
          </w:tcPr>
          <w:p w:rsidR="00F61BD1" w:rsidRPr="00A71585" w:rsidRDefault="00F61BD1" w:rsidP="001240C5">
            <w:pPr>
              <w:suppressLineNumbers/>
              <w:snapToGrid w:val="0"/>
              <w:rPr>
                <w:rFonts w:eastAsia="Calibri"/>
              </w:rPr>
            </w:pPr>
            <w:r w:rsidRPr="00A71585">
              <w:rPr>
                <w:rFonts w:eastAsia="Calibri"/>
              </w:rPr>
              <w:t>______________________________________________________________________________________________________________________</w:t>
            </w:r>
          </w:p>
        </w:tc>
      </w:tr>
      <w:tr w:rsidR="00F61BD1" w:rsidRPr="00A71585" w:rsidTr="001240C5">
        <w:tc>
          <w:tcPr>
            <w:tcW w:w="783" w:type="dxa"/>
            <w:vMerge/>
          </w:tcPr>
          <w:p w:rsidR="00F61BD1" w:rsidRPr="00A71585" w:rsidRDefault="00F61BD1" w:rsidP="001240C5">
            <w:pPr>
              <w:suppressLineNumbers/>
              <w:snapToGrid w:val="0"/>
              <w:rPr>
                <w:rFonts w:eastAsia="Calibri"/>
              </w:rPr>
            </w:pPr>
          </w:p>
        </w:tc>
        <w:tc>
          <w:tcPr>
            <w:tcW w:w="2584" w:type="dxa"/>
          </w:tcPr>
          <w:p w:rsidR="00F61BD1" w:rsidRPr="00A71585" w:rsidRDefault="00F61BD1" w:rsidP="00F61BD1">
            <w:pPr>
              <w:numPr>
                <w:ilvl w:val="0"/>
                <w:numId w:val="20"/>
              </w:numPr>
              <w:suppressLineNumbers/>
              <w:tabs>
                <w:tab w:val="left" w:pos="296"/>
                <w:tab w:val="left" w:pos="1650"/>
                <w:tab w:val="left" w:pos="1783"/>
                <w:tab w:val="left" w:pos="1967"/>
              </w:tabs>
              <w:suppressAutoHyphens/>
              <w:snapToGrid w:val="0"/>
              <w:rPr>
                <w:rFonts w:eastAsia="Calibri"/>
              </w:rPr>
            </w:pPr>
            <w:r w:rsidRPr="00A71585">
              <w:rPr>
                <w:rFonts w:eastAsia="Calibri"/>
              </w:rPr>
              <w:t>телефон</w:t>
            </w:r>
          </w:p>
        </w:tc>
        <w:tc>
          <w:tcPr>
            <w:tcW w:w="6664" w:type="dxa"/>
          </w:tcPr>
          <w:p w:rsidR="00F61BD1" w:rsidRPr="00A71585" w:rsidRDefault="00F61BD1" w:rsidP="001240C5">
            <w:pPr>
              <w:suppressLineNumbers/>
              <w:snapToGrid w:val="0"/>
              <w:rPr>
                <w:rFonts w:eastAsia="Calibri"/>
              </w:rPr>
            </w:pPr>
            <w:r w:rsidRPr="00A71585">
              <w:rPr>
                <w:rFonts w:eastAsia="Calibri"/>
              </w:rPr>
              <w:t>___________________________________________________________</w:t>
            </w:r>
          </w:p>
        </w:tc>
      </w:tr>
      <w:tr w:rsidR="00F61BD1" w:rsidRPr="00A71585" w:rsidTr="001240C5">
        <w:tc>
          <w:tcPr>
            <w:tcW w:w="783" w:type="dxa"/>
            <w:vMerge/>
          </w:tcPr>
          <w:p w:rsidR="00F61BD1" w:rsidRPr="00A71585" w:rsidRDefault="00F61BD1" w:rsidP="001240C5">
            <w:pPr>
              <w:suppressLineNumbers/>
              <w:snapToGrid w:val="0"/>
              <w:rPr>
                <w:rFonts w:eastAsia="Calibri"/>
              </w:rPr>
            </w:pPr>
          </w:p>
        </w:tc>
        <w:tc>
          <w:tcPr>
            <w:tcW w:w="2584" w:type="dxa"/>
          </w:tcPr>
          <w:p w:rsidR="00F61BD1" w:rsidRPr="00A71585" w:rsidRDefault="00F61BD1" w:rsidP="00F61BD1">
            <w:pPr>
              <w:numPr>
                <w:ilvl w:val="0"/>
                <w:numId w:val="20"/>
              </w:numPr>
              <w:suppressLineNumbers/>
              <w:tabs>
                <w:tab w:val="left" w:pos="296"/>
                <w:tab w:val="left" w:pos="1650"/>
                <w:tab w:val="left" w:pos="1783"/>
                <w:tab w:val="left" w:pos="1967"/>
              </w:tabs>
              <w:suppressAutoHyphens/>
              <w:snapToGrid w:val="0"/>
              <w:rPr>
                <w:rFonts w:eastAsia="Calibri"/>
              </w:rPr>
            </w:pPr>
            <w:r w:rsidRPr="00A71585">
              <w:rPr>
                <w:rFonts w:eastAsia="Calibri"/>
              </w:rPr>
              <w:t>ФИО директора</w:t>
            </w:r>
          </w:p>
        </w:tc>
        <w:tc>
          <w:tcPr>
            <w:tcW w:w="6664" w:type="dxa"/>
          </w:tcPr>
          <w:p w:rsidR="00F61BD1" w:rsidRPr="00A71585" w:rsidRDefault="00F61BD1" w:rsidP="001240C5">
            <w:pPr>
              <w:suppressLineNumbers/>
              <w:snapToGrid w:val="0"/>
              <w:rPr>
                <w:rFonts w:eastAsia="Calibri"/>
              </w:rPr>
            </w:pPr>
            <w:r w:rsidRPr="00A71585">
              <w:rPr>
                <w:rFonts w:eastAsia="Calibri"/>
              </w:rPr>
              <w:t>___________________________________________________________</w:t>
            </w:r>
          </w:p>
          <w:p w:rsidR="00F61BD1" w:rsidRPr="00A71585" w:rsidRDefault="00F61BD1" w:rsidP="001240C5">
            <w:pPr>
              <w:suppressLineNumbers/>
              <w:snapToGrid w:val="0"/>
              <w:rPr>
                <w:rFonts w:eastAsia="Calibri"/>
              </w:rPr>
            </w:pPr>
          </w:p>
        </w:tc>
      </w:tr>
      <w:tr w:rsidR="00F61BD1" w:rsidRPr="00A71585" w:rsidTr="001240C5">
        <w:tc>
          <w:tcPr>
            <w:tcW w:w="783" w:type="dxa"/>
            <w:vMerge/>
          </w:tcPr>
          <w:p w:rsidR="00F61BD1" w:rsidRPr="00A71585" w:rsidRDefault="00F61BD1" w:rsidP="001240C5">
            <w:pPr>
              <w:suppressLineNumbers/>
              <w:snapToGrid w:val="0"/>
              <w:rPr>
                <w:rFonts w:eastAsia="Calibri"/>
              </w:rPr>
            </w:pPr>
          </w:p>
        </w:tc>
        <w:tc>
          <w:tcPr>
            <w:tcW w:w="2584" w:type="dxa"/>
          </w:tcPr>
          <w:p w:rsidR="00F61BD1" w:rsidRPr="00A71585" w:rsidRDefault="00F61BD1" w:rsidP="00F61BD1">
            <w:pPr>
              <w:numPr>
                <w:ilvl w:val="0"/>
                <w:numId w:val="20"/>
              </w:numPr>
              <w:suppressLineNumbers/>
              <w:tabs>
                <w:tab w:val="left" w:pos="296"/>
                <w:tab w:val="left" w:pos="1650"/>
                <w:tab w:val="left" w:pos="1783"/>
                <w:tab w:val="left" w:pos="1967"/>
              </w:tabs>
              <w:suppressAutoHyphens/>
              <w:snapToGrid w:val="0"/>
              <w:rPr>
                <w:rFonts w:eastAsia="Calibri"/>
              </w:rPr>
            </w:pPr>
            <w:r w:rsidRPr="00A71585">
              <w:rPr>
                <w:rFonts w:eastAsia="Calibri"/>
              </w:rPr>
              <w:t>ФИО зам директора по УР в начальной школе</w:t>
            </w:r>
          </w:p>
        </w:tc>
        <w:tc>
          <w:tcPr>
            <w:tcW w:w="6664" w:type="dxa"/>
          </w:tcPr>
          <w:p w:rsidR="00F61BD1" w:rsidRPr="00A71585" w:rsidRDefault="00F61BD1" w:rsidP="001240C5">
            <w:pPr>
              <w:suppressLineNumbers/>
              <w:rPr>
                <w:rFonts w:eastAsia="Calibri"/>
              </w:rPr>
            </w:pPr>
            <w:r w:rsidRPr="00A71585">
              <w:rPr>
                <w:rFonts w:eastAsia="Calibri"/>
              </w:rPr>
              <w:t>___________________________________________________________</w:t>
            </w:r>
          </w:p>
          <w:p w:rsidR="00F61BD1" w:rsidRPr="00A71585" w:rsidRDefault="00F61BD1" w:rsidP="001240C5">
            <w:pPr>
              <w:suppressLineNumbers/>
              <w:rPr>
                <w:rFonts w:eastAsia="Calibri"/>
              </w:rPr>
            </w:pPr>
          </w:p>
        </w:tc>
      </w:tr>
      <w:tr w:rsidR="00F61BD1" w:rsidRPr="00A71585" w:rsidTr="001240C5">
        <w:tc>
          <w:tcPr>
            <w:tcW w:w="783" w:type="dxa"/>
            <w:vMerge/>
          </w:tcPr>
          <w:p w:rsidR="00F61BD1" w:rsidRPr="00A71585" w:rsidRDefault="00F61BD1" w:rsidP="001240C5">
            <w:pPr>
              <w:suppressLineNumbers/>
              <w:snapToGrid w:val="0"/>
              <w:rPr>
                <w:rFonts w:eastAsia="Calibri"/>
              </w:rPr>
            </w:pPr>
          </w:p>
        </w:tc>
        <w:tc>
          <w:tcPr>
            <w:tcW w:w="2584" w:type="dxa"/>
          </w:tcPr>
          <w:p w:rsidR="00F61BD1" w:rsidRPr="00A71585" w:rsidRDefault="00F61BD1" w:rsidP="00F61BD1">
            <w:pPr>
              <w:widowControl w:val="0"/>
              <w:numPr>
                <w:ilvl w:val="0"/>
                <w:numId w:val="24"/>
              </w:numPr>
              <w:spacing w:line="276" w:lineRule="auto"/>
              <w:jc w:val="both"/>
              <w:rPr>
                <w:rFonts w:eastAsia="Calibri"/>
                <w:spacing w:val="-4"/>
                <w:lang w:eastAsia="ru-RU"/>
              </w:rPr>
            </w:pPr>
            <w:r w:rsidRPr="00A71585">
              <w:rPr>
                <w:rFonts w:eastAsia="Calibri"/>
              </w:rPr>
              <w:t>Кадры:</w:t>
            </w:r>
          </w:p>
        </w:tc>
        <w:tc>
          <w:tcPr>
            <w:tcW w:w="6664" w:type="dxa"/>
          </w:tcPr>
          <w:p w:rsidR="00F61BD1" w:rsidRPr="00A71585" w:rsidRDefault="00F61BD1" w:rsidP="001240C5">
            <w:pPr>
              <w:widowControl w:val="0"/>
              <w:tabs>
                <w:tab w:val="left" w:leader="underscore" w:pos="4248"/>
              </w:tabs>
              <w:spacing w:line="276" w:lineRule="auto"/>
              <w:jc w:val="both"/>
              <w:rPr>
                <w:rFonts w:eastAsia="Calibri"/>
              </w:rPr>
            </w:pPr>
            <w:r w:rsidRPr="00A71585">
              <w:rPr>
                <w:rFonts w:eastAsia="Calibri"/>
              </w:rPr>
              <w:t xml:space="preserve">количество административных работников </w:t>
            </w:r>
            <w:r w:rsidRPr="00A71585">
              <w:rPr>
                <w:rFonts w:eastAsia="Calibri"/>
              </w:rPr>
              <w:tab/>
              <w:t>___________________</w:t>
            </w:r>
          </w:p>
          <w:p w:rsidR="00F61BD1" w:rsidRPr="00A71585" w:rsidRDefault="00F61BD1" w:rsidP="001240C5">
            <w:pPr>
              <w:widowControl w:val="0"/>
              <w:tabs>
                <w:tab w:val="left" w:leader="underscore" w:pos="4248"/>
              </w:tabs>
              <w:spacing w:line="276" w:lineRule="auto"/>
              <w:jc w:val="both"/>
              <w:rPr>
                <w:rFonts w:eastAsia="Calibri"/>
              </w:rPr>
            </w:pPr>
            <w:r w:rsidRPr="00A71585">
              <w:rPr>
                <w:rFonts w:eastAsia="Calibri"/>
              </w:rPr>
              <w:t>количество педагогических работников:</w:t>
            </w:r>
            <w:r w:rsidRPr="00A71585">
              <w:rPr>
                <w:rFonts w:eastAsia="Calibri"/>
              </w:rPr>
              <w:tab/>
              <w:t>___________________</w:t>
            </w:r>
          </w:p>
          <w:p w:rsidR="00F61BD1" w:rsidRPr="00A71585" w:rsidRDefault="00F61BD1" w:rsidP="001240C5">
            <w:pPr>
              <w:widowControl w:val="0"/>
              <w:spacing w:line="276" w:lineRule="auto"/>
              <w:jc w:val="both"/>
              <w:rPr>
                <w:rFonts w:eastAsia="Calibri"/>
              </w:rPr>
            </w:pPr>
            <w:r w:rsidRPr="00A71585">
              <w:rPr>
                <w:rFonts w:eastAsia="Calibri"/>
              </w:rPr>
              <w:t>имеют высшую квалификационную категорию ________________</w:t>
            </w:r>
          </w:p>
          <w:p w:rsidR="00F61BD1" w:rsidRPr="00A71585" w:rsidRDefault="00F61BD1" w:rsidP="001240C5">
            <w:pPr>
              <w:widowControl w:val="0"/>
              <w:tabs>
                <w:tab w:val="left" w:leader="underscore" w:pos="4248"/>
              </w:tabs>
              <w:spacing w:line="276" w:lineRule="auto"/>
              <w:jc w:val="both"/>
              <w:rPr>
                <w:rFonts w:eastAsia="Calibri"/>
              </w:rPr>
            </w:pPr>
            <w:r w:rsidRPr="00A71585">
              <w:rPr>
                <w:rFonts w:eastAsia="Calibri"/>
              </w:rPr>
              <w:t>первую квалификационную категорию _______________________</w:t>
            </w:r>
          </w:p>
          <w:p w:rsidR="00F61BD1" w:rsidRPr="00A71585" w:rsidRDefault="00F61BD1" w:rsidP="001240C5">
            <w:pPr>
              <w:widowControl w:val="0"/>
              <w:tabs>
                <w:tab w:val="left" w:leader="underscore" w:pos="4248"/>
              </w:tabs>
              <w:spacing w:line="276" w:lineRule="auto"/>
              <w:jc w:val="both"/>
              <w:rPr>
                <w:rFonts w:eastAsia="Calibri"/>
                <w:spacing w:val="-4"/>
                <w:sz w:val="17"/>
                <w:szCs w:val="17"/>
                <w:lang w:eastAsia="ru-RU"/>
              </w:rPr>
            </w:pPr>
            <w:r w:rsidRPr="00A71585">
              <w:rPr>
                <w:rFonts w:eastAsia="Calibri"/>
              </w:rPr>
              <w:t>вторую квалификационную категорию________________________</w:t>
            </w:r>
          </w:p>
        </w:tc>
      </w:tr>
      <w:tr w:rsidR="00F61BD1" w:rsidRPr="00A71585" w:rsidTr="001240C5">
        <w:tc>
          <w:tcPr>
            <w:tcW w:w="783" w:type="dxa"/>
            <w:vMerge/>
          </w:tcPr>
          <w:p w:rsidR="00F61BD1" w:rsidRPr="00A71585" w:rsidRDefault="00F61BD1" w:rsidP="001240C5">
            <w:pPr>
              <w:suppressLineNumbers/>
              <w:snapToGrid w:val="0"/>
              <w:rPr>
                <w:rFonts w:eastAsia="Calibri"/>
              </w:rPr>
            </w:pPr>
          </w:p>
        </w:tc>
        <w:tc>
          <w:tcPr>
            <w:tcW w:w="2584" w:type="dxa"/>
          </w:tcPr>
          <w:p w:rsidR="00F61BD1" w:rsidRPr="00A71585" w:rsidRDefault="00F61BD1" w:rsidP="00F61BD1">
            <w:pPr>
              <w:numPr>
                <w:ilvl w:val="0"/>
                <w:numId w:val="20"/>
              </w:numPr>
              <w:suppressLineNumbers/>
              <w:tabs>
                <w:tab w:val="num" w:pos="155"/>
                <w:tab w:val="left" w:pos="1650"/>
                <w:tab w:val="left" w:pos="1783"/>
                <w:tab w:val="left" w:pos="1967"/>
              </w:tabs>
              <w:suppressAutoHyphens/>
              <w:snapToGrid w:val="0"/>
              <w:rPr>
                <w:rFonts w:eastAsia="Calibri"/>
              </w:rPr>
            </w:pPr>
            <w:r w:rsidRPr="00A71585">
              <w:rPr>
                <w:rFonts w:eastAsia="Calibri"/>
              </w:rPr>
              <w:t>реализуемые программы в начальной и средней школе</w:t>
            </w:r>
          </w:p>
        </w:tc>
        <w:tc>
          <w:tcPr>
            <w:tcW w:w="6664" w:type="dxa"/>
          </w:tcPr>
          <w:p w:rsidR="00F61BD1" w:rsidRPr="00A71585" w:rsidRDefault="00F61BD1" w:rsidP="001240C5">
            <w:pPr>
              <w:suppressLineNumbers/>
              <w:rPr>
                <w:rFonts w:eastAsia="Calibri"/>
              </w:rPr>
            </w:pPr>
            <w:r w:rsidRPr="00A71585">
              <w:rPr>
                <w:rFonts w:eastAsia="Calibri"/>
              </w:rPr>
              <w:t>___________________________________________________________</w:t>
            </w:r>
          </w:p>
          <w:p w:rsidR="00F61BD1" w:rsidRPr="00A71585" w:rsidRDefault="00F61BD1" w:rsidP="001240C5">
            <w:pPr>
              <w:suppressLineNumbers/>
              <w:rPr>
                <w:rFonts w:eastAsia="Calibri"/>
              </w:rPr>
            </w:pPr>
            <w:r w:rsidRPr="00A71585">
              <w:rPr>
                <w:rFonts w:eastAsia="Calibri"/>
              </w:rPr>
              <w:t>___________________________________________________________</w:t>
            </w:r>
          </w:p>
          <w:p w:rsidR="00F61BD1" w:rsidRPr="00A71585" w:rsidRDefault="00F61BD1" w:rsidP="001240C5">
            <w:pPr>
              <w:suppressLineNumbers/>
              <w:rPr>
                <w:rFonts w:eastAsia="Calibri"/>
              </w:rPr>
            </w:pPr>
          </w:p>
        </w:tc>
      </w:tr>
      <w:tr w:rsidR="00F61BD1" w:rsidRPr="00A71585" w:rsidTr="001240C5">
        <w:tc>
          <w:tcPr>
            <w:tcW w:w="783" w:type="dxa"/>
            <w:vMerge/>
          </w:tcPr>
          <w:p w:rsidR="00F61BD1" w:rsidRPr="00A71585" w:rsidRDefault="00F61BD1" w:rsidP="001240C5">
            <w:pPr>
              <w:suppressLineNumbers/>
              <w:snapToGrid w:val="0"/>
              <w:rPr>
                <w:rFonts w:eastAsia="Calibri"/>
              </w:rPr>
            </w:pPr>
          </w:p>
        </w:tc>
        <w:tc>
          <w:tcPr>
            <w:tcW w:w="2584" w:type="dxa"/>
          </w:tcPr>
          <w:p w:rsidR="00F61BD1" w:rsidRPr="00A71585" w:rsidRDefault="00F61BD1" w:rsidP="00F61BD1">
            <w:pPr>
              <w:numPr>
                <w:ilvl w:val="0"/>
                <w:numId w:val="21"/>
              </w:numPr>
              <w:suppressLineNumbers/>
              <w:tabs>
                <w:tab w:val="num" w:pos="155"/>
                <w:tab w:val="left" w:pos="1650"/>
                <w:tab w:val="left" w:pos="1783"/>
                <w:tab w:val="left" w:pos="1967"/>
              </w:tabs>
              <w:suppressAutoHyphens/>
              <w:snapToGrid w:val="0"/>
              <w:rPr>
                <w:rFonts w:eastAsia="Calibri"/>
              </w:rPr>
            </w:pPr>
            <w:r w:rsidRPr="00A71585">
              <w:rPr>
                <w:rFonts w:eastAsia="Calibri"/>
              </w:rPr>
              <w:t>предметы регионального компонента</w:t>
            </w:r>
          </w:p>
        </w:tc>
        <w:tc>
          <w:tcPr>
            <w:tcW w:w="6664" w:type="dxa"/>
          </w:tcPr>
          <w:p w:rsidR="00F61BD1" w:rsidRPr="00A71585" w:rsidRDefault="00F61BD1" w:rsidP="001240C5">
            <w:pPr>
              <w:suppressLineNumbers/>
              <w:snapToGrid w:val="0"/>
              <w:rPr>
                <w:rFonts w:eastAsia="Calibri"/>
              </w:rPr>
            </w:pPr>
            <w:r w:rsidRPr="00A71585">
              <w:rPr>
                <w:rFonts w:eastAsia="Calibri"/>
              </w:rPr>
              <w:t>_________________________________________________________________________________________________________________________________________________________________________________</w:t>
            </w:r>
          </w:p>
        </w:tc>
      </w:tr>
      <w:tr w:rsidR="00F61BD1" w:rsidRPr="00A71585" w:rsidTr="001240C5">
        <w:tc>
          <w:tcPr>
            <w:tcW w:w="783" w:type="dxa"/>
            <w:vMerge/>
          </w:tcPr>
          <w:p w:rsidR="00F61BD1" w:rsidRPr="00A71585" w:rsidRDefault="00F61BD1" w:rsidP="001240C5">
            <w:pPr>
              <w:suppressLineNumbers/>
              <w:snapToGrid w:val="0"/>
              <w:rPr>
                <w:rFonts w:eastAsia="Calibri"/>
              </w:rPr>
            </w:pPr>
          </w:p>
        </w:tc>
        <w:tc>
          <w:tcPr>
            <w:tcW w:w="2584" w:type="dxa"/>
          </w:tcPr>
          <w:p w:rsidR="00F61BD1" w:rsidRPr="00A71585" w:rsidRDefault="00F61BD1" w:rsidP="00F61BD1">
            <w:pPr>
              <w:numPr>
                <w:ilvl w:val="0"/>
                <w:numId w:val="21"/>
              </w:numPr>
              <w:suppressLineNumbers/>
              <w:tabs>
                <w:tab w:val="num" w:pos="155"/>
                <w:tab w:val="left" w:pos="1650"/>
                <w:tab w:val="left" w:pos="1783"/>
                <w:tab w:val="left" w:pos="1967"/>
              </w:tabs>
              <w:suppressAutoHyphens/>
              <w:snapToGrid w:val="0"/>
              <w:rPr>
                <w:rFonts w:eastAsia="Calibri"/>
              </w:rPr>
            </w:pPr>
            <w:r w:rsidRPr="00A71585">
              <w:rPr>
                <w:rFonts w:eastAsia="Calibri"/>
              </w:rPr>
              <w:t>предметы школьного компонента</w:t>
            </w:r>
          </w:p>
        </w:tc>
        <w:tc>
          <w:tcPr>
            <w:tcW w:w="6664" w:type="dxa"/>
          </w:tcPr>
          <w:p w:rsidR="00F61BD1" w:rsidRPr="00A71585" w:rsidRDefault="00F61BD1" w:rsidP="001240C5">
            <w:pPr>
              <w:suppressLineNumbers/>
              <w:snapToGrid w:val="0"/>
              <w:rPr>
                <w:rFonts w:eastAsia="Calibri"/>
              </w:rPr>
            </w:pPr>
            <w:r w:rsidRPr="00A71585">
              <w:rPr>
                <w:rFonts w:eastAsia="Calibri"/>
              </w:rPr>
              <w:t>_________________________________________________________________________________________________________________________________________________________________________________</w:t>
            </w:r>
          </w:p>
        </w:tc>
      </w:tr>
      <w:tr w:rsidR="00F61BD1" w:rsidRPr="00A71585" w:rsidTr="001240C5">
        <w:tc>
          <w:tcPr>
            <w:tcW w:w="783" w:type="dxa"/>
            <w:vMerge/>
          </w:tcPr>
          <w:p w:rsidR="00F61BD1" w:rsidRPr="00A71585" w:rsidRDefault="00F61BD1" w:rsidP="001240C5">
            <w:pPr>
              <w:suppressLineNumbers/>
              <w:snapToGrid w:val="0"/>
              <w:rPr>
                <w:rFonts w:eastAsia="Calibri"/>
              </w:rPr>
            </w:pPr>
          </w:p>
        </w:tc>
        <w:tc>
          <w:tcPr>
            <w:tcW w:w="2584" w:type="dxa"/>
          </w:tcPr>
          <w:p w:rsidR="00F61BD1" w:rsidRPr="00A71585" w:rsidRDefault="00F61BD1" w:rsidP="00F61BD1">
            <w:pPr>
              <w:numPr>
                <w:ilvl w:val="0"/>
                <w:numId w:val="21"/>
              </w:numPr>
              <w:suppressLineNumbers/>
              <w:tabs>
                <w:tab w:val="num" w:pos="155"/>
                <w:tab w:val="left" w:pos="1650"/>
                <w:tab w:val="left" w:pos="1783"/>
                <w:tab w:val="left" w:pos="1967"/>
              </w:tabs>
              <w:suppressAutoHyphens/>
              <w:snapToGrid w:val="0"/>
              <w:rPr>
                <w:rFonts w:eastAsia="Calibri"/>
              </w:rPr>
            </w:pPr>
            <w:r w:rsidRPr="00A71585">
              <w:rPr>
                <w:rFonts w:eastAsia="Calibri"/>
              </w:rPr>
              <w:t>количество классов</w:t>
            </w:r>
          </w:p>
        </w:tc>
        <w:tc>
          <w:tcPr>
            <w:tcW w:w="6664" w:type="dxa"/>
          </w:tcPr>
          <w:p w:rsidR="00F61BD1" w:rsidRPr="00A71585" w:rsidRDefault="00F61BD1" w:rsidP="001240C5">
            <w:pPr>
              <w:suppressLineNumbers/>
              <w:snapToGrid w:val="0"/>
              <w:rPr>
                <w:rFonts w:eastAsia="Calibri"/>
              </w:rPr>
            </w:pPr>
            <w:r w:rsidRPr="00A71585">
              <w:rPr>
                <w:rFonts w:eastAsia="Calibri"/>
              </w:rPr>
              <w:t xml:space="preserve">1-х ______     4-х ______     7-х ______    10-х ______     </w:t>
            </w:r>
          </w:p>
          <w:p w:rsidR="00F61BD1" w:rsidRPr="00A71585" w:rsidRDefault="00F61BD1" w:rsidP="001240C5">
            <w:pPr>
              <w:suppressLineNumbers/>
              <w:rPr>
                <w:rFonts w:eastAsia="Calibri"/>
              </w:rPr>
            </w:pPr>
            <w:r w:rsidRPr="00A71585">
              <w:rPr>
                <w:rFonts w:eastAsia="Calibri"/>
              </w:rPr>
              <w:t>2-х ______     5-х ______     8-х ______    11-х  _____</w:t>
            </w:r>
          </w:p>
          <w:p w:rsidR="00F61BD1" w:rsidRPr="00A71585" w:rsidRDefault="00F61BD1" w:rsidP="001240C5">
            <w:pPr>
              <w:suppressLineNumbers/>
              <w:rPr>
                <w:rFonts w:eastAsia="Calibri"/>
              </w:rPr>
            </w:pPr>
            <w:r w:rsidRPr="00A71585">
              <w:rPr>
                <w:rFonts w:eastAsia="Calibri"/>
              </w:rPr>
              <w:t>3-х ______     6-х ______     9-х ______</w:t>
            </w:r>
          </w:p>
        </w:tc>
      </w:tr>
      <w:tr w:rsidR="00F61BD1" w:rsidRPr="00A71585" w:rsidTr="001240C5">
        <w:tc>
          <w:tcPr>
            <w:tcW w:w="783" w:type="dxa"/>
            <w:vMerge/>
          </w:tcPr>
          <w:p w:rsidR="00F61BD1" w:rsidRPr="00A71585" w:rsidRDefault="00F61BD1" w:rsidP="001240C5">
            <w:pPr>
              <w:suppressLineNumbers/>
              <w:snapToGrid w:val="0"/>
              <w:rPr>
                <w:rFonts w:eastAsia="Calibri"/>
              </w:rPr>
            </w:pPr>
          </w:p>
        </w:tc>
        <w:tc>
          <w:tcPr>
            <w:tcW w:w="2584" w:type="dxa"/>
          </w:tcPr>
          <w:p w:rsidR="00F61BD1" w:rsidRPr="00A71585" w:rsidRDefault="00F61BD1" w:rsidP="00F61BD1">
            <w:pPr>
              <w:numPr>
                <w:ilvl w:val="0"/>
                <w:numId w:val="21"/>
              </w:numPr>
              <w:suppressLineNumbers/>
              <w:tabs>
                <w:tab w:val="num" w:pos="155"/>
                <w:tab w:val="left" w:pos="1650"/>
                <w:tab w:val="left" w:pos="1783"/>
                <w:tab w:val="left" w:pos="1967"/>
              </w:tabs>
              <w:suppressAutoHyphens/>
              <w:snapToGrid w:val="0"/>
              <w:rPr>
                <w:rFonts w:eastAsia="Calibri"/>
              </w:rPr>
            </w:pPr>
            <w:r w:rsidRPr="00A71585">
              <w:rPr>
                <w:rFonts w:eastAsia="Calibri"/>
              </w:rPr>
              <w:t>количество кружков, секций, детских объединений, и их названия</w:t>
            </w:r>
          </w:p>
        </w:tc>
        <w:tc>
          <w:tcPr>
            <w:tcW w:w="6664" w:type="dxa"/>
          </w:tcPr>
          <w:p w:rsidR="00F61BD1" w:rsidRPr="00A71585" w:rsidRDefault="00F61BD1" w:rsidP="001240C5">
            <w:pPr>
              <w:tabs>
                <w:tab w:val="left" w:pos="1189"/>
              </w:tabs>
              <w:rPr>
                <w:rFonts w:eastAsia="Calibri"/>
              </w:rPr>
            </w:pPr>
          </w:p>
        </w:tc>
      </w:tr>
      <w:tr w:rsidR="00F61BD1" w:rsidRPr="00A71585" w:rsidTr="001240C5">
        <w:trPr>
          <w:trHeight w:val="1371"/>
        </w:trPr>
        <w:tc>
          <w:tcPr>
            <w:tcW w:w="783" w:type="dxa"/>
            <w:vMerge/>
          </w:tcPr>
          <w:p w:rsidR="00F61BD1" w:rsidRPr="00A71585" w:rsidRDefault="00F61BD1" w:rsidP="001240C5">
            <w:pPr>
              <w:suppressLineNumbers/>
              <w:snapToGrid w:val="0"/>
              <w:rPr>
                <w:rFonts w:eastAsia="Calibri"/>
              </w:rPr>
            </w:pPr>
          </w:p>
        </w:tc>
        <w:tc>
          <w:tcPr>
            <w:tcW w:w="2584" w:type="dxa"/>
          </w:tcPr>
          <w:p w:rsidR="00F61BD1" w:rsidRPr="00A71585" w:rsidRDefault="00F61BD1" w:rsidP="00F61BD1">
            <w:pPr>
              <w:numPr>
                <w:ilvl w:val="0"/>
                <w:numId w:val="21"/>
              </w:numPr>
              <w:suppressLineNumbers/>
              <w:tabs>
                <w:tab w:val="num" w:pos="155"/>
                <w:tab w:val="left" w:pos="1650"/>
                <w:tab w:val="left" w:pos="1783"/>
                <w:tab w:val="left" w:pos="1967"/>
              </w:tabs>
              <w:suppressAutoHyphens/>
              <w:snapToGrid w:val="0"/>
              <w:rPr>
                <w:rFonts w:eastAsia="Calibri"/>
              </w:rPr>
            </w:pPr>
            <w:r w:rsidRPr="00A71585">
              <w:rPr>
                <w:rFonts w:eastAsia="Calibri"/>
              </w:rPr>
              <w:t>традиции и достижения школы в различных областях деятельности</w:t>
            </w:r>
          </w:p>
        </w:tc>
        <w:tc>
          <w:tcPr>
            <w:tcW w:w="6664" w:type="dxa"/>
          </w:tcPr>
          <w:p w:rsidR="00F61BD1" w:rsidRPr="00A71585" w:rsidRDefault="00F61BD1" w:rsidP="001240C5">
            <w:pPr>
              <w:suppressLineNumbers/>
              <w:snapToGrid w:val="0"/>
              <w:rPr>
                <w:rFonts w:eastAsia="Calibri"/>
              </w:rPr>
            </w:pPr>
            <w:r w:rsidRPr="00A71585">
              <w:rPr>
                <w:rFonts w:eastAsia="Calibri"/>
              </w:rPr>
              <w:t>________________________________________________________________________________________________________________________________________________________________________________________________________________________________________</w:t>
            </w:r>
          </w:p>
        </w:tc>
      </w:tr>
      <w:tr w:rsidR="00F61BD1" w:rsidRPr="00A71585" w:rsidTr="001240C5">
        <w:tc>
          <w:tcPr>
            <w:tcW w:w="783" w:type="dxa"/>
            <w:vMerge w:val="restart"/>
          </w:tcPr>
          <w:p w:rsidR="00F61BD1" w:rsidRPr="00A71585" w:rsidRDefault="00F61BD1" w:rsidP="001240C5">
            <w:pPr>
              <w:suppressLineNumbers/>
              <w:snapToGrid w:val="0"/>
              <w:rPr>
                <w:rFonts w:eastAsia="Calibri"/>
              </w:rPr>
            </w:pPr>
            <w:r w:rsidRPr="00A71585">
              <w:rPr>
                <w:rFonts w:eastAsia="Calibri"/>
              </w:rPr>
              <w:t>2.</w:t>
            </w:r>
          </w:p>
        </w:tc>
        <w:tc>
          <w:tcPr>
            <w:tcW w:w="2584" w:type="dxa"/>
          </w:tcPr>
          <w:p w:rsidR="00F61BD1" w:rsidRPr="00A71585" w:rsidRDefault="00F61BD1" w:rsidP="001240C5">
            <w:pPr>
              <w:suppressLineNumbers/>
              <w:snapToGrid w:val="0"/>
              <w:rPr>
                <w:rFonts w:eastAsia="Calibri"/>
              </w:rPr>
            </w:pPr>
            <w:r w:rsidRPr="00A71585">
              <w:rPr>
                <w:rFonts w:eastAsia="Calibri"/>
                <w:b/>
                <w:bCs/>
                <w:i/>
                <w:iCs/>
              </w:rPr>
              <w:t>Организация учебного процесса в классе</w:t>
            </w:r>
            <w:r w:rsidRPr="00A71585">
              <w:rPr>
                <w:rFonts w:eastAsia="Calibri"/>
              </w:rPr>
              <w:t>:</w:t>
            </w:r>
          </w:p>
          <w:p w:rsidR="00F61BD1" w:rsidRPr="00A71585" w:rsidRDefault="00F61BD1" w:rsidP="00F61BD1">
            <w:pPr>
              <w:numPr>
                <w:ilvl w:val="0"/>
                <w:numId w:val="23"/>
              </w:numPr>
              <w:suppressLineNumbers/>
              <w:suppressAutoHyphens/>
              <w:snapToGrid w:val="0"/>
              <w:rPr>
                <w:rFonts w:eastAsia="Calibri"/>
              </w:rPr>
            </w:pPr>
            <w:r w:rsidRPr="00A71585">
              <w:rPr>
                <w:rFonts w:eastAsia="Calibri"/>
              </w:rPr>
              <w:t>Ф.И.О. учителя класса</w:t>
            </w:r>
          </w:p>
        </w:tc>
        <w:tc>
          <w:tcPr>
            <w:tcW w:w="6664" w:type="dxa"/>
          </w:tcPr>
          <w:p w:rsidR="00F61BD1" w:rsidRPr="00A71585" w:rsidRDefault="00F61BD1" w:rsidP="001240C5">
            <w:pPr>
              <w:suppressLineNumbers/>
              <w:snapToGrid w:val="0"/>
              <w:rPr>
                <w:rFonts w:eastAsia="Calibri"/>
              </w:rPr>
            </w:pPr>
          </w:p>
          <w:p w:rsidR="00F61BD1" w:rsidRPr="00A71585" w:rsidRDefault="00F61BD1" w:rsidP="001240C5">
            <w:pPr>
              <w:suppressLineNumbers/>
              <w:rPr>
                <w:rFonts w:eastAsia="Calibri"/>
              </w:rPr>
            </w:pPr>
            <w:r w:rsidRPr="00A71585">
              <w:rPr>
                <w:rFonts w:eastAsia="Calibri"/>
              </w:rPr>
              <w:t>____________________________________________________________________________________________________________________</w:t>
            </w:r>
          </w:p>
        </w:tc>
      </w:tr>
      <w:tr w:rsidR="00F61BD1" w:rsidRPr="00A71585" w:rsidTr="001240C5">
        <w:tc>
          <w:tcPr>
            <w:tcW w:w="783" w:type="dxa"/>
            <w:vMerge/>
          </w:tcPr>
          <w:p w:rsidR="00F61BD1" w:rsidRPr="00A71585" w:rsidRDefault="00F61BD1" w:rsidP="001240C5">
            <w:pPr>
              <w:suppressLineNumbers/>
              <w:snapToGrid w:val="0"/>
              <w:rPr>
                <w:rFonts w:eastAsia="Calibri"/>
              </w:rPr>
            </w:pPr>
          </w:p>
        </w:tc>
        <w:tc>
          <w:tcPr>
            <w:tcW w:w="2584" w:type="dxa"/>
          </w:tcPr>
          <w:p w:rsidR="00F61BD1" w:rsidRPr="00A71585" w:rsidRDefault="00F61BD1" w:rsidP="00F61BD1">
            <w:pPr>
              <w:numPr>
                <w:ilvl w:val="0"/>
                <w:numId w:val="22"/>
              </w:numPr>
              <w:suppressLineNumbers/>
              <w:tabs>
                <w:tab w:val="num" w:pos="296"/>
              </w:tabs>
              <w:suppressAutoHyphens/>
              <w:snapToGrid w:val="0"/>
              <w:rPr>
                <w:rFonts w:eastAsia="Calibri"/>
              </w:rPr>
            </w:pPr>
            <w:r w:rsidRPr="00A71585">
              <w:rPr>
                <w:rFonts w:eastAsia="Calibri"/>
              </w:rPr>
              <w:t xml:space="preserve">Сведения об </w:t>
            </w:r>
            <w:r w:rsidRPr="00A71585">
              <w:rPr>
                <w:rFonts w:eastAsia="Calibri"/>
              </w:rPr>
              <w:lastRenderedPageBreak/>
              <w:t xml:space="preserve">учителе класса, где </w:t>
            </w:r>
            <w:r w:rsidR="00A2393A">
              <w:rPr>
                <w:rFonts w:eastAsia="Calibri"/>
              </w:rPr>
              <w:t xml:space="preserve">будет </w:t>
            </w:r>
            <w:r w:rsidRPr="00A71585">
              <w:rPr>
                <w:rFonts w:eastAsia="Calibri"/>
              </w:rPr>
              <w:t>организована практическая подготовка</w:t>
            </w:r>
          </w:p>
        </w:tc>
        <w:tc>
          <w:tcPr>
            <w:tcW w:w="6664" w:type="dxa"/>
          </w:tcPr>
          <w:p w:rsidR="00F61BD1" w:rsidRPr="00A71585" w:rsidRDefault="00F61BD1" w:rsidP="001240C5">
            <w:pPr>
              <w:suppressLineNumbers/>
              <w:snapToGrid w:val="0"/>
              <w:rPr>
                <w:rFonts w:eastAsia="Calibri"/>
              </w:rPr>
            </w:pPr>
          </w:p>
        </w:tc>
      </w:tr>
      <w:tr w:rsidR="00F61BD1" w:rsidRPr="00A71585" w:rsidTr="001240C5">
        <w:tc>
          <w:tcPr>
            <w:tcW w:w="783" w:type="dxa"/>
            <w:vMerge/>
          </w:tcPr>
          <w:p w:rsidR="00F61BD1" w:rsidRPr="00A71585" w:rsidRDefault="00F61BD1" w:rsidP="001240C5">
            <w:pPr>
              <w:suppressLineNumbers/>
              <w:snapToGrid w:val="0"/>
              <w:rPr>
                <w:rFonts w:eastAsia="Calibri"/>
              </w:rPr>
            </w:pPr>
          </w:p>
        </w:tc>
        <w:tc>
          <w:tcPr>
            <w:tcW w:w="2584" w:type="dxa"/>
          </w:tcPr>
          <w:p w:rsidR="00F61BD1" w:rsidRPr="00A71585" w:rsidRDefault="00F61BD1" w:rsidP="00F61BD1">
            <w:pPr>
              <w:numPr>
                <w:ilvl w:val="0"/>
                <w:numId w:val="23"/>
              </w:numPr>
              <w:suppressAutoHyphens/>
              <w:spacing w:line="276" w:lineRule="auto"/>
              <w:rPr>
                <w:rFonts w:eastAsia="Calibri"/>
                <w:b/>
                <w:bCs/>
                <w:i/>
                <w:iCs/>
              </w:rPr>
            </w:pPr>
            <w:proofErr w:type="gramStart"/>
            <w:r w:rsidRPr="00A71585">
              <w:rPr>
                <w:rFonts w:eastAsia="Calibri"/>
              </w:rPr>
              <w:t>УМК</w:t>
            </w:r>
            <w:proofErr w:type="gramEnd"/>
            <w:r w:rsidRPr="00A71585">
              <w:rPr>
                <w:rFonts w:eastAsia="Calibri"/>
              </w:rPr>
              <w:t xml:space="preserve"> по которому работает учитель</w:t>
            </w:r>
          </w:p>
        </w:tc>
        <w:tc>
          <w:tcPr>
            <w:tcW w:w="6664" w:type="dxa"/>
          </w:tcPr>
          <w:p w:rsidR="00F61BD1" w:rsidRPr="00A71585" w:rsidRDefault="00F61BD1" w:rsidP="001240C5">
            <w:pPr>
              <w:suppressLineNumbers/>
              <w:pBdr>
                <w:bottom w:val="single" w:sz="12" w:space="1" w:color="auto"/>
              </w:pBdr>
              <w:snapToGrid w:val="0"/>
              <w:rPr>
                <w:rFonts w:eastAsia="Calibri"/>
              </w:rPr>
            </w:pPr>
          </w:p>
          <w:p w:rsidR="00F61BD1" w:rsidRPr="00A71585" w:rsidRDefault="00F61BD1" w:rsidP="001240C5">
            <w:pPr>
              <w:suppressLineNumbers/>
              <w:snapToGrid w:val="0"/>
              <w:rPr>
                <w:rFonts w:eastAsia="Calibri"/>
              </w:rPr>
            </w:pPr>
          </w:p>
        </w:tc>
      </w:tr>
      <w:tr w:rsidR="00F61BD1" w:rsidRPr="00A71585" w:rsidTr="001240C5">
        <w:tc>
          <w:tcPr>
            <w:tcW w:w="783" w:type="dxa"/>
            <w:vMerge/>
          </w:tcPr>
          <w:p w:rsidR="00F61BD1" w:rsidRPr="00A71585" w:rsidRDefault="00F61BD1" w:rsidP="001240C5">
            <w:pPr>
              <w:suppressLineNumbers/>
              <w:snapToGrid w:val="0"/>
              <w:rPr>
                <w:rFonts w:eastAsia="Calibri"/>
              </w:rPr>
            </w:pPr>
          </w:p>
        </w:tc>
        <w:tc>
          <w:tcPr>
            <w:tcW w:w="2584" w:type="dxa"/>
          </w:tcPr>
          <w:p w:rsidR="00F61BD1" w:rsidRPr="00A71585" w:rsidRDefault="00F61BD1" w:rsidP="00F61BD1">
            <w:pPr>
              <w:numPr>
                <w:ilvl w:val="0"/>
                <w:numId w:val="22"/>
              </w:numPr>
              <w:suppressLineNumbers/>
              <w:tabs>
                <w:tab w:val="num" w:pos="296"/>
              </w:tabs>
              <w:suppressAutoHyphens/>
              <w:snapToGrid w:val="0"/>
              <w:rPr>
                <w:rFonts w:eastAsia="Calibri"/>
              </w:rPr>
            </w:pPr>
            <w:r w:rsidRPr="00A71585">
              <w:rPr>
                <w:rFonts w:eastAsia="Calibri"/>
              </w:rPr>
              <w:t>сведения об учебной и воспитательной работе в классе с учащимися</w:t>
            </w:r>
          </w:p>
        </w:tc>
        <w:tc>
          <w:tcPr>
            <w:tcW w:w="6664" w:type="dxa"/>
          </w:tcPr>
          <w:p w:rsidR="00F61BD1" w:rsidRPr="00A71585" w:rsidRDefault="00F61BD1" w:rsidP="001240C5">
            <w:pPr>
              <w:suppressLineNumbers/>
              <w:snapToGrid w:val="0"/>
              <w:rPr>
                <w:rFonts w:eastAsia="Calibri"/>
              </w:rPr>
            </w:pPr>
            <w:r w:rsidRPr="00A71585">
              <w:rPr>
                <w:rFonts w:eastAsia="Calibri"/>
              </w:rPr>
              <w:t>______________________________________________________________________________________________________________________________________________________________________________</w:t>
            </w:r>
          </w:p>
          <w:p w:rsidR="00F61BD1" w:rsidRPr="00A71585" w:rsidRDefault="00F61BD1" w:rsidP="001240C5">
            <w:pPr>
              <w:suppressLineNumbers/>
              <w:rPr>
                <w:rFonts w:eastAsia="Calibri"/>
              </w:rPr>
            </w:pPr>
            <w:r w:rsidRPr="00A71585">
              <w:rPr>
                <w:rFonts w:eastAsia="Calibri"/>
              </w:rPr>
              <w:t>__________________________________________________________</w:t>
            </w:r>
          </w:p>
          <w:p w:rsidR="00F61BD1" w:rsidRPr="00A71585" w:rsidRDefault="00F61BD1" w:rsidP="001240C5">
            <w:pPr>
              <w:suppressLineNumbers/>
              <w:rPr>
                <w:rFonts w:eastAsia="Calibri"/>
              </w:rPr>
            </w:pPr>
            <w:r w:rsidRPr="00A71585">
              <w:rPr>
                <w:rFonts w:eastAsia="Calibri"/>
              </w:rPr>
              <w:t>__________________________________________________________</w:t>
            </w:r>
          </w:p>
          <w:p w:rsidR="00F61BD1" w:rsidRPr="00A71585" w:rsidRDefault="00F61BD1" w:rsidP="001240C5">
            <w:pPr>
              <w:suppressLineNumbers/>
              <w:rPr>
                <w:rFonts w:eastAsia="Calibri"/>
              </w:rPr>
            </w:pPr>
            <w:r w:rsidRPr="00A71585">
              <w:rPr>
                <w:rFonts w:eastAsia="Calibri"/>
              </w:rPr>
              <w:t>__________________________________________________________</w:t>
            </w:r>
          </w:p>
          <w:p w:rsidR="00F61BD1" w:rsidRPr="00A71585" w:rsidRDefault="00F61BD1" w:rsidP="001240C5">
            <w:pPr>
              <w:suppressLineNumbers/>
              <w:rPr>
                <w:rFonts w:eastAsia="Calibri"/>
              </w:rPr>
            </w:pPr>
            <w:r w:rsidRPr="00A71585">
              <w:rPr>
                <w:rFonts w:eastAsia="Calibri"/>
              </w:rPr>
              <w:t>__________________________________________________________</w:t>
            </w:r>
          </w:p>
          <w:p w:rsidR="00F61BD1" w:rsidRPr="00A71585" w:rsidRDefault="00F61BD1" w:rsidP="001240C5">
            <w:pPr>
              <w:suppressLineNumbers/>
              <w:snapToGrid w:val="0"/>
              <w:rPr>
                <w:rFonts w:eastAsia="Calibri"/>
              </w:rPr>
            </w:pPr>
          </w:p>
        </w:tc>
      </w:tr>
      <w:tr w:rsidR="00F61BD1" w:rsidRPr="00A71585" w:rsidTr="001240C5">
        <w:tc>
          <w:tcPr>
            <w:tcW w:w="783" w:type="dxa"/>
            <w:vMerge/>
          </w:tcPr>
          <w:p w:rsidR="00F61BD1" w:rsidRPr="00A71585" w:rsidRDefault="00F61BD1" w:rsidP="001240C5">
            <w:pPr>
              <w:suppressLineNumbers/>
              <w:snapToGrid w:val="0"/>
              <w:rPr>
                <w:rFonts w:eastAsia="Calibri"/>
              </w:rPr>
            </w:pPr>
          </w:p>
        </w:tc>
        <w:tc>
          <w:tcPr>
            <w:tcW w:w="2584" w:type="dxa"/>
          </w:tcPr>
          <w:p w:rsidR="00F61BD1" w:rsidRPr="00A71585" w:rsidRDefault="00F61BD1" w:rsidP="00F61BD1">
            <w:pPr>
              <w:numPr>
                <w:ilvl w:val="0"/>
                <w:numId w:val="22"/>
              </w:numPr>
              <w:suppressLineNumbers/>
              <w:tabs>
                <w:tab w:val="num" w:pos="296"/>
              </w:tabs>
              <w:suppressAutoHyphens/>
              <w:snapToGrid w:val="0"/>
              <w:rPr>
                <w:rFonts w:eastAsia="Calibri"/>
              </w:rPr>
            </w:pPr>
            <w:r w:rsidRPr="00A71585">
              <w:rPr>
                <w:rFonts w:eastAsia="Calibri"/>
              </w:rPr>
              <w:t>количественный и качественный состав учащихся</w:t>
            </w:r>
          </w:p>
        </w:tc>
        <w:tc>
          <w:tcPr>
            <w:tcW w:w="6664" w:type="dxa"/>
          </w:tcPr>
          <w:p w:rsidR="00F61BD1" w:rsidRPr="00A71585" w:rsidRDefault="00F61BD1" w:rsidP="001240C5">
            <w:pPr>
              <w:suppressLineNumbers/>
              <w:snapToGrid w:val="0"/>
              <w:rPr>
                <w:rFonts w:eastAsia="Calibri"/>
              </w:rPr>
            </w:pPr>
            <w:r w:rsidRPr="00A71585">
              <w:rPr>
                <w:rFonts w:eastAsia="Calibri"/>
              </w:rPr>
              <w:t>девочек - __________                           мальчиков - ______________</w:t>
            </w:r>
          </w:p>
          <w:p w:rsidR="00F61BD1" w:rsidRPr="00A71585" w:rsidRDefault="00F61BD1" w:rsidP="001240C5">
            <w:pPr>
              <w:suppressLineNumbers/>
              <w:rPr>
                <w:rFonts w:eastAsia="Calibri"/>
              </w:rPr>
            </w:pPr>
            <w:r w:rsidRPr="00A71585">
              <w:rPr>
                <w:rFonts w:eastAsia="Calibri"/>
              </w:rPr>
              <w:t>неуспевающих (второгодников) - ____________________________</w:t>
            </w:r>
          </w:p>
          <w:p w:rsidR="00F61BD1" w:rsidRPr="00A71585" w:rsidRDefault="00F61BD1" w:rsidP="001240C5">
            <w:pPr>
              <w:suppressLineNumbers/>
              <w:rPr>
                <w:rFonts w:eastAsia="Calibri"/>
              </w:rPr>
            </w:pPr>
            <w:r w:rsidRPr="00A71585">
              <w:rPr>
                <w:rFonts w:eastAsia="Calibri"/>
              </w:rPr>
              <w:t>детей из неполных семей - __________________________________</w:t>
            </w:r>
          </w:p>
          <w:p w:rsidR="00F61BD1" w:rsidRPr="00A71585" w:rsidRDefault="00F61BD1" w:rsidP="001240C5">
            <w:pPr>
              <w:suppressLineNumbers/>
              <w:rPr>
                <w:rFonts w:eastAsia="Calibri"/>
              </w:rPr>
            </w:pPr>
            <w:r w:rsidRPr="00A71585">
              <w:rPr>
                <w:rFonts w:eastAsia="Calibri"/>
              </w:rPr>
              <w:t>детей из малообеспеченных детей - __________________________</w:t>
            </w:r>
          </w:p>
          <w:p w:rsidR="00F61BD1" w:rsidRPr="00A71585" w:rsidRDefault="00F61BD1" w:rsidP="001240C5">
            <w:pPr>
              <w:suppressLineNumbers/>
              <w:snapToGrid w:val="0"/>
              <w:rPr>
                <w:rFonts w:eastAsia="Calibri"/>
              </w:rPr>
            </w:pPr>
            <w:r w:rsidRPr="00A71585">
              <w:rPr>
                <w:rFonts w:eastAsia="Calibri"/>
              </w:rPr>
              <w:t>дети усыновленные, под опекой и попечительством - ___________</w:t>
            </w:r>
          </w:p>
        </w:tc>
      </w:tr>
      <w:tr w:rsidR="00F61BD1" w:rsidRPr="00A71585" w:rsidTr="001240C5">
        <w:tc>
          <w:tcPr>
            <w:tcW w:w="783" w:type="dxa"/>
            <w:vMerge/>
          </w:tcPr>
          <w:p w:rsidR="00F61BD1" w:rsidRPr="00A71585" w:rsidRDefault="00F61BD1" w:rsidP="001240C5">
            <w:pPr>
              <w:suppressLineNumbers/>
              <w:snapToGrid w:val="0"/>
              <w:rPr>
                <w:rFonts w:eastAsia="Calibri"/>
              </w:rPr>
            </w:pPr>
          </w:p>
        </w:tc>
        <w:tc>
          <w:tcPr>
            <w:tcW w:w="2584" w:type="dxa"/>
          </w:tcPr>
          <w:p w:rsidR="00F61BD1" w:rsidRPr="00A71585" w:rsidRDefault="00F61BD1" w:rsidP="001240C5">
            <w:pPr>
              <w:spacing w:line="276" w:lineRule="auto"/>
              <w:rPr>
                <w:rFonts w:eastAsia="Calibri"/>
                <w:sz w:val="16"/>
                <w:szCs w:val="16"/>
              </w:rPr>
            </w:pPr>
          </w:p>
        </w:tc>
        <w:tc>
          <w:tcPr>
            <w:tcW w:w="6664" w:type="dxa"/>
          </w:tcPr>
          <w:p w:rsidR="00F61BD1" w:rsidRPr="00A71585" w:rsidRDefault="00F61BD1" w:rsidP="001240C5">
            <w:pPr>
              <w:suppressLineNumbers/>
              <w:snapToGrid w:val="0"/>
              <w:rPr>
                <w:rFonts w:eastAsia="Calibri"/>
                <w:sz w:val="16"/>
                <w:szCs w:val="16"/>
              </w:rPr>
            </w:pPr>
          </w:p>
        </w:tc>
      </w:tr>
    </w:tbl>
    <w:p w:rsidR="00F61BD1" w:rsidRDefault="00F61BD1" w:rsidP="00F61BD1">
      <w:pPr>
        <w:jc w:val="right"/>
        <w:rPr>
          <w:sz w:val="28"/>
          <w:szCs w:val="28"/>
        </w:rPr>
      </w:pPr>
    </w:p>
    <w:p w:rsidR="00F61BD1" w:rsidRDefault="00F61BD1" w:rsidP="00A2393A">
      <w:pPr>
        <w:rPr>
          <w:sz w:val="28"/>
          <w:szCs w:val="28"/>
        </w:rPr>
      </w:pPr>
    </w:p>
    <w:p w:rsidR="00F61BD1" w:rsidRDefault="00F61BD1" w:rsidP="00F61BD1">
      <w:pPr>
        <w:jc w:val="right"/>
        <w:rPr>
          <w:sz w:val="28"/>
          <w:szCs w:val="28"/>
        </w:rPr>
      </w:pPr>
    </w:p>
    <w:p w:rsidR="005A650B" w:rsidRDefault="005A650B" w:rsidP="00F61BD1">
      <w:pPr>
        <w:jc w:val="right"/>
        <w:rPr>
          <w:sz w:val="28"/>
          <w:szCs w:val="28"/>
        </w:rPr>
      </w:pPr>
    </w:p>
    <w:p w:rsidR="005A650B" w:rsidRDefault="005A650B" w:rsidP="00F61BD1">
      <w:pPr>
        <w:jc w:val="right"/>
        <w:rPr>
          <w:sz w:val="28"/>
          <w:szCs w:val="28"/>
        </w:rPr>
      </w:pPr>
    </w:p>
    <w:p w:rsidR="005A650B" w:rsidRDefault="005A650B" w:rsidP="00F61BD1">
      <w:pPr>
        <w:jc w:val="right"/>
        <w:rPr>
          <w:sz w:val="28"/>
          <w:szCs w:val="28"/>
        </w:rPr>
      </w:pPr>
    </w:p>
    <w:p w:rsidR="005A650B" w:rsidRDefault="005A650B" w:rsidP="00F61BD1">
      <w:pPr>
        <w:jc w:val="right"/>
        <w:rPr>
          <w:sz w:val="28"/>
          <w:szCs w:val="28"/>
        </w:rPr>
      </w:pPr>
    </w:p>
    <w:p w:rsidR="005A650B" w:rsidRDefault="005A650B" w:rsidP="00F61BD1">
      <w:pPr>
        <w:jc w:val="right"/>
        <w:rPr>
          <w:sz w:val="28"/>
          <w:szCs w:val="28"/>
        </w:rPr>
      </w:pPr>
    </w:p>
    <w:p w:rsidR="005A650B" w:rsidRDefault="005A650B" w:rsidP="00F61BD1">
      <w:pPr>
        <w:jc w:val="right"/>
        <w:rPr>
          <w:sz w:val="28"/>
          <w:szCs w:val="28"/>
        </w:rPr>
      </w:pPr>
    </w:p>
    <w:p w:rsidR="005A650B" w:rsidRDefault="005A650B" w:rsidP="00F61BD1">
      <w:pPr>
        <w:jc w:val="right"/>
        <w:rPr>
          <w:sz w:val="28"/>
          <w:szCs w:val="28"/>
        </w:rPr>
      </w:pPr>
    </w:p>
    <w:p w:rsidR="005A650B" w:rsidRDefault="005A650B" w:rsidP="00F61BD1">
      <w:pPr>
        <w:jc w:val="right"/>
        <w:rPr>
          <w:sz w:val="28"/>
          <w:szCs w:val="28"/>
        </w:rPr>
      </w:pPr>
    </w:p>
    <w:p w:rsidR="005A650B" w:rsidRDefault="005A650B" w:rsidP="00F61BD1">
      <w:pPr>
        <w:jc w:val="right"/>
        <w:rPr>
          <w:sz w:val="28"/>
          <w:szCs w:val="28"/>
        </w:rPr>
      </w:pPr>
    </w:p>
    <w:p w:rsidR="005A650B" w:rsidRDefault="005A650B" w:rsidP="00F61BD1">
      <w:pPr>
        <w:jc w:val="right"/>
        <w:rPr>
          <w:sz w:val="28"/>
          <w:szCs w:val="28"/>
        </w:rPr>
      </w:pPr>
    </w:p>
    <w:p w:rsidR="005A650B" w:rsidRDefault="005A650B" w:rsidP="00F61BD1">
      <w:pPr>
        <w:jc w:val="right"/>
        <w:rPr>
          <w:sz w:val="28"/>
          <w:szCs w:val="28"/>
        </w:rPr>
      </w:pPr>
    </w:p>
    <w:p w:rsidR="005A650B" w:rsidRDefault="005A650B" w:rsidP="00F61BD1">
      <w:pPr>
        <w:jc w:val="right"/>
        <w:rPr>
          <w:sz w:val="28"/>
          <w:szCs w:val="28"/>
        </w:rPr>
      </w:pPr>
    </w:p>
    <w:p w:rsidR="005A650B" w:rsidRDefault="005A650B" w:rsidP="00F61BD1">
      <w:pPr>
        <w:jc w:val="right"/>
        <w:rPr>
          <w:sz w:val="28"/>
          <w:szCs w:val="28"/>
        </w:rPr>
      </w:pPr>
    </w:p>
    <w:p w:rsidR="005A650B" w:rsidRDefault="005A650B" w:rsidP="00F61BD1">
      <w:pPr>
        <w:jc w:val="right"/>
        <w:rPr>
          <w:sz w:val="28"/>
          <w:szCs w:val="28"/>
        </w:rPr>
      </w:pPr>
    </w:p>
    <w:p w:rsidR="005A650B" w:rsidRDefault="005A650B" w:rsidP="00F61BD1">
      <w:pPr>
        <w:jc w:val="right"/>
        <w:rPr>
          <w:sz w:val="28"/>
          <w:szCs w:val="28"/>
        </w:rPr>
      </w:pPr>
    </w:p>
    <w:p w:rsidR="005A650B" w:rsidRDefault="005A650B" w:rsidP="00F61BD1">
      <w:pPr>
        <w:jc w:val="right"/>
        <w:rPr>
          <w:sz w:val="28"/>
          <w:szCs w:val="28"/>
        </w:rPr>
      </w:pPr>
    </w:p>
    <w:p w:rsidR="005A650B" w:rsidRDefault="005A650B" w:rsidP="00F61BD1">
      <w:pPr>
        <w:jc w:val="right"/>
        <w:rPr>
          <w:sz w:val="28"/>
          <w:szCs w:val="28"/>
        </w:rPr>
      </w:pPr>
    </w:p>
    <w:p w:rsidR="005A650B" w:rsidRDefault="005A650B" w:rsidP="00F61BD1">
      <w:pPr>
        <w:jc w:val="right"/>
        <w:rPr>
          <w:sz w:val="28"/>
          <w:szCs w:val="28"/>
        </w:rPr>
      </w:pPr>
    </w:p>
    <w:p w:rsidR="005A650B" w:rsidRDefault="005A650B" w:rsidP="00F61BD1">
      <w:pPr>
        <w:jc w:val="right"/>
        <w:rPr>
          <w:sz w:val="28"/>
          <w:szCs w:val="28"/>
        </w:rPr>
      </w:pPr>
    </w:p>
    <w:p w:rsidR="005A650B" w:rsidRDefault="005A650B" w:rsidP="00F61BD1">
      <w:pPr>
        <w:jc w:val="right"/>
        <w:rPr>
          <w:sz w:val="28"/>
          <w:szCs w:val="28"/>
        </w:rPr>
      </w:pPr>
    </w:p>
    <w:p w:rsidR="005A650B" w:rsidRDefault="005A650B" w:rsidP="00F61BD1">
      <w:pPr>
        <w:jc w:val="right"/>
        <w:rPr>
          <w:sz w:val="28"/>
          <w:szCs w:val="28"/>
        </w:rPr>
      </w:pPr>
    </w:p>
    <w:p w:rsidR="005A650B" w:rsidRDefault="005A650B" w:rsidP="00F61BD1">
      <w:pPr>
        <w:jc w:val="right"/>
        <w:rPr>
          <w:sz w:val="28"/>
          <w:szCs w:val="28"/>
        </w:rPr>
      </w:pPr>
    </w:p>
    <w:p w:rsidR="005A650B" w:rsidRDefault="005A650B" w:rsidP="00F61BD1">
      <w:pPr>
        <w:jc w:val="right"/>
        <w:rPr>
          <w:sz w:val="28"/>
          <w:szCs w:val="28"/>
        </w:rPr>
      </w:pPr>
    </w:p>
    <w:p w:rsidR="005A650B" w:rsidRDefault="005A650B" w:rsidP="00F61BD1">
      <w:pPr>
        <w:jc w:val="right"/>
        <w:rPr>
          <w:sz w:val="28"/>
          <w:szCs w:val="28"/>
        </w:rPr>
      </w:pPr>
    </w:p>
    <w:p w:rsidR="005A650B" w:rsidRDefault="005A650B" w:rsidP="00F61BD1">
      <w:pPr>
        <w:jc w:val="right"/>
        <w:rPr>
          <w:sz w:val="28"/>
          <w:szCs w:val="28"/>
        </w:rPr>
      </w:pPr>
    </w:p>
    <w:p w:rsidR="005A650B" w:rsidRDefault="005A650B" w:rsidP="00F61BD1">
      <w:pPr>
        <w:jc w:val="right"/>
        <w:rPr>
          <w:sz w:val="28"/>
          <w:szCs w:val="28"/>
        </w:rPr>
      </w:pPr>
    </w:p>
    <w:p w:rsidR="005A650B" w:rsidRDefault="005A650B" w:rsidP="00F61BD1">
      <w:pPr>
        <w:jc w:val="right"/>
        <w:rPr>
          <w:sz w:val="28"/>
          <w:szCs w:val="28"/>
        </w:rPr>
      </w:pPr>
    </w:p>
    <w:p w:rsidR="00F61BD1" w:rsidRPr="00A71585" w:rsidRDefault="000A3CB2" w:rsidP="00F61BD1">
      <w:pPr>
        <w:jc w:val="right"/>
        <w:rPr>
          <w:sz w:val="28"/>
          <w:szCs w:val="28"/>
        </w:rPr>
      </w:pPr>
      <w:r>
        <w:rPr>
          <w:sz w:val="28"/>
          <w:szCs w:val="28"/>
        </w:rPr>
        <w:lastRenderedPageBreak/>
        <w:t>Приложение 2</w:t>
      </w:r>
    </w:p>
    <w:p w:rsidR="00F61BD1" w:rsidRPr="00A71585" w:rsidRDefault="00F61BD1" w:rsidP="00F61BD1">
      <w:pPr>
        <w:ind w:firstLine="709"/>
        <w:jc w:val="both"/>
        <w:rPr>
          <w:b/>
          <w:sz w:val="28"/>
          <w:szCs w:val="28"/>
        </w:rPr>
      </w:pPr>
      <w:r w:rsidRPr="00A71585">
        <w:rPr>
          <w:b/>
          <w:sz w:val="28"/>
          <w:szCs w:val="28"/>
        </w:rPr>
        <w:t>Гигиенические требования к составлению учебного расписания</w:t>
      </w:r>
    </w:p>
    <w:p w:rsidR="00F61BD1" w:rsidRPr="00A71585" w:rsidRDefault="00F61BD1" w:rsidP="00F61BD1">
      <w:pPr>
        <w:ind w:firstLine="709"/>
        <w:jc w:val="both"/>
      </w:pPr>
    </w:p>
    <w:p w:rsidR="00F61BD1" w:rsidRPr="00A71585" w:rsidRDefault="00F61BD1" w:rsidP="00F61BD1">
      <w:pPr>
        <w:ind w:firstLine="709"/>
        <w:jc w:val="both"/>
      </w:pPr>
      <w:r w:rsidRPr="00A71585">
        <w:t xml:space="preserve">Организму ребенка свойственна незавершенность развития важных для обучения органов и функциональных систем. Речь </w:t>
      </w:r>
      <w:proofErr w:type="gramStart"/>
      <w:r w:rsidRPr="00A71585">
        <w:t>идет</w:t>
      </w:r>
      <w:proofErr w:type="gramEnd"/>
      <w:r w:rsidRPr="00A71585">
        <w:t xml:space="preserve"> прежде всего о центральной  нервной системе, зрительном и слуховом анализаторах, опорно-двигательном аппарате, нормальное развитие которых может нарушено при нерациональной организации учебно-воспитательного процесса в школе. В то же время правильно организованное обучение способствует не только приобретению прочных знаний, но и благоприятному росту и развитию учащихся, укреплению их здоровья.</w:t>
      </w:r>
    </w:p>
    <w:p w:rsidR="00F61BD1" w:rsidRPr="00A71585" w:rsidRDefault="00F61BD1" w:rsidP="00F61BD1">
      <w:pPr>
        <w:ind w:firstLine="709"/>
        <w:jc w:val="both"/>
      </w:pPr>
      <w:r w:rsidRPr="00A71585">
        <w:t xml:space="preserve">Умственная деятельность, связанная с процессом обучения, относится к числу самых трудных детей. Нервные клетки коры большого мозга детей обладают еще относительно низкими функциональными возможностями, поэтому большие умственные нагрузки  могут вызвать их истощение. Кроме того, для успешного обучения необходимо наличие устойчивой концентрации возбуждения в коре. А детям, особенно младшего школьного возраста, свойственны неуравновешенность нервных процессов, преобладание возбуждения при относительно слабых процессах активного внутреннего торможения. Именно этим  обусловлена трудность </w:t>
      </w:r>
      <w:proofErr w:type="gramStart"/>
      <w:r w:rsidRPr="00A71585">
        <w:t>сосредоточиться</w:t>
      </w:r>
      <w:proofErr w:type="gramEnd"/>
      <w:r w:rsidRPr="00A71585">
        <w:t xml:space="preserve"> и сохранять внимание на учебном задании во время урока.</w:t>
      </w:r>
    </w:p>
    <w:p w:rsidR="00F61BD1" w:rsidRPr="00A71585" w:rsidRDefault="00F61BD1" w:rsidP="00F61BD1">
      <w:pPr>
        <w:ind w:firstLine="709"/>
        <w:jc w:val="both"/>
      </w:pPr>
      <w:r w:rsidRPr="00A71585">
        <w:t xml:space="preserve">В процессе учебы ребенок переходит от урока к уроку в соответствии с расписанием занятий.  Оптимальная работоспособность учащихся обеспечивается гигиенически рационально составленным рационом расписанием учебных занятий. </w:t>
      </w:r>
    </w:p>
    <w:p w:rsidR="00F61BD1" w:rsidRPr="00A71585" w:rsidRDefault="00F61BD1" w:rsidP="00F61BD1">
      <w:pPr>
        <w:ind w:firstLine="709"/>
        <w:jc w:val="both"/>
      </w:pPr>
      <w:r w:rsidRPr="00A71585">
        <w:t>Основные гигиенические требования к составлению расписания уроков:</w:t>
      </w:r>
    </w:p>
    <w:p w:rsidR="00F61BD1" w:rsidRPr="00A71585" w:rsidRDefault="00F61BD1" w:rsidP="00F61BD1">
      <w:pPr>
        <w:widowControl/>
        <w:numPr>
          <w:ilvl w:val="0"/>
          <w:numId w:val="19"/>
        </w:numPr>
        <w:autoSpaceDE/>
        <w:autoSpaceDN/>
        <w:jc w:val="both"/>
      </w:pPr>
      <w:r w:rsidRPr="00A71585">
        <w:t>чередование разных видов деятельности;</w:t>
      </w:r>
    </w:p>
    <w:p w:rsidR="00F61BD1" w:rsidRPr="00A71585" w:rsidRDefault="00F61BD1" w:rsidP="00F61BD1">
      <w:pPr>
        <w:widowControl/>
        <w:numPr>
          <w:ilvl w:val="0"/>
          <w:numId w:val="19"/>
        </w:numPr>
        <w:autoSpaceDE/>
        <w:autoSpaceDN/>
        <w:jc w:val="both"/>
      </w:pPr>
      <w:r w:rsidRPr="00A71585">
        <w:t>распределение учебных предметов в соответствии с дневной и недельной динамикой работоспособности.</w:t>
      </w:r>
    </w:p>
    <w:p w:rsidR="00F61BD1" w:rsidRPr="00A71585" w:rsidRDefault="00F61BD1" w:rsidP="00F61BD1">
      <w:pPr>
        <w:ind w:firstLine="709"/>
        <w:jc w:val="both"/>
      </w:pPr>
      <w:r w:rsidRPr="00A71585">
        <w:t>Количество часов, отведенных на освоение обучающимися учебного плана общеобразовательного учреждения,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w:t>
      </w:r>
    </w:p>
    <w:p w:rsidR="00F61BD1" w:rsidRPr="00A71585" w:rsidRDefault="00F61BD1" w:rsidP="00F61BD1">
      <w:pPr>
        <w:spacing w:after="120"/>
        <w:ind w:firstLine="709"/>
        <w:jc w:val="both"/>
      </w:pPr>
      <w:r w:rsidRPr="00A71585">
        <w:t>Величину недельной образовательной нагрузки (количество учебных занятий), реализуемую через урочную и внеурочную деятельность, определяют в соответствии с таблицей:</w:t>
      </w:r>
    </w:p>
    <w:p w:rsidR="00F61BD1" w:rsidRPr="00A71585" w:rsidRDefault="00F61BD1" w:rsidP="00F61BD1">
      <w:pPr>
        <w:ind w:firstLine="709"/>
        <w:jc w:val="center"/>
        <w:rPr>
          <w:b/>
        </w:rPr>
      </w:pPr>
      <w:r w:rsidRPr="00A71585">
        <w:rPr>
          <w:b/>
        </w:rPr>
        <w:t xml:space="preserve">Гигиенические требования к максимальным величинам недельной образовательной нагрузки </w:t>
      </w:r>
    </w:p>
    <w:tbl>
      <w:tblPr>
        <w:tblW w:w="5000" w:type="pct"/>
        <w:jc w:val="center"/>
        <w:tblCellMar>
          <w:left w:w="105" w:type="dxa"/>
          <w:right w:w="105" w:type="dxa"/>
        </w:tblCellMar>
        <w:tblLook w:val="04A0" w:firstRow="1" w:lastRow="0" w:firstColumn="1" w:lastColumn="0" w:noHBand="0" w:noVBand="1"/>
      </w:tblPr>
      <w:tblGrid>
        <w:gridCol w:w="2259"/>
        <w:gridCol w:w="4054"/>
        <w:gridCol w:w="3707"/>
      </w:tblGrid>
      <w:tr w:rsidR="00F61BD1" w:rsidRPr="00A71585" w:rsidTr="001240C5">
        <w:trPr>
          <w:cantSplit/>
          <w:trHeight w:val="339"/>
          <w:jc w:val="center"/>
        </w:trPr>
        <w:tc>
          <w:tcPr>
            <w:tcW w:w="1127" w:type="pct"/>
            <w:vMerge w:val="restart"/>
            <w:tcBorders>
              <w:top w:val="threeDEmboss" w:sz="6" w:space="0" w:color="auto"/>
              <w:left w:val="threeDEmboss" w:sz="6" w:space="0" w:color="auto"/>
              <w:bottom w:val="threeDEmboss" w:sz="6" w:space="0" w:color="auto"/>
              <w:right w:val="threeDEmboss" w:sz="6" w:space="0" w:color="auto"/>
            </w:tcBorders>
          </w:tcPr>
          <w:p w:rsidR="00F61BD1" w:rsidRPr="00A71585" w:rsidRDefault="00F61BD1" w:rsidP="001240C5">
            <w:pPr>
              <w:ind w:firstLine="709"/>
              <w:jc w:val="center"/>
            </w:pPr>
          </w:p>
          <w:p w:rsidR="00F61BD1" w:rsidRPr="00A71585" w:rsidRDefault="00F61BD1" w:rsidP="001240C5">
            <w:pPr>
              <w:ind w:firstLine="709"/>
              <w:jc w:val="center"/>
              <w:rPr>
                <w:lang w:val="en-US"/>
              </w:rPr>
            </w:pPr>
            <w:r w:rsidRPr="00A71585">
              <w:t>Классы</w:t>
            </w:r>
          </w:p>
        </w:tc>
        <w:tc>
          <w:tcPr>
            <w:tcW w:w="3873" w:type="pct"/>
            <w:gridSpan w:val="2"/>
            <w:tcBorders>
              <w:top w:val="threeDEmboss" w:sz="6" w:space="0" w:color="auto"/>
              <w:left w:val="threeDEmboss" w:sz="6" w:space="0" w:color="auto"/>
              <w:bottom w:val="threeDEmboss" w:sz="6" w:space="0" w:color="auto"/>
              <w:right w:val="threeDEmboss" w:sz="6" w:space="0" w:color="auto"/>
            </w:tcBorders>
            <w:vAlign w:val="center"/>
          </w:tcPr>
          <w:p w:rsidR="00F61BD1" w:rsidRPr="00A71585" w:rsidRDefault="00F61BD1" w:rsidP="001240C5">
            <w:r w:rsidRPr="00A71585">
              <w:t xml:space="preserve">Максимально допустимая недельная нагрузка в академических часах  </w:t>
            </w:r>
          </w:p>
        </w:tc>
      </w:tr>
      <w:tr w:rsidR="00F61BD1" w:rsidRPr="00A71585" w:rsidTr="001240C5">
        <w:trPr>
          <w:cantSplit/>
          <w:trHeight w:val="240"/>
          <w:jc w:val="center"/>
        </w:trPr>
        <w:tc>
          <w:tcPr>
            <w:tcW w:w="0" w:type="auto"/>
            <w:vMerge/>
            <w:tcBorders>
              <w:top w:val="threeDEmboss" w:sz="6" w:space="0" w:color="auto"/>
              <w:left w:val="threeDEmboss" w:sz="6" w:space="0" w:color="auto"/>
              <w:bottom w:val="threeDEmboss" w:sz="6" w:space="0" w:color="auto"/>
              <w:right w:val="threeDEmboss" w:sz="6" w:space="0" w:color="auto"/>
            </w:tcBorders>
            <w:vAlign w:val="center"/>
            <w:hideMark/>
          </w:tcPr>
          <w:p w:rsidR="00F61BD1" w:rsidRPr="00A71585" w:rsidRDefault="00F61BD1" w:rsidP="001240C5"/>
        </w:tc>
        <w:tc>
          <w:tcPr>
            <w:tcW w:w="2023" w:type="pct"/>
            <w:tcBorders>
              <w:top w:val="threeDEmboss" w:sz="6" w:space="0" w:color="auto"/>
              <w:left w:val="threeDEmboss" w:sz="6" w:space="0" w:color="auto"/>
              <w:bottom w:val="threeDEmboss" w:sz="6" w:space="0" w:color="auto"/>
              <w:right w:val="threeDEmboss" w:sz="6" w:space="0" w:color="auto"/>
            </w:tcBorders>
            <w:hideMark/>
          </w:tcPr>
          <w:p w:rsidR="00F61BD1" w:rsidRPr="00A71585" w:rsidRDefault="00F61BD1" w:rsidP="001240C5">
            <w:r w:rsidRPr="00A71585">
              <w:t>При 6-дневной неделе, не более</w:t>
            </w:r>
          </w:p>
        </w:tc>
        <w:tc>
          <w:tcPr>
            <w:tcW w:w="1850" w:type="pct"/>
            <w:tcBorders>
              <w:top w:val="threeDEmboss" w:sz="6" w:space="0" w:color="auto"/>
              <w:left w:val="threeDEmboss" w:sz="6" w:space="0" w:color="auto"/>
              <w:bottom w:val="threeDEmboss" w:sz="6" w:space="0" w:color="auto"/>
              <w:right w:val="threeDEmboss" w:sz="6" w:space="0" w:color="auto"/>
            </w:tcBorders>
            <w:hideMark/>
          </w:tcPr>
          <w:p w:rsidR="00F61BD1" w:rsidRPr="00A71585" w:rsidRDefault="00F61BD1" w:rsidP="001240C5">
            <w:r w:rsidRPr="00A71585">
              <w:t>При 5-дневной неделе, не более</w:t>
            </w:r>
          </w:p>
        </w:tc>
      </w:tr>
      <w:tr w:rsidR="00F61BD1" w:rsidRPr="00A71585" w:rsidTr="001240C5">
        <w:trPr>
          <w:trHeight w:val="297"/>
          <w:jc w:val="center"/>
        </w:trPr>
        <w:tc>
          <w:tcPr>
            <w:tcW w:w="1127" w:type="pct"/>
            <w:tcBorders>
              <w:top w:val="threeDEmboss" w:sz="6" w:space="0" w:color="auto"/>
              <w:left w:val="threeDEmboss" w:sz="6" w:space="0" w:color="auto"/>
              <w:bottom w:val="threeDEmboss" w:sz="6" w:space="0" w:color="auto"/>
              <w:right w:val="threeDEmboss" w:sz="6" w:space="0" w:color="auto"/>
            </w:tcBorders>
            <w:hideMark/>
          </w:tcPr>
          <w:p w:rsidR="00F61BD1" w:rsidRPr="00A71585" w:rsidRDefault="00F61BD1" w:rsidP="001240C5">
            <w:pPr>
              <w:ind w:firstLine="709"/>
              <w:jc w:val="center"/>
            </w:pPr>
            <w:r w:rsidRPr="00A71585">
              <w:t>1</w:t>
            </w:r>
          </w:p>
        </w:tc>
        <w:tc>
          <w:tcPr>
            <w:tcW w:w="2023" w:type="pct"/>
            <w:tcBorders>
              <w:top w:val="threeDEmboss" w:sz="6" w:space="0" w:color="auto"/>
              <w:left w:val="threeDEmboss" w:sz="6" w:space="0" w:color="auto"/>
              <w:bottom w:val="threeDEmboss" w:sz="6" w:space="0" w:color="auto"/>
              <w:right w:val="threeDEmboss" w:sz="6" w:space="0" w:color="auto"/>
            </w:tcBorders>
            <w:hideMark/>
          </w:tcPr>
          <w:p w:rsidR="00F61BD1" w:rsidRPr="00A71585" w:rsidRDefault="00F61BD1" w:rsidP="001240C5">
            <w:pPr>
              <w:ind w:firstLine="709"/>
              <w:jc w:val="center"/>
            </w:pPr>
            <w:r w:rsidRPr="00A71585">
              <w:t>-</w:t>
            </w:r>
          </w:p>
        </w:tc>
        <w:tc>
          <w:tcPr>
            <w:tcW w:w="1850" w:type="pct"/>
            <w:tcBorders>
              <w:top w:val="threeDEmboss" w:sz="6" w:space="0" w:color="auto"/>
              <w:left w:val="threeDEmboss" w:sz="6" w:space="0" w:color="auto"/>
              <w:bottom w:val="threeDEmboss" w:sz="6" w:space="0" w:color="auto"/>
              <w:right w:val="threeDEmboss" w:sz="6" w:space="0" w:color="auto"/>
            </w:tcBorders>
            <w:hideMark/>
          </w:tcPr>
          <w:p w:rsidR="00F61BD1" w:rsidRPr="00A71585" w:rsidRDefault="00F61BD1" w:rsidP="001240C5">
            <w:pPr>
              <w:ind w:firstLine="709"/>
              <w:jc w:val="center"/>
            </w:pPr>
            <w:r w:rsidRPr="00A71585">
              <w:t>21</w:t>
            </w:r>
          </w:p>
        </w:tc>
      </w:tr>
      <w:tr w:rsidR="00F61BD1" w:rsidRPr="00A71585" w:rsidTr="001240C5">
        <w:trPr>
          <w:trHeight w:val="240"/>
          <w:jc w:val="center"/>
        </w:trPr>
        <w:tc>
          <w:tcPr>
            <w:tcW w:w="1127" w:type="pct"/>
            <w:tcBorders>
              <w:top w:val="threeDEmboss" w:sz="6" w:space="0" w:color="auto"/>
              <w:left w:val="threeDEmboss" w:sz="6" w:space="0" w:color="auto"/>
              <w:bottom w:val="threeDEmboss" w:sz="6" w:space="0" w:color="auto"/>
              <w:right w:val="threeDEmboss" w:sz="6" w:space="0" w:color="auto"/>
            </w:tcBorders>
            <w:hideMark/>
          </w:tcPr>
          <w:p w:rsidR="00F61BD1" w:rsidRPr="00A71585" w:rsidRDefault="00F61BD1" w:rsidP="001240C5">
            <w:pPr>
              <w:ind w:firstLine="709"/>
              <w:jc w:val="center"/>
            </w:pPr>
            <w:r w:rsidRPr="00A71585">
              <w:t>2-4</w:t>
            </w:r>
          </w:p>
        </w:tc>
        <w:tc>
          <w:tcPr>
            <w:tcW w:w="2023" w:type="pct"/>
            <w:tcBorders>
              <w:top w:val="threeDEmboss" w:sz="6" w:space="0" w:color="auto"/>
              <w:left w:val="threeDEmboss" w:sz="6" w:space="0" w:color="auto"/>
              <w:bottom w:val="threeDEmboss" w:sz="6" w:space="0" w:color="auto"/>
              <w:right w:val="threeDEmboss" w:sz="6" w:space="0" w:color="auto"/>
            </w:tcBorders>
            <w:hideMark/>
          </w:tcPr>
          <w:p w:rsidR="00F61BD1" w:rsidRPr="00A71585" w:rsidRDefault="00F61BD1" w:rsidP="001240C5">
            <w:pPr>
              <w:ind w:firstLine="709"/>
              <w:jc w:val="center"/>
            </w:pPr>
            <w:r w:rsidRPr="00A71585">
              <w:t>26</w:t>
            </w:r>
          </w:p>
        </w:tc>
        <w:tc>
          <w:tcPr>
            <w:tcW w:w="1850" w:type="pct"/>
            <w:tcBorders>
              <w:top w:val="threeDEmboss" w:sz="6" w:space="0" w:color="auto"/>
              <w:left w:val="threeDEmboss" w:sz="6" w:space="0" w:color="auto"/>
              <w:bottom w:val="threeDEmboss" w:sz="6" w:space="0" w:color="auto"/>
              <w:right w:val="threeDEmboss" w:sz="6" w:space="0" w:color="auto"/>
            </w:tcBorders>
            <w:hideMark/>
          </w:tcPr>
          <w:p w:rsidR="00F61BD1" w:rsidRPr="00A71585" w:rsidRDefault="00F61BD1" w:rsidP="001240C5">
            <w:pPr>
              <w:ind w:firstLine="709"/>
              <w:jc w:val="center"/>
            </w:pPr>
            <w:r w:rsidRPr="00A71585">
              <w:t>23</w:t>
            </w:r>
          </w:p>
        </w:tc>
      </w:tr>
      <w:tr w:rsidR="00F61BD1" w:rsidRPr="00A71585" w:rsidTr="001240C5">
        <w:trPr>
          <w:trHeight w:val="240"/>
          <w:jc w:val="center"/>
        </w:trPr>
        <w:tc>
          <w:tcPr>
            <w:tcW w:w="1127" w:type="pct"/>
            <w:tcBorders>
              <w:top w:val="threeDEmboss" w:sz="6" w:space="0" w:color="auto"/>
              <w:left w:val="threeDEmboss" w:sz="6" w:space="0" w:color="auto"/>
              <w:bottom w:val="threeDEmboss" w:sz="6" w:space="0" w:color="auto"/>
              <w:right w:val="threeDEmboss" w:sz="6" w:space="0" w:color="auto"/>
            </w:tcBorders>
            <w:hideMark/>
          </w:tcPr>
          <w:p w:rsidR="00F61BD1" w:rsidRPr="00A71585" w:rsidRDefault="00F61BD1" w:rsidP="001240C5">
            <w:pPr>
              <w:ind w:firstLine="709"/>
              <w:jc w:val="center"/>
            </w:pPr>
            <w:r w:rsidRPr="00A71585">
              <w:t>5</w:t>
            </w:r>
          </w:p>
        </w:tc>
        <w:tc>
          <w:tcPr>
            <w:tcW w:w="2023" w:type="pct"/>
            <w:tcBorders>
              <w:top w:val="threeDEmboss" w:sz="6" w:space="0" w:color="auto"/>
              <w:left w:val="threeDEmboss" w:sz="6" w:space="0" w:color="auto"/>
              <w:bottom w:val="threeDEmboss" w:sz="6" w:space="0" w:color="auto"/>
              <w:right w:val="threeDEmboss" w:sz="6" w:space="0" w:color="auto"/>
            </w:tcBorders>
            <w:hideMark/>
          </w:tcPr>
          <w:p w:rsidR="00F61BD1" w:rsidRPr="00A71585" w:rsidRDefault="00F61BD1" w:rsidP="001240C5">
            <w:pPr>
              <w:ind w:firstLine="709"/>
              <w:jc w:val="center"/>
            </w:pPr>
            <w:r w:rsidRPr="00A71585">
              <w:t>32</w:t>
            </w:r>
          </w:p>
        </w:tc>
        <w:tc>
          <w:tcPr>
            <w:tcW w:w="1850" w:type="pct"/>
            <w:tcBorders>
              <w:top w:val="threeDEmboss" w:sz="6" w:space="0" w:color="auto"/>
              <w:left w:val="threeDEmboss" w:sz="6" w:space="0" w:color="auto"/>
              <w:bottom w:val="threeDEmboss" w:sz="6" w:space="0" w:color="auto"/>
              <w:right w:val="threeDEmboss" w:sz="6" w:space="0" w:color="auto"/>
            </w:tcBorders>
            <w:hideMark/>
          </w:tcPr>
          <w:p w:rsidR="00F61BD1" w:rsidRPr="00A71585" w:rsidRDefault="00F61BD1" w:rsidP="001240C5">
            <w:pPr>
              <w:ind w:firstLine="709"/>
              <w:jc w:val="center"/>
            </w:pPr>
            <w:r w:rsidRPr="00A71585">
              <w:t>29</w:t>
            </w:r>
          </w:p>
        </w:tc>
      </w:tr>
      <w:tr w:rsidR="00F61BD1" w:rsidRPr="00A71585" w:rsidTr="001240C5">
        <w:trPr>
          <w:trHeight w:val="240"/>
          <w:jc w:val="center"/>
        </w:trPr>
        <w:tc>
          <w:tcPr>
            <w:tcW w:w="1127" w:type="pct"/>
            <w:tcBorders>
              <w:top w:val="threeDEmboss" w:sz="6" w:space="0" w:color="auto"/>
              <w:left w:val="threeDEmboss" w:sz="6" w:space="0" w:color="auto"/>
              <w:bottom w:val="threeDEmboss" w:sz="6" w:space="0" w:color="auto"/>
              <w:right w:val="threeDEmboss" w:sz="6" w:space="0" w:color="auto"/>
            </w:tcBorders>
            <w:hideMark/>
          </w:tcPr>
          <w:p w:rsidR="00F61BD1" w:rsidRPr="00A71585" w:rsidRDefault="00F61BD1" w:rsidP="001240C5">
            <w:pPr>
              <w:ind w:firstLine="709"/>
              <w:jc w:val="center"/>
            </w:pPr>
            <w:r w:rsidRPr="00A71585">
              <w:t>6</w:t>
            </w:r>
          </w:p>
        </w:tc>
        <w:tc>
          <w:tcPr>
            <w:tcW w:w="2023" w:type="pct"/>
            <w:tcBorders>
              <w:top w:val="threeDEmboss" w:sz="6" w:space="0" w:color="auto"/>
              <w:left w:val="threeDEmboss" w:sz="6" w:space="0" w:color="auto"/>
              <w:bottom w:val="threeDEmboss" w:sz="6" w:space="0" w:color="auto"/>
              <w:right w:val="threeDEmboss" w:sz="6" w:space="0" w:color="auto"/>
            </w:tcBorders>
            <w:hideMark/>
          </w:tcPr>
          <w:p w:rsidR="00F61BD1" w:rsidRPr="00A71585" w:rsidRDefault="00F61BD1" w:rsidP="001240C5">
            <w:pPr>
              <w:ind w:firstLine="709"/>
              <w:jc w:val="center"/>
            </w:pPr>
            <w:r w:rsidRPr="00A71585">
              <w:t>33</w:t>
            </w:r>
          </w:p>
        </w:tc>
        <w:tc>
          <w:tcPr>
            <w:tcW w:w="1850" w:type="pct"/>
            <w:tcBorders>
              <w:top w:val="threeDEmboss" w:sz="6" w:space="0" w:color="auto"/>
              <w:left w:val="threeDEmboss" w:sz="6" w:space="0" w:color="auto"/>
              <w:bottom w:val="threeDEmboss" w:sz="6" w:space="0" w:color="auto"/>
              <w:right w:val="threeDEmboss" w:sz="6" w:space="0" w:color="auto"/>
            </w:tcBorders>
            <w:hideMark/>
          </w:tcPr>
          <w:p w:rsidR="00F61BD1" w:rsidRPr="00A71585" w:rsidRDefault="00F61BD1" w:rsidP="001240C5">
            <w:pPr>
              <w:ind w:firstLine="709"/>
              <w:jc w:val="center"/>
            </w:pPr>
            <w:r w:rsidRPr="00A71585">
              <w:t>30</w:t>
            </w:r>
          </w:p>
        </w:tc>
      </w:tr>
      <w:tr w:rsidR="00F61BD1" w:rsidRPr="00A71585" w:rsidTr="001240C5">
        <w:trPr>
          <w:trHeight w:val="240"/>
          <w:jc w:val="center"/>
        </w:trPr>
        <w:tc>
          <w:tcPr>
            <w:tcW w:w="1127" w:type="pct"/>
            <w:tcBorders>
              <w:top w:val="threeDEmboss" w:sz="6" w:space="0" w:color="auto"/>
              <w:left w:val="threeDEmboss" w:sz="6" w:space="0" w:color="auto"/>
              <w:bottom w:val="threeDEmboss" w:sz="6" w:space="0" w:color="auto"/>
              <w:right w:val="threeDEmboss" w:sz="6" w:space="0" w:color="auto"/>
            </w:tcBorders>
            <w:hideMark/>
          </w:tcPr>
          <w:p w:rsidR="00F61BD1" w:rsidRPr="00A71585" w:rsidRDefault="00F61BD1" w:rsidP="001240C5">
            <w:pPr>
              <w:ind w:firstLine="709"/>
              <w:jc w:val="center"/>
            </w:pPr>
            <w:r w:rsidRPr="00A71585">
              <w:t>7</w:t>
            </w:r>
          </w:p>
        </w:tc>
        <w:tc>
          <w:tcPr>
            <w:tcW w:w="2023" w:type="pct"/>
            <w:tcBorders>
              <w:top w:val="threeDEmboss" w:sz="6" w:space="0" w:color="auto"/>
              <w:left w:val="threeDEmboss" w:sz="6" w:space="0" w:color="auto"/>
              <w:bottom w:val="threeDEmboss" w:sz="6" w:space="0" w:color="auto"/>
              <w:right w:val="threeDEmboss" w:sz="6" w:space="0" w:color="auto"/>
            </w:tcBorders>
            <w:hideMark/>
          </w:tcPr>
          <w:p w:rsidR="00F61BD1" w:rsidRPr="00A71585" w:rsidRDefault="00F61BD1" w:rsidP="001240C5">
            <w:pPr>
              <w:ind w:firstLine="709"/>
              <w:jc w:val="center"/>
            </w:pPr>
            <w:r w:rsidRPr="00A71585">
              <w:t>35</w:t>
            </w:r>
          </w:p>
        </w:tc>
        <w:tc>
          <w:tcPr>
            <w:tcW w:w="1850" w:type="pct"/>
            <w:tcBorders>
              <w:top w:val="threeDEmboss" w:sz="6" w:space="0" w:color="auto"/>
              <w:left w:val="threeDEmboss" w:sz="6" w:space="0" w:color="auto"/>
              <w:bottom w:val="threeDEmboss" w:sz="6" w:space="0" w:color="auto"/>
              <w:right w:val="threeDEmboss" w:sz="6" w:space="0" w:color="auto"/>
            </w:tcBorders>
            <w:hideMark/>
          </w:tcPr>
          <w:p w:rsidR="00F61BD1" w:rsidRPr="00A71585" w:rsidRDefault="00F61BD1" w:rsidP="001240C5">
            <w:pPr>
              <w:ind w:firstLine="709"/>
              <w:jc w:val="center"/>
            </w:pPr>
            <w:r w:rsidRPr="00A71585">
              <w:t>32</w:t>
            </w:r>
          </w:p>
        </w:tc>
      </w:tr>
      <w:tr w:rsidR="00F61BD1" w:rsidRPr="00A71585" w:rsidTr="001240C5">
        <w:trPr>
          <w:trHeight w:val="240"/>
          <w:jc w:val="center"/>
        </w:trPr>
        <w:tc>
          <w:tcPr>
            <w:tcW w:w="1127" w:type="pct"/>
            <w:tcBorders>
              <w:top w:val="threeDEmboss" w:sz="6" w:space="0" w:color="auto"/>
              <w:left w:val="threeDEmboss" w:sz="6" w:space="0" w:color="auto"/>
              <w:bottom w:val="threeDEmboss" w:sz="6" w:space="0" w:color="auto"/>
              <w:right w:val="threeDEmboss" w:sz="6" w:space="0" w:color="auto"/>
            </w:tcBorders>
            <w:hideMark/>
          </w:tcPr>
          <w:p w:rsidR="00F61BD1" w:rsidRPr="00A71585" w:rsidRDefault="00F61BD1" w:rsidP="001240C5">
            <w:pPr>
              <w:ind w:firstLine="709"/>
              <w:jc w:val="center"/>
            </w:pPr>
            <w:r w:rsidRPr="00A71585">
              <w:t>8-9</w:t>
            </w:r>
          </w:p>
        </w:tc>
        <w:tc>
          <w:tcPr>
            <w:tcW w:w="2023" w:type="pct"/>
            <w:tcBorders>
              <w:top w:val="threeDEmboss" w:sz="6" w:space="0" w:color="auto"/>
              <w:left w:val="threeDEmboss" w:sz="6" w:space="0" w:color="auto"/>
              <w:bottom w:val="threeDEmboss" w:sz="6" w:space="0" w:color="auto"/>
              <w:right w:val="threeDEmboss" w:sz="6" w:space="0" w:color="auto"/>
            </w:tcBorders>
            <w:hideMark/>
          </w:tcPr>
          <w:p w:rsidR="00F61BD1" w:rsidRPr="00A71585" w:rsidRDefault="00F61BD1" w:rsidP="001240C5">
            <w:pPr>
              <w:ind w:firstLine="709"/>
              <w:jc w:val="center"/>
            </w:pPr>
            <w:r w:rsidRPr="00A71585">
              <w:t>36</w:t>
            </w:r>
          </w:p>
        </w:tc>
        <w:tc>
          <w:tcPr>
            <w:tcW w:w="1850" w:type="pct"/>
            <w:tcBorders>
              <w:top w:val="threeDEmboss" w:sz="6" w:space="0" w:color="auto"/>
              <w:left w:val="threeDEmboss" w:sz="6" w:space="0" w:color="auto"/>
              <w:bottom w:val="threeDEmboss" w:sz="6" w:space="0" w:color="auto"/>
              <w:right w:val="threeDEmboss" w:sz="6" w:space="0" w:color="auto"/>
            </w:tcBorders>
            <w:hideMark/>
          </w:tcPr>
          <w:p w:rsidR="00F61BD1" w:rsidRPr="00A71585" w:rsidRDefault="00F61BD1" w:rsidP="001240C5">
            <w:pPr>
              <w:ind w:firstLine="709"/>
              <w:jc w:val="center"/>
            </w:pPr>
            <w:r w:rsidRPr="00A71585">
              <w:t>33</w:t>
            </w:r>
          </w:p>
        </w:tc>
      </w:tr>
      <w:tr w:rsidR="00F61BD1" w:rsidRPr="00A71585" w:rsidTr="001240C5">
        <w:trPr>
          <w:trHeight w:val="240"/>
          <w:jc w:val="center"/>
        </w:trPr>
        <w:tc>
          <w:tcPr>
            <w:tcW w:w="1127" w:type="pct"/>
            <w:tcBorders>
              <w:top w:val="threeDEmboss" w:sz="6" w:space="0" w:color="auto"/>
              <w:left w:val="threeDEmboss" w:sz="6" w:space="0" w:color="auto"/>
              <w:bottom w:val="threeDEmboss" w:sz="6" w:space="0" w:color="auto"/>
              <w:right w:val="threeDEmboss" w:sz="6" w:space="0" w:color="auto"/>
            </w:tcBorders>
            <w:hideMark/>
          </w:tcPr>
          <w:p w:rsidR="00F61BD1" w:rsidRPr="00A71585" w:rsidRDefault="00F61BD1" w:rsidP="001240C5">
            <w:pPr>
              <w:ind w:firstLine="709"/>
              <w:jc w:val="center"/>
            </w:pPr>
            <w:r w:rsidRPr="00A71585">
              <w:t>10-11</w:t>
            </w:r>
          </w:p>
        </w:tc>
        <w:tc>
          <w:tcPr>
            <w:tcW w:w="2023" w:type="pct"/>
            <w:tcBorders>
              <w:top w:val="threeDEmboss" w:sz="6" w:space="0" w:color="auto"/>
              <w:left w:val="threeDEmboss" w:sz="6" w:space="0" w:color="auto"/>
              <w:bottom w:val="threeDEmboss" w:sz="6" w:space="0" w:color="auto"/>
              <w:right w:val="threeDEmboss" w:sz="6" w:space="0" w:color="auto"/>
            </w:tcBorders>
            <w:hideMark/>
          </w:tcPr>
          <w:p w:rsidR="00F61BD1" w:rsidRPr="00A71585" w:rsidRDefault="00F61BD1" w:rsidP="001240C5">
            <w:pPr>
              <w:ind w:firstLine="709"/>
              <w:jc w:val="center"/>
            </w:pPr>
            <w:r w:rsidRPr="00A71585">
              <w:t>37</w:t>
            </w:r>
          </w:p>
        </w:tc>
        <w:tc>
          <w:tcPr>
            <w:tcW w:w="1850" w:type="pct"/>
            <w:tcBorders>
              <w:top w:val="threeDEmboss" w:sz="6" w:space="0" w:color="auto"/>
              <w:left w:val="threeDEmboss" w:sz="6" w:space="0" w:color="auto"/>
              <w:bottom w:val="threeDEmboss" w:sz="6" w:space="0" w:color="auto"/>
              <w:right w:val="threeDEmboss" w:sz="6" w:space="0" w:color="auto"/>
            </w:tcBorders>
            <w:hideMark/>
          </w:tcPr>
          <w:p w:rsidR="00F61BD1" w:rsidRPr="00A71585" w:rsidRDefault="00F61BD1" w:rsidP="001240C5">
            <w:pPr>
              <w:ind w:firstLine="709"/>
              <w:jc w:val="center"/>
            </w:pPr>
            <w:r w:rsidRPr="00A71585">
              <w:t>34</w:t>
            </w:r>
          </w:p>
        </w:tc>
      </w:tr>
    </w:tbl>
    <w:p w:rsidR="00F61BD1" w:rsidRPr="00A71585" w:rsidRDefault="00F61BD1" w:rsidP="00F61BD1">
      <w:pPr>
        <w:ind w:firstLine="709"/>
        <w:jc w:val="both"/>
        <w:rPr>
          <w:b/>
        </w:rPr>
      </w:pPr>
    </w:p>
    <w:p w:rsidR="00F61BD1" w:rsidRPr="00A71585" w:rsidRDefault="00F61BD1" w:rsidP="00F61BD1">
      <w:pPr>
        <w:ind w:firstLine="709"/>
        <w:jc w:val="both"/>
      </w:pPr>
      <w:r w:rsidRPr="00A71585">
        <w:t xml:space="preserve">Образовательную недельную нагрузку необходимо равномерно распределять в течение учебной недели, при этом объем максимальной допустимой нагрузки в </w:t>
      </w:r>
      <w:r w:rsidRPr="00A71585">
        <w:rPr>
          <w:b/>
        </w:rPr>
        <w:t xml:space="preserve">течение </w:t>
      </w:r>
      <w:r w:rsidRPr="00A71585">
        <w:t>дня должен составлять:</w:t>
      </w:r>
    </w:p>
    <w:p w:rsidR="00F61BD1" w:rsidRPr="00A71585" w:rsidRDefault="00F61BD1" w:rsidP="00F61BD1">
      <w:pPr>
        <w:ind w:firstLine="709"/>
        <w:jc w:val="both"/>
      </w:pPr>
      <w:r w:rsidRPr="00A71585">
        <w:t>-  для обучающихся 1-х классов - не должен превышать 4 уроков и 1 день в неделю – не более 5 уроков, за счет урока физической культуры;</w:t>
      </w:r>
    </w:p>
    <w:p w:rsidR="00F61BD1" w:rsidRPr="00A71585" w:rsidRDefault="00F61BD1" w:rsidP="00F61BD1">
      <w:pPr>
        <w:ind w:firstLine="709"/>
        <w:jc w:val="both"/>
      </w:pPr>
      <w:r w:rsidRPr="00A71585">
        <w:t>- для обучающихся 2-4 классов – не более 5 уроков, и один раз в неделю 6 уроков за счет урока физической культуры при 6-ти дневной учебной неделе;</w:t>
      </w:r>
    </w:p>
    <w:p w:rsidR="00F61BD1" w:rsidRPr="00A71585" w:rsidRDefault="00F61BD1" w:rsidP="00F61BD1">
      <w:pPr>
        <w:ind w:firstLine="709"/>
        <w:jc w:val="both"/>
      </w:pPr>
      <w:r w:rsidRPr="00A71585">
        <w:t>- для обучающихся  5-6 классов – не более 6 уроков;</w:t>
      </w:r>
    </w:p>
    <w:p w:rsidR="00F61BD1" w:rsidRPr="00A71585" w:rsidRDefault="00F61BD1" w:rsidP="00F61BD1">
      <w:pPr>
        <w:ind w:firstLine="709"/>
        <w:jc w:val="both"/>
      </w:pPr>
      <w:r w:rsidRPr="00A71585">
        <w:t>- для обучающихся  7-11 классов - не более 7 уроков.</w:t>
      </w:r>
    </w:p>
    <w:p w:rsidR="00F61BD1" w:rsidRPr="00A71585" w:rsidRDefault="00F61BD1" w:rsidP="00F61BD1">
      <w:pPr>
        <w:ind w:firstLine="567"/>
        <w:jc w:val="both"/>
      </w:pPr>
      <w:r w:rsidRPr="00A71585">
        <w:t>Расписание уроков составляется отдельно для обязательных и факультативных занятий. Факультативные занятия следует планировать на дни с наименьшим количеством обязательных уроков. Между началом факультативных занятий и последним уроком рекомендуется устраивать перерыв продолжительностью не менее 45 минут.</w:t>
      </w:r>
    </w:p>
    <w:p w:rsidR="00F61BD1" w:rsidRPr="00A71585" w:rsidRDefault="00F61BD1" w:rsidP="00F61BD1">
      <w:pPr>
        <w:ind w:firstLine="709"/>
        <w:jc w:val="both"/>
      </w:pPr>
      <w:r w:rsidRPr="00A71585">
        <w:t>Расписание уроков составляют с учетом дневной и недельной умственной работоспособности обучающихся и шкалой трудности учебных предметов.</w:t>
      </w:r>
    </w:p>
    <w:p w:rsidR="00F61BD1" w:rsidRPr="00A71585" w:rsidRDefault="00F61BD1" w:rsidP="00F61BD1">
      <w:pPr>
        <w:ind w:firstLine="709"/>
        <w:rPr>
          <w:b/>
        </w:rPr>
      </w:pPr>
      <w:r w:rsidRPr="00A71585">
        <w:rPr>
          <w:b/>
        </w:rPr>
        <w:t xml:space="preserve">                      Гигиенические рекомендации к расписанию уроков.</w:t>
      </w:r>
    </w:p>
    <w:p w:rsidR="00F61BD1" w:rsidRPr="00A71585" w:rsidRDefault="00F61BD1" w:rsidP="00F61BD1">
      <w:pPr>
        <w:ind w:firstLine="709"/>
        <w:jc w:val="both"/>
      </w:pPr>
      <w:r w:rsidRPr="00A71585">
        <w:t xml:space="preserve">Современными научными исследованиями установлено, что </w:t>
      </w:r>
      <w:proofErr w:type="spellStart"/>
      <w:r w:rsidRPr="00A71585">
        <w:t>биоритмологический</w:t>
      </w:r>
      <w:proofErr w:type="spellEnd"/>
      <w:r w:rsidRPr="00A71585">
        <w:t xml:space="preserve"> оптимум </w:t>
      </w:r>
      <w:r w:rsidRPr="00A71585">
        <w:lastRenderedPageBreak/>
        <w:t xml:space="preserve">умственной работоспособности у детей школьного возраста приходится на интервал 10 - 12 часов. В эти часы отмечается наибольшая эффективность усвоения материала при наименьших психофизиологических затратах организма. </w:t>
      </w:r>
    </w:p>
    <w:p w:rsidR="00F61BD1" w:rsidRPr="00A71585" w:rsidRDefault="00F61BD1" w:rsidP="00F61BD1">
      <w:pPr>
        <w:ind w:firstLine="709"/>
        <w:jc w:val="both"/>
      </w:pPr>
      <w:proofErr w:type="gramStart"/>
      <w:r w:rsidRPr="00A71585">
        <w:t xml:space="preserve">Поэтому в расписании уроков для обучающихся I ступени обучения образования основные предметы должны проводиться на 2 - 3-х уроках, а для обучающихся II и III ступени образования - на 2, 3, 4 уроках. </w:t>
      </w:r>
      <w:proofErr w:type="gramEnd"/>
    </w:p>
    <w:p w:rsidR="00F61BD1" w:rsidRPr="00A71585" w:rsidRDefault="00F61BD1" w:rsidP="00F61BD1">
      <w:pPr>
        <w:ind w:firstLine="709"/>
        <w:jc w:val="both"/>
      </w:pPr>
      <w:r w:rsidRPr="00A71585">
        <w:t xml:space="preserve">Неодинакова умственная работоспособность </w:t>
      </w:r>
      <w:proofErr w:type="gramStart"/>
      <w:r w:rsidRPr="00A71585">
        <w:t>обучающихся</w:t>
      </w:r>
      <w:proofErr w:type="gramEnd"/>
      <w:r w:rsidRPr="00A71585">
        <w:t xml:space="preserve"> в разные дни учебной недели. Ее уровень нарастает к середине недели и остается низким в начале (понедельник) и в конце (пятница) недели. </w:t>
      </w:r>
    </w:p>
    <w:p w:rsidR="00F61BD1" w:rsidRPr="00A71585" w:rsidRDefault="00F61BD1" w:rsidP="00F61BD1">
      <w:pPr>
        <w:ind w:firstLine="709"/>
        <w:jc w:val="both"/>
      </w:pPr>
      <w:r w:rsidRPr="00A71585">
        <w:t xml:space="preserve">Поэтому 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(таблица 1, 2, 3 настоящего приложения) либо со средним баллом и наименьшим баллом по шкале трудности, но в большем количестве, чем в остальные дни недели. Изложение нового материала, контрольные работы следует проводить на 2 - 4 уроках в середине учебной недели. </w:t>
      </w:r>
    </w:p>
    <w:p w:rsidR="00F61BD1" w:rsidRPr="00A71585" w:rsidRDefault="00F61BD1" w:rsidP="00F61BD1">
      <w:pPr>
        <w:ind w:firstLine="709"/>
        <w:jc w:val="both"/>
      </w:pPr>
      <w:r w:rsidRPr="00A71585">
        <w:t>Предметы, требующие больших затрат времени на домашнюю подготовку, не должны группироваться в один день.</w:t>
      </w:r>
    </w:p>
    <w:p w:rsidR="00F61BD1" w:rsidRPr="00A71585" w:rsidRDefault="00F61BD1" w:rsidP="00F61BD1">
      <w:pPr>
        <w:ind w:firstLine="709"/>
        <w:jc w:val="both"/>
      </w:pPr>
      <w:r w:rsidRPr="00A71585">
        <w:t>При составлении расписания уроков для обучающихся начальных, средних и старших классов необходимо пользоваться таблицами 1-3, в которых трудность каждого учебного предмета ранжируется в баллах.</w:t>
      </w:r>
    </w:p>
    <w:p w:rsidR="00F61BD1" w:rsidRPr="00A71585" w:rsidRDefault="00F61BD1" w:rsidP="00F61BD1">
      <w:pPr>
        <w:ind w:firstLine="709"/>
        <w:jc w:val="both"/>
      </w:pPr>
      <w:r w:rsidRPr="00A71585">
        <w:t xml:space="preserve">Занятия физической культурой рекомендуется предусматривать в числе последних уроков. После уроков физической культуры не проводятся уроки с письменными заданиями и контрольные работы. </w:t>
      </w:r>
    </w:p>
    <w:p w:rsidR="00F61BD1" w:rsidRPr="00A71585" w:rsidRDefault="00F61BD1" w:rsidP="00F61BD1">
      <w:pPr>
        <w:ind w:firstLine="709"/>
        <w:jc w:val="both"/>
      </w:pPr>
      <w:r w:rsidRPr="00A71585">
        <w:t xml:space="preserve">При правильно составленном расписании уроков наибольшее количество баллов за день по сумме всех предметов должно приходиться на вторник и (или) среду. </w:t>
      </w:r>
    </w:p>
    <w:p w:rsidR="00F61BD1" w:rsidRPr="00A71585" w:rsidRDefault="00F61BD1" w:rsidP="00F61BD1">
      <w:pPr>
        <w:ind w:firstLine="709"/>
        <w:jc w:val="center"/>
      </w:pPr>
    </w:p>
    <w:p w:rsidR="00F61BD1" w:rsidRPr="00A71585" w:rsidRDefault="00F61BD1" w:rsidP="00F61BD1">
      <w:pPr>
        <w:ind w:firstLine="709"/>
        <w:jc w:val="center"/>
      </w:pPr>
      <w:r w:rsidRPr="00A71585">
        <w:t xml:space="preserve">Шкала трудности предметов для 1-4 классов </w:t>
      </w:r>
    </w:p>
    <w:p w:rsidR="00F61BD1" w:rsidRPr="00A71585" w:rsidRDefault="00F61BD1" w:rsidP="00F61BD1">
      <w:pPr>
        <w:ind w:firstLine="709"/>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3"/>
        <w:gridCol w:w="5013"/>
      </w:tblGrid>
      <w:tr w:rsidR="00F61BD1" w:rsidRPr="00A71585" w:rsidTr="001240C5">
        <w:tc>
          <w:tcPr>
            <w:tcW w:w="2500" w:type="pct"/>
            <w:hideMark/>
          </w:tcPr>
          <w:p w:rsidR="00F61BD1" w:rsidRPr="00A71585" w:rsidRDefault="00F61BD1" w:rsidP="001240C5">
            <w:pPr>
              <w:ind w:firstLine="709"/>
              <w:jc w:val="center"/>
            </w:pPr>
            <w:r w:rsidRPr="00A71585">
              <w:t>Общеобразовательные предметы</w:t>
            </w:r>
          </w:p>
        </w:tc>
        <w:tc>
          <w:tcPr>
            <w:tcW w:w="2500" w:type="pct"/>
            <w:hideMark/>
          </w:tcPr>
          <w:p w:rsidR="00F61BD1" w:rsidRPr="00A71585" w:rsidRDefault="00F61BD1" w:rsidP="001240C5">
            <w:pPr>
              <w:ind w:firstLine="709"/>
              <w:jc w:val="center"/>
            </w:pPr>
            <w:r w:rsidRPr="00A71585">
              <w:t>Количество баллов (ранг трудности)</w:t>
            </w:r>
          </w:p>
        </w:tc>
      </w:tr>
      <w:tr w:rsidR="00F61BD1" w:rsidRPr="00A71585" w:rsidTr="001240C5">
        <w:tc>
          <w:tcPr>
            <w:tcW w:w="2500" w:type="pct"/>
            <w:hideMark/>
          </w:tcPr>
          <w:p w:rsidR="00F61BD1" w:rsidRPr="00A71585" w:rsidRDefault="00F61BD1" w:rsidP="001240C5">
            <w:r w:rsidRPr="00A71585">
              <w:t>Математика</w:t>
            </w:r>
          </w:p>
        </w:tc>
        <w:tc>
          <w:tcPr>
            <w:tcW w:w="2500" w:type="pct"/>
            <w:hideMark/>
          </w:tcPr>
          <w:p w:rsidR="00F61BD1" w:rsidRPr="00A71585" w:rsidRDefault="00F61BD1" w:rsidP="001240C5">
            <w:pPr>
              <w:ind w:firstLine="709"/>
              <w:jc w:val="center"/>
            </w:pPr>
            <w:r w:rsidRPr="00A71585">
              <w:t>8</w:t>
            </w:r>
          </w:p>
        </w:tc>
      </w:tr>
      <w:tr w:rsidR="00F61BD1" w:rsidRPr="00A71585" w:rsidTr="001240C5">
        <w:tc>
          <w:tcPr>
            <w:tcW w:w="2500" w:type="pct"/>
            <w:hideMark/>
          </w:tcPr>
          <w:p w:rsidR="00F61BD1" w:rsidRPr="00A71585" w:rsidRDefault="00F61BD1" w:rsidP="001240C5">
            <w:r w:rsidRPr="00A71585">
              <w:t>Русский (национальный, иностранный  язык)</w:t>
            </w:r>
          </w:p>
        </w:tc>
        <w:tc>
          <w:tcPr>
            <w:tcW w:w="2500" w:type="pct"/>
            <w:hideMark/>
          </w:tcPr>
          <w:p w:rsidR="00F61BD1" w:rsidRPr="00A71585" w:rsidRDefault="00F61BD1" w:rsidP="001240C5">
            <w:pPr>
              <w:ind w:firstLine="709"/>
              <w:jc w:val="center"/>
            </w:pPr>
            <w:r w:rsidRPr="00A71585">
              <w:t>7</w:t>
            </w:r>
          </w:p>
        </w:tc>
      </w:tr>
      <w:tr w:rsidR="00F61BD1" w:rsidRPr="00A71585" w:rsidTr="001240C5">
        <w:tc>
          <w:tcPr>
            <w:tcW w:w="2500" w:type="pct"/>
            <w:hideMark/>
          </w:tcPr>
          <w:p w:rsidR="00F61BD1" w:rsidRPr="00A71585" w:rsidRDefault="00F61BD1" w:rsidP="001240C5">
            <w:r w:rsidRPr="00A71585">
              <w:t>Природоведение, информатика</w:t>
            </w:r>
          </w:p>
        </w:tc>
        <w:tc>
          <w:tcPr>
            <w:tcW w:w="2500" w:type="pct"/>
            <w:hideMark/>
          </w:tcPr>
          <w:p w:rsidR="00F61BD1" w:rsidRPr="00A71585" w:rsidRDefault="00F61BD1" w:rsidP="001240C5">
            <w:pPr>
              <w:ind w:firstLine="709"/>
              <w:jc w:val="center"/>
            </w:pPr>
            <w:r w:rsidRPr="00A71585">
              <w:t>6</w:t>
            </w:r>
          </w:p>
        </w:tc>
      </w:tr>
      <w:tr w:rsidR="00F61BD1" w:rsidRPr="00A71585" w:rsidTr="001240C5">
        <w:tc>
          <w:tcPr>
            <w:tcW w:w="2500" w:type="pct"/>
            <w:hideMark/>
          </w:tcPr>
          <w:p w:rsidR="00F61BD1" w:rsidRPr="00A71585" w:rsidRDefault="00F61BD1" w:rsidP="001240C5">
            <w:r w:rsidRPr="00A71585">
              <w:t xml:space="preserve">Русская (национальная) литература </w:t>
            </w:r>
          </w:p>
        </w:tc>
        <w:tc>
          <w:tcPr>
            <w:tcW w:w="2500" w:type="pct"/>
            <w:hideMark/>
          </w:tcPr>
          <w:p w:rsidR="00F61BD1" w:rsidRPr="00A71585" w:rsidRDefault="00F61BD1" w:rsidP="001240C5">
            <w:pPr>
              <w:ind w:firstLine="709"/>
              <w:jc w:val="center"/>
            </w:pPr>
            <w:r w:rsidRPr="00A71585">
              <w:t>5</w:t>
            </w:r>
          </w:p>
        </w:tc>
      </w:tr>
      <w:tr w:rsidR="00F61BD1" w:rsidRPr="00A71585" w:rsidTr="001240C5">
        <w:tc>
          <w:tcPr>
            <w:tcW w:w="2500" w:type="pct"/>
            <w:hideMark/>
          </w:tcPr>
          <w:p w:rsidR="00F61BD1" w:rsidRPr="00A71585" w:rsidRDefault="00F61BD1" w:rsidP="001240C5">
            <w:r w:rsidRPr="00A71585">
              <w:t>История (4 классов)</w:t>
            </w:r>
          </w:p>
        </w:tc>
        <w:tc>
          <w:tcPr>
            <w:tcW w:w="2500" w:type="pct"/>
            <w:hideMark/>
          </w:tcPr>
          <w:p w:rsidR="00F61BD1" w:rsidRPr="00A71585" w:rsidRDefault="00F61BD1" w:rsidP="001240C5">
            <w:pPr>
              <w:ind w:firstLine="709"/>
              <w:jc w:val="center"/>
            </w:pPr>
            <w:r w:rsidRPr="00A71585">
              <w:t>4</w:t>
            </w:r>
          </w:p>
        </w:tc>
      </w:tr>
      <w:tr w:rsidR="00F61BD1" w:rsidRPr="00A71585" w:rsidTr="001240C5">
        <w:tc>
          <w:tcPr>
            <w:tcW w:w="2500" w:type="pct"/>
            <w:hideMark/>
          </w:tcPr>
          <w:p w:rsidR="00F61BD1" w:rsidRPr="00A71585" w:rsidRDefault="00F61BD1" w:rsidP="001240C5">
            <w:r w:rsidRPr="00A71585">
              <w:t>Рисование и музыка</w:t>
            </w:r>
          </w:p>
        </w:tc>
        <w:tc>
          <w:tcPr>
            <w:tcW w:w="2500" w:type="pct"/>
            <w:hideMark/>
          </w:tcPr>
          <w:p w:rsidR="00F61BD1" w:rsidRPr="00A71585" w:rsidRDefault="00F61BD1" w:rsidP="001240C5">
            <w:pPr>
              <w:ind w:firstLine="709"/>
              <w:jc w:val="center"/>
            </w:pPr>
            <w:r w:rsidRPr="00A71585">
              <w:t>3</w:t>
            </w:r>
          </w:p>
        </w:tc>
      </w:tr>
      <w:tr w:rsidR="00F61BD1" w:rsidRPr="00A71585" w:rsidTr="001240C5">
        <w:tc>
          <w:tcPr>
            <w:tcW w:w="2500" w:type="pct"/>
            <w:hideMark/>
          </w:tcPr>
          <w:p w:rsidR="00F61BD1" w:rsidRPr="00A71585" w:rsidRDefault="00F61BD1" w:rsidP="001240C5">
            <w:r w:rsidRPr="00A71585">
              <w:t xml:space="preserve">Труд </w:t>
            </w:r>
          </w:p>
        </w:tc>
        <w:tc>
          <w:tcPr>
            <w:tcW w:w="2500" w:type="pct"/>
            <w:hideMark/>
          </w:tcPr>
          <w:p w:rsidR="00F61BD1" w:rsidRPr="00A71585" w:rsidRDefault="00F61BD1" w:rsidP="001240C5">
            <w:pPr>
              <w:ind w:firstLine="709"/>
              <w:jc w:val="center"/>
            </w:pPr>
            <w:r w:rsidRPr="00A71585">
              <w:t>2</w:t>
            </w:r>
          </w:p>
        </w:tc>
      </w:tr>
      <w:tr w:rsidR="00F61BD1" w:rsidRPr="00A71585" w:rsidTr="001240C5">
        <w:tc>
          <w:tcPr>
            <w:tcW w:w="2500" w:type="pct"/>
            <w:hideMark/>
          </w:tcPr>
          <w:p w:rsidR="00F61BD1" w:rsidRPr="00A71585" w:rsidRDefault="00F61BD1" w:rsidP="001240C5">
            <w:r w:rsidRPr="00A71585">
              <w:t>Физическая культура</w:t>
            </w:r>
          </w:p>
        </w:tc>
        <w:tc>
          <w:tcPr>
            <w:tcW w:w="2500" w:type="pct"/>
            <w:hideMark/>
          </w:tcPr>
          <w:p w:rsidR="00F61BD1" w:rsidRPr="00A71585" w:rsidRDefault="00F61BD1" w:rsidP="001240C5">
            <w:pPr>
              <w:ind w:firstLine="709"/>
              <w:jc w:val="center"/>
            </w:pPr>
            <w:r w:rsidRPr="00A71585">
              <w:t>1</w:t>
            </w:r>
          </w:p>
        </w:tc>
      </w:tr>
    </w:tbl>
    <w:p w:rsidR="00F61BD1" w:rsidRPr="00A71585" w:rsidRDefault="00F61BD1" w:rsidP="00F61BD1">
      <w:pPr>
        <w:ind w:firstLine="709"/>
        <w:jc w:val="both"/>
      </w:pPr>
      <w:proofErr w:type="gramStart"/>
      <w:r w:rsidRPr="00A71585">
        <w:t xml:space="preserve">При составлении расписания уроков следует чередовать различные по сложности предметы в течение дня и недели: для обучающихся I ступени образования основные предметы (математика, русский и иностранный язык, природоведение, информатика) чередовать  с уроками музыки, изобразительного искусства, труда, физической культуры; для обучающихся II и III ступени образования предметы естественно-математического профиля чередовать с гуманитарными предметами. </w:t>
      </w:r>
      <w:proofErr w:type="gramEnd"/>
    </w:p>
    <w:p w:rsidR="00F61BD1" w:rsidRPr="00A71585" w:rsidRDefault="00F61BD1" w:rsidP="00F61BD1">
      <w:pPr>
        <w:ind w:firstLine="709"/>
        <w:jc w:val="both"/>
      </w:pPr>
      <w:r w:rsidRPr="00A71585">
        <w:t xml:space="preserve">Для обучающихся 1 классов наиболее трудные предметы должны проводить на 2 уроке; 2- 4 классов  - 2-3 уроках; для обучающихся 5-11-х классов на 2-4 уроках. </w:t>
      </w:r>
    </w:p>
    <w:p w:rsidR="00F61BD1" w:rsidRPr="00A71585" w:rsidRDefault="00F61BD1" w:rsidP="00F61BD1">
      <w:pPr>
        <w:jc w:val="both"/>
      </w:pPr>
      <w:r w:rsidRPr="00A71585">
        <w:t xml:space="preserve">          В начальных классах сдвоенные уроки не проводятся. </w:t>
      </w:r>
    </w:p>
    <w:p w:rsidR="00F61BD1" w:rsidRPr="00A71585" w:rsidRDefault="00F61BD1" w:rsidP="00F61BD1">
      <w:pPr>
        <w:ind w:firstLine="709"/>
        <w:jc w:val="both"/>
      </w:pPr>
      <w:r w:rsidRPr="00A71585">
        <w:t xml:space="preserve">В течение учебного дня не следует проводить более одной контрольной работы. Контрольные работы рекомендуется проводить на 2-4 уроках. </w:t>
      </w:r>
    </w:p>
    <w:p w:rsidR="00F61BD1" w:rsidRPr="00A71585" w:rsidRDefault="00F61BD1" w:rsidP="00F61BD1">
      <w:pPr>
        <w:ind w:firstLine="709"/>
        <w:jc w:val="both"/>
      </w:pPr>
      <w:r w:rsidRPr="00A71585">
        <w:t xml:space="preserve">Для предупреждения переутомления и сохранения оптимального уровня </w:t>
      </w:r>
      <w:proofErr w:type="gramStart"/>
      <w:r w:rsidRPr="00A71585">
        <w:t>работоспособности</w:t>
      </w:r>
      <w:proofErr w:type="gramEnd"/>
      <w:r w:rsidRPr="00A71585">
        <w:t xml:space="preserve"> в течение недели обучающиеся должны иметь облегченный учебный день в четверг или пятницу. </w:t>
      </w:r>
    </w:p>
    <w:p w:rsidR="005A650B" w:rsidRDefault="005A650B" w:rsidP="00CA42D5">
      <w:pPr>
        <w:jc w:val="right"/>
        <w:rPr>
          <w:sz w:val="28"/>
          <w:szCs w:val="28"/>
        </w:rPr>
      </w:pPr>
    </w:p>
    <w:p w:rsidR="005A650B" w:rsidRDefault="005A650B" w:rsidP="00CA42D5">
      <w:pPr>
        <w:jc w:val="right"/>
        <w:rPr>
          <w:sz w:val="28"/>
          <w:szCs w:val="28"/>
        </w:rPr>
      </w:pPr>
    </w:p>
    <w:p w:rsidR="005A650B" w:rsidRDefault="005A650B" w:rsidP="00CA42D5">
      <w:pPr>
        <w:jc w:val="right"/>
        <w:rPr>
          <w:sz w:val="28"/>
          <w:szCs w:val="28"/>
        </w:rPr>
      </w:pPr>
    </w:p>
    <w:p w:rsidR="005A650B" w:rsidRDefault="005A650B" w:rsidP="00CA42D5">
      <w:pPr>
        <w:jc w:val="right"/>
        <w:rPr>
          <w:sz w:val="28"/>
          <w:szCs w:val="28"/>
        </w:rPr>
      </w:pPr>
    </w:p>
    <w:p w:rsidR="005A650B" w:rsidRDefault="005A650B" w:rsidP="00CA42D5">
      <w:pPr>
        <w:jc w:val="right"/>
        <w:rPr>
          <w:sz w:val="28"/>
          <w:szCs w:val="28"/>
        </w:rPr>
      </w:pPr>
    </w:p>
    <w:p w:rsidR="005A650B" w:rsidRDefault="005A650B" w:rsidP="00CA42D5">
      <w:pPr>
        <w:jc w:val="right"/>
        <w:rPr>
          <w:sz w:val="28"/>
          <w:szCs w:val="28"/>
        </w:rPr>
      </w:pPr>
    </w:p>
    <w:p w:rsidR="005A650B" w:rsidRDefault="005A650B" w:rsidP="00CA42D5">
      <w:pPr>
        <w:jc w:val="right"/>
        <w:rPr>
          <w:sz w:val="28"/>
          <w:szCs w:val="28"/>
        </w:rPr>
      </w:pPr>
    </w:p>
    <w:p w:rsidR="005A650B" w:rsidRDefault="005A650B" w:rsidP="00CA42D5">
      <w:pPr>
        <w:jc w:val="right"/>
        <w:rPr>
          <w:sz w:val="28"/>
          <w:szCs w:val="28"/>
        </w:rPr>
      </w:pPr>
    </w:p>
    <w:p w:rsidR="00CA42D5" w:rsidRPr="00A71585" w:rsidRDefault="005A650B" w:rsidP="00CA42D5">
      <w:pPr>
        <w:jc w:val="right"/>
        <w:rPr>
          <w:sz w:val="28"/>
          <w:szCs w:val="28"/>
        </w:rPr>
      </w:pPr>
      <w:r>
        <w:rPr>
          <w:sz w:val="28"/>
          <w:szCs w:val="28"/>
        </w:rPr>
        <w:lastRenderedPageBreak/>
        <w:t>Приложение 3</w:t>
      </w:r>
    </w:p>
    <w:p w:rsidR="00CA42D5" w:rsidRPr="00A71585" w:rsidRDefault="00CA42D5" w:rsidP="00CA42D5">
      <w:pPr>
        <w:spacing w:line="276" w:lineRule="auto"/>
        <w:outlineLvl w:val="3"/>
      </w:pPr>
    </w:p>
    <w:p w:rsidR="00CA42D5" w:rsidRPr="00A71585" w:rsidRDefault="00CA42D5" w:rsidP="00CA42D5">
      <w:pPr>
        <w:spacing w:line="276" w:lineRule="auto"/>
        <w:jc w:val="center"/>
        <w:outlineLvl w:val="3"/>
      </w:pPr>
      <w:r w:rsidRPr="00A71585">
        <w:t>ПРИМЕРНЫЙ ПЕРЕЧЕНЬ ОСНОВНЫХ ДОКУМЕНТОВ РЕГЛАМЕНТИРУЮЩИХ</w:t>
      </w:r>
    </w:p>
    <w:p w:rsidR="00CA42D5" w:rsidRPr="00A71585" w:rsidRDefault="00CA42D5" w:rsidP="00CA42D5">
      <w:pPr>
        <w:spacing w:line="276" w:lineRule="auto"/>
        <w:jc w:val="center"/>
      </w:pPr>
      <w:r w:rsidRPr="00A71585">
        <w:t>ДЕЯТЕЛЬНОСТЬ УЧИТЕЛЯ НАЧАЛЬНЫХ КЛАССОВ</w:t>
      </w:r>
    </w:p>
    <w:p w:rsidR="00CA42D5" w:rsidRPr="00A71585" w:rsidRDefault="00CA42D5" w:rsidP="00CA42D5">
      <w:pPr>
        <w:spacing w:line="276" w:lineRule="auto"/>
      </w:pPr>
    </w:p>
    <w:p w:rsidR="00CA42D5" w:rsidRPr="00A71585" w:rsidRDefault="00CA42D5" w:rsidP="00CA42D5">
      <w:pPr>
        <w:numPr>
          <w:ilvl w:val="0"/>
          <w:numId w:val="11"/>
        </w:numPr>
        <w:autoSpaceDE/>
        <w:autoSpaceDN/>
        <w:spacing w:line="276" w:lineRule="auto"/>
        <w:jc w:val="both"/>
      </w:pPr>
      <w:r w:rsidRPr="00A71585">
        <w:t xml:space="preserve"> Нормативные правовые документы и инструктивно - методические</w:t>
      </w:r>
      <w:r w:rsidRPr="00A71585">
        <w:br/>
        <w:t>материалы, регламентирующие деятельность 1 ступени общего среднего</w:t>
      </w:r>
      <w:r w:rsidRPr="00A71585">
        <w:br/>
        <w:t>образования (у каждого учителя личная папка).</w:t>
      </w:r>
    </w:p>
    <w:p w:rsidR="00CA42D5" w:rsidRPr="00A71585" w:rsidRDefault="00CA42D5" w:rsidP="00CA42D5">
      <w:pPr>
        <w:numPr>
          <w:ilvl w:val="0"/>
          <w:numId w:val="11"/>
        </w:numPr>
        <w:autoSpaceDE/>
        <w:autoSpaceDN/>
        <w:spacing w:line="276" w:lineRule="auto"/>
        <w:jc w:val="both"/>
      </w:pPr>
      <w:r w:rsidRPr="00A71585">
        <w:t xml:space="preserve"> Должностная инструкция учителя начальных классов.</w:t>
      </w:r>
    </w:p>
    <w:p w:rsidR="00CA42D5" w:rsidRPr="00A71585" w:rsidRDefault="00CA42D5" w:rsidP="00CA42D5">
      <w:pPr>
        <w:numPr>
          <w:ilvl w:val="0"/>
          <w:numId w:val="11"/>
        </w:numPr>
        <w:autoSpaceDE/>
        <w:autoSpaceDN/>
        <w:spacing w:line="276" w:lineRule="auto"/>
        <w:jc w:val="both"/>
      </w:pPr>
      <w:r w:rsidRPr="00A71585">
        <w:t xml:space="preserve"> Учебная программа………...</w:t>
      </w:r>
    </w:p>
    <w:p w:rsidR="00CA42D5" w:rsidRPr="00A71585" w:rsidRDefault="00CA42D5" w:rsidP="00CA42D5">
      <w:pPr>
        <w:numPr>
          <w:ilvl w:val="0"/>
          <w:numId w:val="11"/>
        </w:numPr>
        <w:autoSpaceDE/>
        <w:autoSpaceDN/>
        <w:spacing w:line="276" w:lineRule="auto"/>
        <w:jc w:val="both"/>
      </w:pPr>
      <w:r w:rsidRPr="00A71585">
        <w:t xml:space="preserve"> Календарно - тематическое планирование на учебный год.</w:t>
      </w:r>
    </w:p>
    <w:p w:rsidR="00CA42D5" w:rsidRPr="00A71585" w:rsidRDefault="00CA42D5" w:rsidP="00CA42D5">
      <w:pPr>
        <w:numPr>
          <w:ilvl w:val="0"/>
          <w:numId w:val="11"/>
        </w:numPr>
        <w:autoSpaceDE/>
        <w:autoSpaceDN/>
        <w:spacing w:line="276" w:lineRule="auto"/>
        <w:jc w:val="both"/>
      </w:pPr>
      <w:r w:rsidRPr="00A71585">
        <w:t xml:space="preserve"> Ежедневные планы уроков.</w:t>
      </w:r>
    </w:p>
    <w:p w:rsidR="00CA42D5" w:rsidRPr="00A71585" w:rsidRDefault="00CA42D5" w:rsidP="00CA42D5">
      <w:pPr>
        <w:numPr>
          <w:ilvl w:val="0"/>
          <w:numId w:val="11"/>
        </w:numPr>
        <w:autoSpaceDE/>
        <w:autoSpaceDN/>
        <w:spacing w:line="276" w:lineRule="auto"/>
        <w:jc w:val="both"/>
      </w:pPr>
      <w:r w:rsidRPr="00A71585">
        <w:t xml:space="preserve"> Классный журнал.</w:t>
      </w:r>
    </w:p>
    <w:p w:rsidR="00CA42D5" w:rsidRPr="00A71585" w:rsidRDefault="00CA42D5" w:rsidP="00CA42D5">
      <w:pPr>
        <w:numPr>
          <w:ilvl w:val="0"/>
          <w:numId w:val="11"/>
        </w:numPr>
        <w:autoSpaceDE/>
        <w:autoSpaceDN/>
        <w:spacing w:line="276" w:lineRule="auto"/>
        <w:jc w:val="both"/>
      </w:pPr>
      <w:r w:rsidRPr="00A71585">
        <w:t xml:space="preserve"> План воспитательной работы на учебный год (полугодие).</w:t>
      </w:r>
    </w:p>
    <w:p w:rsidR="00CA42D5" w:rsidRPr="00A71585" w:rsidRDefault="00CA42D5" w:rsidP="00CA42D5">
      <w:pPr>
        <w:numPr>
          <w:ilvl w:val="0"/>
          <w:numId w:val="11"/>
        </w:numPr>
        <w:autoSpaceDE/>
        <w:autoSpaceDN/>
        <w:spacing w:line="276" w:lineRule="auto"/>
        <w:jc w:val="both"/>
      </w:pPr>
      <w:r w:rsidRPr="00A71585">
        <w:t>Тематика проведения родительских собраний на учебный год (полугодие).</w:t>
      </w:r>
    </w:p>
    <w:p w:rsidR="00CA42D5" w:rsidRPr="00A71585" w:rsidRDefault="00CA42D5" w:rsidP="00CA42D5">
      <w:pPr>
        <w:numPr>
          <w:ilvl w:val="0"/>
          <w:numId w:val="11"/>
        </w:numPr>
        <w:autoSpaceDE/>
        <w:autoSpaceDN/>
        <w:spacing w:line="276" w:lineRule="auto"/>
        <w:jc w:val="both"/>
      </w:pPr>
      <w:r w:rsidRPr="00A71585">
        <w:t xml:space="preserve"> Анализы и тексты контрольных и проверочных работ, текстов.</w:t>
      </w:r>
    </w:p>
    <w:p w:rsidR="00CA42D5" w:rsidRPr="00A71585" w:rsidRDefault="00CA42D5" w:rsidP="00CA42D5">
      <w:pPr>
        <w:numPr>
          <w:ilvl w:val="0"/>
          <w:numId w:val="11"/>
        </w:numPr>
        <w:autoSpaceDE/>
        <w:autoSpaceDN/>
        <w:spacing w:line="276" w:lineRule="auto"/>
        <w:jc w:val="both"/>
        <w:rPr>
          <w:spacing w:val="-4"/>
          <w:lang w:eastAsia="ru-RU"/>
        </w:rPr>
      </w:pPr>
      <w:r w:rsidRPr="00A71585">
        <w:t xml:space="preserve">Информация о результатах учебной деятельности учащихся за четверть </w:t>
      </w:r>
    </w:p>
    <w:p w:rsidR="00CA42D5" w:rsidRPr="00A71585" w:rsidRDefault="00CA42D5" w:rsidP="00CA42D5">
      <w:pPr>
        <w:spacing w:line="276" w:lineRule="auto"/>
        <w:jc w:val="both"/>
        <w:rPr>
          <w:spacing w:val="-4"/>
          <w:lang w:eastAsia="ru-RU"/>
        </w:rPr>
      </w:pPr>
    </w:p>
    <w:p w:rsidR="00CA42D5" w:rsidRPr="00A71585" w:rsidRDefault="00CA42D5" w:rsidP="00CA42D5">
      <w:pPr>
        <w:spacing w:line="276" w:lineRule="auto"/>
        <w:jc w:val="both"/>
        <w:rPr>
          <w:spacing w:val="-4"/>
          <w:lang w:eastAsia="ru-RU"/>
        </w:rPr>
      </w:pPr>
    </w:p>
    <w:p w:rsidR="00CA42D5" w:rsidRPr="00A71585" w:rsidRDefault="00CA42D5" w:rsidP="00CA42D5">
      <w:pPr>
        <w:spacing w:line="276" w:lineRule="auto"/>
        <w:jc w:val="both"/>
        <w:rPr>
          <w:spacing w:val="-4"/>
          <w:lang w:eastAsia="ru-RU"/>
        </w:rPr>
      </w:pPr>
    </w:p>
    <w:p w:rsidR="00CA42D5" w:rsidRPr="00A71585" w:rsidRDefault="00CA42D5" w:rsidP="00CA42D5">
      <w:pPr>
        <w:spacing w:line="276" w:lineRule="auto"/>
        <w:jc w:val="both"/>
        <w:rPr>
          <w:spacing w:val="-4"/>
          <w:lang w:eastAsia="ru-RU"/>
        </w:rPr>
      </w:pPr>
    </w:p>
    <w:p w:rsidR="00CA42D5" w:rsidRPr="00A71585" w:rsidRDefault="00CA42D5" w:rsidP="00CA42D5">
      <w:pPr>
        <w:spacing w:line="276" w:lineRule="auto"/>
        <w:jc w:val="both"/>
        <w:rPr>
          <w:spacing w:val="-4"/>
          <w:lang w:eastAsia="ru-RU"/>
        </w:rPr>
      </w:pPr>
    </w:p>
    <w:p w:rsidR="00CA42D5" w:rsidRPr="00A71585" w:rsidRDefault="00CA42D5" w:rsidP="00CA42D5">
      <w:pPr>
        <w:spacing w:line="276" w:lineRule="auto"/>
        <w:jc w:val="both"/>
        <w:rPr>
          <w:spacing w:val="-4"/>
          <w:lang w:eastAsia="ru-RU"/>
        </w:rPr>
      </w:pPr>
    </w:p>
    <w:p w:rsidR="00CA42D5" w:rsidRPr="00A71585" w:rsidRDefault="00CA42D5" w:rsidP="00CA42D5">
      <w:pPr>
        <w:spacing w:line="276" w:lineRule="auto"/>
        <w:jc w:val="both"/>
        <w:rPr>
          <w:spacing w:val="-4"/>
          <w:lang w:eastAsia="ru-RU"/>
        </w:rPr>
      </w:pPr>
    </w:p>
    <w:p w:rsidR="00CA42D5" w:rsidRPr="00A71585" w:rsidRDefault="00CA42D5" w:rsidP="00CA42D5">
      <w:pPr>
        <w:spacing w:line="276" w:lineRule="auto"/>
        <w:jc w:val="both"/>
        <w:rPr>
          <w:spacing w:val="-4"/>
          <w:lang w:eastAsia="ru-RU"/>
        </w:rPr>
      </w:pPr>
    </w:p>
    <w:p w:rsidR="005A650B" w:rsidRDefault="005A650B" w:rsidP="00F61BD1">
      <w:pPr>
        <w:spacing w:line="276" w:lineRule="auto"/>
        <w:jc w:val="right"/>
        <w:rPr>
          <w:spacing w:val="-4"/>
          <w:sz w:val="28"/>
          <w:szCs w:val="28"/>
          <w:lang w:eastAsia="ru-RU"/>
        </w:rPr>
      </w:pPr>
    </w:p>
    <w:p w:rsidR="005A650B" w:rsidRDefault="005A650B" w:rsidP="00F61BD1">
      <w:pPr>
        <w:spacing w:line="276" w:lineRule="auto"/>
        <w:jc w:val="right"/>
        <w:rPr>
          <w:spacing w:val="-4"/>
          <w:sz w:val="28"/>
          <w:szCs w:val="28"/>
          <w:lang w:eastAsia="ru-RU"/>
        </w:rPr>
      </w:pPr>
    </w:p>
    <w:p w:rsidR="005A650B" w:rsidRDefault="005A650B" w:rsidP="00F61BD1">
      <w:pPr>
        <w:spacing w:line="276" w:lineRule="auto"/>
        <w:jc w:val="right"/>
        <w:rPr>
          <w:spacing w:val="-4"/>
          <w:sz w:val="28"/>
          <w:szCs w:val="28"/>
          <w:lang w:eastAsia="ru-RU"/>
        </w:rPr>
      </w:pPr>
    </w:p>
    <w:p w:rsidR="005A650B" w:rsidRDefault="005A650B" w:rsidP="00F61BD1">
      <w:pPr>
        <w:spacing w:line="276" w:lineRule="auto"/>
        <w:jc w:val="right"/>
        <w:rPr>
          <w:spacing w:val="-4"/>
          <w:sz w:val="28"/>
          <w:szCs w:val="28"/>
          <w:lang w:eastAsia="ru-RU"/>
        </w:rPr>
      </w:pPr>
    </w:p>
    <w:p w:rsidR="005A650B" w:rsidRDefault="005A650B" w:rsidP="00F61BD1">
      <w:pPr>
        <w:spacing w:line="276" w:lineRule="auto"/>
        <w:jc w:val="right"/>
        <w:rPr>
          <w:spacing w:val="-4"/>
          <w:sz w:val="28"/>
          <w:szCs w:val="28"/>
          <w:lang w:eastAsia="ru-RU"/>
        </w:rPr>
      </w:pPr>
    </w:p>
    <w:p w:rsidR="005A650B" w:rsidRDefault="005A650B" w:rsidP="00F61BD1">
      <w:pPr>
        <w:spacing w:line="276" w:lineRule="auto"/>
        <w:jc w:val="right"/>
        <w:rPr>
          <w:spacing w:val="-4"/>
          <w:sz w:val="28"/>
          <w:szCs w:val="28"/>
          <w:lang w:eastAsia="ru-RU"/>
        </w:rPr>
      </w:pPr>
    </w:p>
    <w:p w:rsidR="005A650B" w:rsidRDefault="005A650B" w:rsidP="00F61BD1">
      <w:pPr>
        <w:spacing w:line="276" w:lineRule="auto"/>
        <w:jc w:val="right"/>
        <w:rPr>
          <w:spacing w:val="-4"/>
          <w:sz w:val="28"/>
          <w:szCs w:val="28"/>
          <w:lang w:eastAsia="ru-RU"/>
        </w:rPr>
      </w:pPr>
    </w:p>
    <w:p w:rsidR="005A650B" w:rsidRDefault="005A650B" w:rsidP="00F61BD1">
      <w:pPr>
        <w:spacing w:line="276" w:lineRule="auto"/>
        <w:jc w:val="right"/>
        <w:rPr>
          <w:spacing w:val="-4"/>
          <w:sz w:val="28"/>
          <w:szCs w:val="28"/>
          <w:lang w:eastAsia="ru-RU"/>
        </w:rPr>
      </w:pPr>
    </w:p>
    <w:p w:rsidR="005A650B" w:rsidRDefault="005A650B" w:rsidP="00F61BD1">
      <w:pPr>
        <w:spacing w:line="276" w:lineRule="auto"/>
        <w:jc w:val="right"/>
        <w:rPr>
          <w:spacing w:val="-4"/>
          <w:sz w:val="28"/>
          <w:szCs w:val="28"/>
          <w:lang w:eastAsia="ru-RU"/>
        </w:rPr>
      </w:pPr>
    </w:p>
    <w:p w:rsidR="005A650B" w:rsidRDefault="005A650B" w:rsidP="00F61BD1">
      <w:pPr>
        <w:spacing w:line="276" w:lineRule="auto"/>
        <w:jc w:val="right"/>
        <w:rPr>
          <w:spacing w:val="-4"/>
          <w:sz w:val="28"/>
          <w:szCs w:val="28"/>
          <w:lang w:eastAsia="ru-RU"/>
        </w:rPr>
      </w:pPr>
    </w:p>
    <w:p w:rsidR="005A650B" w:rsidRDefault="005A650B" w:rsidP="00F61BD1">
      <w:pPr>
        <w:spacing w:line="276" w:lineRule="auto"/>
        <w:jc w:val="right"/>
        <w:rPr>
          <w:spacing w:val="-4"/>
          <w:sz w:val="28"/>
          <w:szCs w:val="28"/>
          <w:lang w:eastAsia="ru-RU"/>
        </w:rPr>
      </w:pPr>
    </w:p>
    <w:p w:rsidR="005A650B" w:rsidRDefault="005A650B" w:rsidP="00F61BD1">
      <w:pPr>
        <w:spacing w:line="276" w:lineRule="auto"/>
        <w:jc w:val="right"/>
        <w:rPr>
          <w:spacing w:val="-4"/>
          <w:sz w:val="28"/>
          <w:szCs w:val="28"/>
          <w:lang w:eastAsia="ru-RU"/>
        </w:rPr>
      </w:pPr>
    </w:p>
    <w:p w:rsidR="005A650B" w:rsidRDefault="005A650B" w:rsidP="00F61BD1">
      <w:pPr>
        <w:spacing w:line="276" w:lineRule="auto"/>
        <w:jc w:val="right"/>
        <w:rPr>
          <w:spacing w:val="-4"/>
          <w:sz w:val="28"/>
          <w:szCs w:val="28"/>
          <w:lang w:eastAsia="ru-RU"/>
        </w:rPr>
      </w:pPr>
    </w:p>
    <w:p w:rsidR="005A650B" w:rsidRDefault="005A650B" w:rsidP="00F61BD1">
      <w:pPr>
        <w:spacing w:line="276" w:lineRule="auto"/>
        <w:jc w:val="right"/>
        <w:rPr>
          <w:spacing w:val="-4"/>
          <w:sz w:val="28"/>
          <w:szCs w:val="28"/>
          <w:lang w:eastAsia="ru-RU"/>
        </w:rPr>
      </w:pPr>
    </w:p>
    <w:p w:rsidR="005A650B" w:rsidRDefault="005A650B" w:rsidP="00F61BD1">
      <w:pPr>
        <w:spacing w:line="276" w:lineRule="auto"/>
        <w:jc w:val="right"/>
        <w:rPr>
          <w:spacing w:val="-4"/>
          <w:sz w:val="28"/>
          <w:szCs w:val="28"/>
          <w:lang w:eastAsia="ru-RU"/>
        </w:rPr>
      </w:pPr>
    </w:p>
    <w:p w:rsidR="005A650B" w:rsidRDefault="005A650B" w:rsidP="00F61BD1">
      <w:pPr>
        <w:spacing w:line="276" w:lineRule="auto"/>
        <w:jc w:val="right"/>
        <w:rPr>
          <w:spacing w:val="-4"/>
          <w:sz w:val="28"/>
          <w:szCs w:val="28"/>
          <w:lang w:eastAsia="ru-RU"/>
        </w:rPr>
      </w:pPr>
    </w:p>
    <w:p w:rsidR="005A650B" w:rsidRDefault="005A650B" w:rsidP="00F61BD1">
      <w:pPr>
        <w:spacing w:line="276" w:lineRule="auto"/>
        <w:jc w:val="right"/>
        <w:rPr>
          <w:spacing w:val="-4"/>
          <w:sz w:val="28"/>
          <w:szCs w:val="28"/>
          <w:lang w:eastAsia="ru-RU"/>
        </w:rPr>
      </w:pPr>
    </w:p>
    <w:p w:rsidR="005A650B" w:rsidRDefault="005A650B" w:rsidP="00F61BD1">
      <w:pPr>
        <w:spacing w:line="276" w:lineRule="auto"/>
        <w:jc w:val="right"/>
        <w:rPr>
          <w:spacing w:val="-4"/>
          <w:sz w:val="28"/>
          <w:szCs w:val="28"/>
          <w:lang w:eastAsia="ru-RU"/>
        </w:rPr>
      </w:pPr>
    </w:p>
    <w:p w:rsidR="005A650B" w:rsidRDefault="005A650B" w:rsidP="00F61BD1">
      <w:pPr>
        <w:spacing w:line="276" w:lineRule="auto"/>
        <w:jc w:val="right"/>
        <w:rPr>
          <w:spacing w:val="-4"/>
          <w:sz w:val="28"/>
          <w:szCs w:val="28"/>
          <w:lang w:eastAsia="ru-RU"/>
        </w:rPr>
      </w:pPr>
    </w:p>
    <w:p w:rsidR="005A650B" w:rsidRDefault="005A650B" w:rsidP="00F61BD1">
      <w:pPr>
        <w:spacing w:line="276" w:lineRule="auto"/>
        <w:jc w:val="right"/>
        <w:rPr>
          <w:spacing w:val="-4"/>
          <w:sz w:val="28"/>
          <w:szCs w:val="28"/>
          <w:lang w:eastAsia="ru-RU"/>
        </w:rPr>
      </w:pPr>
    </w:p>
    <w:p w:rsidR="005A650B" w:rsidRDefault="005A650B" w:rsidP="00F61BD1">
      <w:pPr>
        <w:spacing w:line="276" w:lineRule="auto"/>
        <w:jc w:val="right"/>
        <w:rPr>
          <w:spacing w:val="-4"/>
          <w:sz w:val="28"/>
          <w:szCs w:val="28"/>
          <w:lang w:eastAsia="ru-RU"/>
        </w:rPr>
      </w:pPr>
    </w:p>
    <w:p w:rsidR="00F61BD1" w:rsidRPr="00A71585" w:rsidRDefault="005A650B" w:rsidP="00F61BD1">
      <w:pPr>
        <w:spacing w:line="276" w:lineRule="auto"/>
        <w:jc w:val="right"/>
        <w:rPr>
          <w:spacing w:val="-4"/>
          <w:sz w:val="28"/>
          <w:szCs w:val="28"/>
          <w:lang w:eastAsia="ru-RU"/>
        </w:rPr>
      </w:pPr>
      <w:r>
        <w:rPr>
          <w:spacing w:val="-4"/>
          <w:sz w:val="28"/>
          <w:szCs w:val="28"/>
          <w:lang w:eastAsia="ru-RU"/>
        </w:rPr>
        <w:lastRenderedPageBreak/>
        <w:t>Приложение 4</w:t>
      </w:r>
    </w:p>
    <w:p w:rsidR="00F61BD1" w:rsidRPr="00A71585" w:rsidRDefault="00F61BD1" w:rsidP="00F61BD1">
      <w:pPr>
        <w:tabs>
          <w:tab w:val="left" w:pos="733"/>
        </w:tabs>
        <w:spacing w:line="200" w:lineRule="atLeast"/>
        <w:jc w:val="center"/>
        <w:rPr>
          <w:b/>
          <w:bCs/>
        </w:rPr>
      </w:pPr>
    </w:p>
    <w:p w:rsidR="00F61BD1" w:rsidRPr="00F61BD1" w:rsidRDefault="00F61BD1" w:rsidP="00F61BD1">
      <w:pPr>
        <w:pStyle w:val="2"/>
        <w:shd w:val="clear" w:color="auto" w:fill="FFFFFF"/>
        <w:spacing w:before="0" w:after="274" w:line="343" w:lineRule="atLeast"/>
        <w:ind w:left="329"/>
        <w:jc w:val="center"/>
        <w:textAlignment w:val="baseline"/>
        <w:rPr>
          <w:rFonts w:ascii="Times New Roman" w:hAnsi="Times New Roman"/>
          <w:i w:val="0"/>
          <w:iCs w:val="0"/>
          <w:sz w:val="24"/>
          <w:szCs w:val="24"/>
          <w:lang w:val="ru-RU" w:eastAsia="ru-RU"/>
        </w:rPr>
      </w:pPr>
      <w:r w:rsidRPr="00F61BD1">
        <w:rPr>
          <w:rFonts w:ascii="Times New Roman" w:hAnsi="Times New Roman"/>
          <w:i w:val="0"/>
          <w:iCs w:val="0"/>
          <w:sz w:val="24"/>
          <w:szCs w:val="24"/>
          <w:lang w:val="ru-RU" w:eastAsia="ru-RU"/>
        </w:rPr>
        <w:t>Выписка из приложения к Приказу Министерства здравоохранения и социального развития РФ от 23 июля 2010 г. N 541н</w:t>
      </w:r>
    </w:p>
    <w:p w:rsidR="00F61BD1" w:rsidRPr="00F61BD1" w:rsidRDefault="00F61BD1" w:rsidP="00F61BD1">
      <w:pPr>
        <w:adjustRightInd w:val="0"/>
        <w:jc w:val="center"/>
        <w:rPr>
          <w:b/>
          <w:bCs/>
          <w:sz w:val="24"/>
          <w:szCs w:val="24"/>
          <w:lang w:eastAsia="ru-RU"/>
        </w:rPr>
      </w:pPr>
      <w:r w:rsidRPr="00F61BD1">
        <w:rPr>
          <w:b/>
          <w:bCs/>
          <w:sz w:val="24"/>
          <w:szCs w:val="24"/>
          <w:lang w:eastAsia="ru-RU"/>
        </w:rPr>
        <w:t xml:space="preserve"> Единый квалификационный справочник должностей руководителей специалистов и служащих</w:t>
      </w:r>
    </w:p>
    <w:p w:rsidR="00F61BD1" w:rsidRPr="00F61BD1" w:rsidRDefault="00F61BD1" w:rsidP="00F61BD1">
      <w:pPr>
        <w:adjustRightInd w:val="0"/>
        <w:jc w:val="both"/>
        <w:rPr>
          <w:b/>
          <w:bCs/>
          <w:sz w:val="24"/>
          <w:szCs w:val="24"/>
          <w:lang w:eastAsia="ru-RU"/>
        </w:rPr>
      </w:pPr>
      <w:r w:rsidRPr="00F61BD1">
        <w:rPr>
          <w:b/>
          <w:bCs/>
          <w:sz w:val="24"/>
          <w:szCs w:val="24"/>
          <w:lang w:eastAsia="ru-RU"/>
        </w:rPr>
        <w:t xml:space="preserve">Основные составляющие компетентности педагогических работников </w:t>
      </w:r>
    </w:p>
    <w:p w:rsidR="00F61BD1" w:rsidRPr="00F61BD1" w:rsidRDefault="00F61BD1" w:rsidP="00F61BD1">
      <w:pPr>
        <w:adjustRightInd w:val="0"/>
        <w:jc w:val="both"/>
        <w:rPr>
          <w:sz w:val="24"/>
          <w:szCs w:val="24"/>
          <w:lang w:eastAsia="ru-RU"/>
        </w:rPr>
      </w:pPr>
      <w:proofErr w:type="gramStart"/>
      <w:r w:rsidRPr="00F61BD1">
        <w:rPr>
          <w:b/>
          <w:bCs/>
          <w:i/>
          <w:iCs/>
          <w:sz w:val="24"/>
          <w:szCs w:val="24"/>
          <w:lang w:eastAsia="ru-RU"/>
        </w:rPr>
        <w:t>Профессиональная компетентность</w:t>
      </w:r>
      <w:r w:rsidRPr="00F61BD1">
        <w:rPr>
          <w:sz w:val="24"/>
          <w:szCs w:val="24"/>
          <w:lang w:eastAsia="ru-RU"/>
        </w:rPr>
        <w:t xml:space="preserve"> - качество действий работника, обеспечивающих эффективное решение профессионально-педагогических проблем и типичных профессиональных задач, возникающих в реальных ситуациях учебной деятельности, с использованием жизненного опыта, имеющейся квалификации, общепризнанных ценностей; владение современными образовательными технологиями, технологиями учебной диагностики (опросов, индивидуальных и групповых интервью), психолого-учебной коррекции, снятия стрессов и т.п., методическими приемами, педагогическими средствами и их постоянное совершенствование;</w:t>
      </w:r>
      <w:proofErr w:type="gramEnd"/>
      <w:r w:rsidRPr="00F61BD1">
        <w:rPr>
          <w:sz w:val="24"/>
          <w:szCs w:val="24"/>
          <w:lang w:eastAsia="ru-RU"/>
        </w:rPr>
        <w:t xml:space="preserve"> использование методических идей, новой литературы и иных источников информации в области компетенции и методик преподавания для построения современных занятий с обучающимися (воспитанниками, детьми), осуществление оценочно-ценностной рефлексии. </w:t>
      </w:r>
    </w:p>
    <w:p w:rsidR="00F61BD1" w:rsidRPr="00F61BD1" w:rsidRDefault="00F61BD1" w:rsidP="00F61BD1">
      <w:pPr>
        <w:adjustRightInd w:val="0"/>
        <w:jc w:val="both"/>
        <w:rPr>
          <w:sz w:val="24"/>
          <w:szCs w:val="24"/>
          <w:lang w:eastAsia="ru-RU"/>
        </w:rPr>
      </w:pPr>
      <w:proofErr w:type="gramStart"/>
      <w:r w:rsidRPr="00F61BD1">
        <w:rPr>
          <w:b/>
          <w:bCs/>
          <w:i/>
          <w:iCs/>
          <w:sz w:val="24"/>
          <w:szCs w:val="24"/>
          <w:lang w:eastAsia="ru-RU"/>
        </w:rPr>
        <w:t>Информационная компетентность</w:t>
      </w:r>
      <w:r w:rsidRPr="00F61BD1">
        <w:rPr>
          <w:sz w:val="24"/>
          <w:szCs w:val="24"/>
          <w:lang w:eastAsia="ru-RU"/>
        </w:rPr>
        <w:t xml:space="preserve"> - качество действий работника, обеспечивающих эффективный поиск, структурирование информации, ее адаптацию к особенностям педагогического процесса и дидактическим требованиям, формулировку учебной проблемы различными информационно-коммуникативными способами, квалифицированную работу с различными информационными ресурсами, профессиональными инструментами, готовыми программно-методическими комплексами, позволяющими проектировать решение педагогических проблем и практических задач, использование автоматизированных рабочих мест учителя в образовательном процессе;</w:t>
      </w:r>
      <w:proofErr w:type="gramEnd"/>
      <w:r w:rsidRPr="00F61BD1">
        <w:rPr>
          <w:sz w:val="24"/>
          <w:szCs w:val="24"/>
          <w:lang w:eastAsia="ru-RU"/>
        </w:rPr>
        <w:t xml:space="preserve"> регулярная самостоятельная познавательная деятельность, готовность к ведению дистанционной образовательной деятельности, использование компьютерных и мультимедийных технологий, цифровых образовательных ресурсов в образовательном процессе, ведение школьной документации на электронных носителях. </w:t>
      </w:r>
    </w:p>
    <w:p w:rsidR="00F61BD1" w:rsidRPr="00F61BD1" w:rsidRDefault="00F61BD1" w:rsidP="00F61BD1">
      <w:pPr>
        <w:adjustRightInd w:val="0"/>
        <w:jc w:val="both"/>
        <w:rPr>
          <w:sz w:val="24"/>
          <w:szCs w:val="24"/>
          <w:lang w:eastAsia="ru-RU"/>
        </w:rPr>
      </w:pPr>
      <w:proofErr w:type="gramStart"/>
      <w:r w:rsidRPr="00F61BD1">
        <w:rPr>
          <w:b/>
          <w:bCs/>
          <w:i/>
          <w:iCs/>
          <w:sz w:val="24"/>
          <w:szCs w:val="24"/>
          <w:lang w:eastAsia="ru-RU"/>
        </w:rPr>
        <w:t>Коммуникативная компетентность</w:t>
      </w:r>
      <w:r w:rsidRPr="00F61BD1">
        <w:rPr>
          <w:sz w:val="24"/>
          <w:szCs w:val="24"/>
          <w:lang w:eastAsia="ru-RU"/>
        </w:rPr>
        <w:t xml:space="preserve"> - качество действий работника, обеспечивающих эффективное конструирование прямой и обратной связи с другим человеком; установление контакта с обучающимися (воспитанниками, детьми) разного возраста, родителями (лицами, их замещающими), коллегами по работе; умение вырабатывать стратегию, тактику и технику взаимодействий с людьми, организовывать их совместную деятельность для достижения определенных социально значимых целей; умение убеждать, аргументировать свою позицию;</w:t>
      </w:r>
      <w:proofErr w:type="gramEnd"/>
      <w:r w:rsidRPr="00F61BD1">
        <w:rPr>
          <w:sz w:val="24"/>
          <w:szCs w:val="24"/>
          <w:lang w:eastAsia="ru-RU"/>
        </w:rPr>
        <w:t xml:space="preserve"> владение ораторским искусством, грамотностью устной и письменной речи, публичным представлением результатов своей работы, отбором адекватных форм и методов презентации. </w:t>
      </w:r>
    </w:p>
    <w:p w:rsidR="00F61BD1" w:rsidRPr="00F61BD1" w:rsidRDefault="00F61BD1" w:rsidP="00F61BD1">
      <w:pPr>
        <w:adjustRightInd w:val="0"/>
        <w:jc w:val="both"/>
        <w:rPr>
          <w:sz w:val="24"/>
          <w:szCs w:val="24"/>
          <w:lang w:eastAsia="ru-RU"/>
        </w:rPr>
      </w:pPr>
      <w:r w:rsidRPr="00F61BD1">
        <w:rPr>
          <w:b/>
          <w:bCs/>
          <w:i/>
          <w:iCs/>
          <w:sz w:val="24"/>
          <w:szCs w:val="24"/>
          <w:lang w:eastAsia="ru-RU"/>
        </w:rPr>
        <w:t>Правовая компетентность</w:t>
      </w:r>
      <w:r w:rsidRPr="00F61BD1">
        <w:rPr>
          <w:sz w:val="24"/>
          <w:szCs w:val="24"/>
          <w:lang w:eastAsia="ru-RU"/>
        </w:rPr>
        <w:t xml:space="preserve"> - качество действий работника, обеспечивающих эффективное использование в профессиональной деятельности законодательных и иных нормативных правовых документов органов власти для решения соответствующих профессиональных задач. </w:t>
      </w:r>
    </w:p>
    <w:p w:rsidR="00F61BD1" w:rsidRPr="00F61BD1" w:rsidRDefault="00F61BD1" w:rsidP="00F61BD1">
      <w:pPr>
        <w:adjustRightInd w:val="0"/>
        <w:jc w:val="center"/>
        <w:rPr>
          <w:b/>
          <w:bCs/>
          <w:sz w:val="24"/>
          <w:szCs w:val="24"/>
          <w:lang w:eastAsia="ru-RU"/>
        </w:rPr>
      </w:pPr>
      <w:r w:rsidRPr="00F61BD1">
        <w:rPr>
          <w:b/>
          <w:bCs/>
          <w:sz w:val="24"/>
          <w:szCs w:val="24"/>
          <w:lang w:eastAsia="ru-RU"/>
        </w:rPr>
        <w:t>III. ДОЛЖНОСТИ ПЕДАГОГИЧЕСКИХ РАБОТНИКОВ</w:t>
      </w:r>
    </w:p>
    <w:p w:rsidR="00F61BD1" w:rsidRPr="00F61BD1" w:rsidRDefault="00F61BD1" w:rsidP="00F61BD1">
      <w:pPr>
        <w:adjustRightInd w:val="0"/>
        <w:jc w:val="both"/>
        <w:rPr>
          <w:sz w:val="24"/>
          <w:szCs w:val="24"/>
          <w:lang w:eastAsia="ru-RU"/>
        </w:rPr>
      </w:pPr>
      <w:r w:rsidRPr="00F61BD1">
        <w:rPr>
          <w:b/>
          <w:sz w:val="24"/>
          <w:szCs w:val="24"/>
          <w:lang w:eastAsia="ru-RU"/>
        </w:rPr>
        <w:t>Должностные обязанности</w:t>
      </w:r>
      <w:r w:rsidRPr="00F61BD1">
        <w:rPr>
          <w:b/>
          <w:bCs/>
          <w:sz w:val="24"/>
          <w:szCs w:val="24"/>
          <w:lang w:eastAsia="ru-RU"/>
        </w:rPr>
        <w:t xml:space="preserve"> учителя. </w:t>
      </w:r>
      <w:r w:rsidRPr="00F61BD1">
        <w:rPr>
          <w:sz w:val="24"/>
          <w:szCs w:val="24"/>
          <w:lang w:eastAsia="ru-RU"/>
        </w:rPr>
        <w:t xml:space="preserve"> </w:t>
      </w:r>
      <w:proofErr w:type="gramStart"/>
      <w:r w:rsidRPr="00F61BD1">
        <w:rPr>
          <w:sz w:val="24"/>
          <w:szCs w:val="24"/>
          <w:lang w:eastAsia="ru-RU"/>
        </w:rPr>
        <w:t>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w:t>
      </w:r>
      <w:proofErr w:type="gramEnd"/>
      <w:r w:rsidRPr="00F61BD1">
        <w:rPr>
          <w:sz w:val="24"/>
          <w:szCs w:val="24"/>
          <w:lang w:eastAsia="ru-RU"/>
        </w:rPr>
        <w:t xml:space="preserve"> Обоснованно выбирает программы и учебно-методическое обеспечение, включая цифровые образовательные ресурсы. </w:t>
      </w:r>
      <w:proofErr w:type="gramStart"/>
      <w:r w:rsidRPr="00F61BD1">
        <w:rPr>
          <w:sz w:val="24"/>
          <w:szCs w:val="24"/>
          <w:lang w:eastAsia="ru-RU"/>
        </w:rPr>
        <w:t xml:space="preserve">Проводит учебные занятия, опираясь на достижения в области учебной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w:t>
      </w:r>
      <w:r w:rsidRPr="00F61BD1">
        <w:rPr>
          <w:sz w:val="24"/>
          <w:szCs w:val="24"/>
          <w:lang w:eastAsia="ru-RU"/>
        </w:rPr>
        <w:lastRenderedPageBreak/>
        <w:t>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w:t>
      </w:r>
      <w:proofErr w:type="gramEnd"/>
      <w:r w:rsidRPr="00F61BD1">
        <w:rPr>
          <w:sz w:val="24"/>
          <w:szCs w:val="24"/>
          <w:lang w:eastAsia="ru-RU"/>
        </w:rPr>
        <w:t>,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w:t>
      </w:r>
      <w:proofErr w:type="gramStart"/>
      <w:r w:rsidRPr="00F61BD1">
        <w:rPr>
          <w:sz w:val="24"/>
          <w:szCs w:val="24"/>
          <w:lang w:eastAsia="ru-RU"/>
        </w:rPr>
        <w:t xml:space="preserve"> .</w:t>
      </w:r>
      <w:proofErr w:type="gramEnd"/>
      <w:r w:rsidRPr="00F61BD1">
        <w:rPr>
          <w:sz w:val="24"/>
          <w:szCs w:val="24"/>
          <w:lang w:eastAsia="ru-RU"/>
        </w:rPr>
        <w:t xml:space="preserve">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w:t>
      </w:r>
      <w:proofErr w:type="gramStart"/>
      <w:r w:rsidRPr="00F61BD1">
        <w:rPr>
          <w:sz w:val="24"/>
          <w:szCs w:val="24"/>
          <w:lang w:eastAsia="ru-RU"/>
        </w:rPr>
        <w:t>обучающимися</w:t>
      </w:r>
      <w:proofErr w:type="gramEnd"/>
      <w:r w:rsidRPr="00F61BD1">
        <w:rPr>
          <w:sz w:val="24"/>
          <w:szCs w:val="24"/>
          <w:lang w:eastAsia="ru-RU"/>
        </w:rPr>
        <w:t xml:space="preserve">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w:t>
      </w:r>
      <w:proofErr w:type="spellStart"/>
      <w:r w:rsidRPr="00F61BD1">
        <w:rPr>
          <w:sz w:val="24"/>
          <w:szCs w:val="24"/>
          <w:lang w:eastAsia="ru-RU"/>
        </w:rPr>
        <w:t>т.ч</w:t>
      </w:r>
      <w:proofErr w:type="spellEnd"/>
      <w:r w:rsidRPr="00F61BD1">
        <w:rPr>
          <w:sz w:val="24"/>
          <w:szCs w:val="24"/>
          <w:lang w:eastAsia="ru-RU"/>
        </w:rPr>
        <w:t xml:space="preserve">.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w:t>
      </w:r>
      <w:proofErr w:type="gramStart"/>
      <w:r w:rsidRPr="00F61BD1">
        <w:rPr>
          <w:sz w:val="24"/>
          <w:szCs w:val="24"/>
          <w:lang w:eastAsia="ru-RU"/>
        </w:rPr>
        <w:t>здоровья</w:t>
      </w:r>
      <w:proofErr w:type="gramEnd"/>
      <w:r w:rsidRPr="00F61BD1">
        <w:rPr>
          <w:sz w:val="24"/>
          <w:szCs w:val="24"/>
          <w:lang w:eastAsia="ru-RU"/>
        </w:rPr>
        <w:t xml:space="preserve"> обучающихся во время образовательного процесса. Осуществляет связь с родителями (лицами, их заменяющими). Выполняет правила п</w:t>
      </w:r>
      <w:proofErr w:type="gramStart"/>
      <w:r w:rsidRPr="00F61BD1">
        <w:rPr>
          <w:sz w:val="24"/>
          <w:szCs w:val="24"/>
          <w:lang w:eastAsia="ru-RU"/>
        </w:rPr>
        <w:t>о-</w:t>
      </w:r>
      <w:proofErr w:type="gramEnd"/>
      <w:r w:rsidRPr="00F61BD1">
        <w:rPr>
          <w:sz w:val="24"/>
          <w:szCs w:val="24"/>
          <w:lang w:eastAsia="ru-RU"/>
        </w:rPr>
        <w:t xml:space="preserve"> охране труда и пожарной безопасности. </w:t>
      </w:r>
    </w:p>
    <w:p w:rsidR="00F61BD1" w:rsidRPr="00F61BD1" w:rsidRDefault="00F61BD1" w:rsidP="00F61BD1">
      <w:pPr>
        <w:adjustRightInd w:val="0"/>
        <w:jc w:val="both"/>
        <w:rPr>
          <w:sz w:val="24"/>
          <w:szCs w:val="24"/>
          <w:lang w:eastAsia="ru-RU"/>
        </w:rPr>
      </w:pPr>
      <w:r w:rsidRPr="00F61BD1">
        <w:rPr>
          <w:sz w:val="24"/>
          <w:szCs w:val="24"/>
          <w:lang w:eastAsia="ru-RU"/>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методы формирования основных составляющих компетентности (профессиональной, коммуникативной, информационной, правовой); </w:t>
      </w:r>
      <w:proofErr w:type="gramStart"/>
      <w:r w:rsidRPr="00F61BD1">
        <w:rPr>
          <w:sz w:val="24"/>
          <w:szCs w:val="24"/>
          <w:lang w:eastAsia="ru-RU"/>
        </w:rPr>
        <w:t xml:space="preserve">современные педагогические технологии продуктивного, дифференцированного обучения, реализации </w:t>
      </w:r>
      <w:proofErr w:type="spellStart"/>
      <w:r w:rsidRPr="00F61BD1">
        <w:rPr>
          <w:sz w:val="24"/>
          <w:szCs w:val="24"/>
          <w:lang w:eastAsia="ru-RU"/>
        </w:rPr>
        <w:t>компетентностного</w:t>
      </w:r>
      <w:proofErr w:type="spellEnd"/>
      <w:r w:rsidRPr="00F61BD1">
        <w:rPr>
          <w:sz w:val="24"/>
          <w:szCs w:val="24"/>
          <w:lang w:eastAsia="ru-RU"/>
        </w:rPr>
        <w:t xml:space="preserve">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w:t>
      </w:r>
      <w:proofErr w:type="gramEnd"/>
      <w:r w:rsidRPr="00F61BD1">
        <w:rPr>
          <w:sz w:val="24"/>
          <w:szCs w:val="24"/>
          <w:lang w:eastAsia="ru-RU"/>
        </w:rPr>
        <w:t xml:space="preserve"> правила внутреннего трудового распорядка образовательного учреждения; правила по охране труда и пожарной безопасности. </w:t>
      </w:r>
    </w:p>
    <w:p w:rsidR="00F61BD1" w:rsidRPr="00F61BD1" w:rsidRDefault="00F61BD1" w:rsidP="00F61BD1">
      <w:pPr>
        <w:adjustRightInd w:val="0"/>
        <w:jc w:val="both"/>
        <w:rPr>
          <w:sz w:val="24"/>
          <w:szCs w:val="24"/>
          <w:lang w:eastAsia="ru-RU"/>
        </w:rPr>
      </w:pPr>
      <w:r w:rsidRPr="00F61BD1">
        <w:rPr>
          <w:sz w:val="24"/>
          <w:szCs w:val="24"/>
          <w:lang w:eastAsia="ru-RU"/>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w:t>
      </w:r>
    </w:p>
    <w:p w:rsidR="00CA42D5" w:rsidRPr="00A71585" w:rsidRDefault="00CA42D5" w:rsidP="00CA42D5">
      <w:pPr>
        <w:spacing w:line="276" w:lineRule="auto"/>
        <w:jc w:val="both"/>
        <w:rPr>
          <w:spacing w:val="-4"/>
          <w:lang w:eastAsia="ru-RU"/>
        </w:rPr>
      </w:pPr>
    </w:p>
    <w:p w:rsidR="00CA42D5" w:rsidRPr="00A71585" w:rsidRDefault="00CA42D5" w:rsidP="00CA42D5">
      <w:pPr>
        <w:spacing w:line="276" w:lineRule="auto"/>
        <w:jc w:val="both"/>
        <w:rPr>
          <w:spacing w:val="-4"/>
          <w:lang w:eastAsia="ru-RU"/>
        </w:rPr>
      </w:pPr>
    </w:p>
    <w:p w:rsidR="00CA42D5" w:rsidRPr="00A71585" w:rsidRDefault="00CA42D5" w:rsidP="00CA42D5">
      <w:pPr>
        <w:spacing w:line="276" w:lineRule="auto"/>
        <w:jc w:val="both"/>
        <w:rPr>
          <w:spacing w:val="-4"/>
          <w:lang w:eastAsia="ru-RU"/>
        </w:rPr>
      </w:pPr>
    </w:p>
    <w:p w:rsidR="00CA42D5" w:rsidRPr="00A71585" w:rsidRDefault="00CA42D5" w:rsidP="00CA42D5">
      <w:pPr>
        <w:spacing w:line="276" w:lineRule="auto"/>
        <w:jc w:val="both"/>
        <w:rPr>
          <w:spacing w:val="-4"/>
          <w:lang w:eastAsia="ru-RU"/>
        </w:rPr>
      </w:pPr>
    </w:p>
    <w:p w:rsidR="00A1216B" w:rsidRPr="00A71585" w:rsidRDefault="00A1216B" w:rsidP="00A1216B">
      <w:pPr>
        <w:spacing w:after="120"/>
        <w:jc w:val="right"/>
        <w:rPr>
          <w:bCs/>
          <w:color w:val="0D0D0D"/>
          <w:sz w:val="28"/>
          <w:szCs w:val="28"/>
        </w:rPr>
      </w:pPr>
      <w:r>
        <w:rPr>
          <w:bCs/>
          <w:color w:val="0D0D0D"/>
          <w:sz w:val="28"/>
          <w:szCs w:val="28"/>
        </w:rPr>
        <w:lastRenderedPageBreak/>
        <w:t>Приложение 5</w:t>
      </w:r>
    </w:p>
    <w:p w:rsidR="00A1216B" w:rsidRPr="00A1216B" w:rsidRDefault="00A1216B" w:rsidP="00A1216B">
      <w:pPr>
        <w:autoSpaceDE/>
        <w:autoSpaceDN/>
        <w:spacing w:line="276" w:lineRule="auto"/>
        <w:jc w:val="center"/>
        <w:rPr>
          <w:b/>
          <w:spacing w:val="-4"/>
          <w:sz w:val="28"/>
          <w:szCs w:val="28"/>
          <w:lang w:eastAsia="ru-RU"/>
        </w:rPr>
      </w:pPr>
      <w:r w:rsidRPr="00A1216B">
        <w:rPr>
          <w:b/>
          <w:spacing w:val="-4"/>
          <w:sz w:val="28"/>
          <w:szCs w:val="28"/>
          <w:lang w:eastAsia="ru-RU"/>
        </w:rPr>
        <w:t>С</w:t>
      </w:r>
      <w:r w:rsidRPr="00A1216B">
        <w:rPr>
          <w:b/>
          <w:sz w:val="28"/>
          <w:szCs w:val="28"/>
        </w:rPr>
        <w:t xml:space="preserve">опоставительный анализ особенностей </w:t>
      </w:r>
      <w:r w:rsidRPr="00A1216B">
        <w:rPr>
          <w:b/>
          <w:spacing w:val="-2"/>
          <w:sz w:val="28"/>
          <w:szCs w:val="28"/>
        </w:rPr>
        <w:t>организации</w:t>
      </w:r>
      <w:r w:rsidRPr="00A1216B">
        <w:rPr>
          <w:b/>
          <w:sz w:val="28"/>
          <w:szCs w:val="28"/>
        </w:rPr>
        <w:t xml:space="preserve"> </w:t>
      </w:r>
      <w:r w:rsidRPr="00A1216B">
        <w:rPr>
          <w:b/>
          <w:spacing w:val="-2"/>
          <w:sz w:val="28"/>
          <w:szCs w:val="28"/>
        </w:rPr>
        <w:t xml:space="preserve">образовательного </w:t>
      </w:r>
      <w:r w:rsidRPr="00A1216B">
        <w:rPr>
          <w:b/>
          <w:sz w:val="28"/>
          <w:szCs w:val="28"/>
        </w:rPr>
        <w:t>процесса</w:t>
      </w:r>
      <w:r w:rsidRPr="00A1216B">
        <w:rPr>
          <w:b/>
          <w:spacing w:val="-15"/>
          <w:sz w:val="28"/>
          <w:szCs w:val="28"/>
        </w:rPr>
        <w:t xml:space="preserve"> </w:t>
      </w:r>
      <w:r w:rsidRPr="00A1216B">
        <w:rPr>
          <w:b/>
          <w:sz w:val="28"/>
          <w:szCs w:val="28"/>
        </w:rPr>
        <w:t xml:space="preserve">в условиях </w:t>
      </w:r>
      <w:r w:rsidRPr="00A1216B">
        <w:rPr>
          <w:b/>
          <w:spacing w:val="-2"/>
          <w:sz w:val="28"/>
          <w:szCs w:val="28"/>
        </w:rPr>
        <w:t xml:space="preserve">общеобразовательной </w:t>
      </w:r>
      <w:r w:rsidRPr="00A1216B">
        <w:rPr>
          <w:b/>
          <w:sz w:val="28"/>
          <w:szCs w:val="28"/>
        </w:rPr>
        <w:t xml:space="preserve">школы и школ </w:t>
      </w:r>
      <w:proofErr w:type="gramStart"/>
      <w:r w:rsidRPr="00A1216B">
        <w:rPr>
          <w:b/>
          <w:sz w:val="28"/>
          <w:szCs w:val="28"/>
        </w:rPr>
        <w:t>для</w:t>
      </w:r>
      <w:proofErr w:type="gramEnd"/>
      <w:r w:rsidRPr="00A1216B">
        <w:rPr>
          <w:b/>
          <w:sz w:val="28"/>
          <w:szCs w:val="28"/>
        </w:rPr>
        <w:t xml:space="preserve"> обучающихся</w:t>
      </w:r>
      <w:r w:rsidRPr="00A1216B">
        <w:rPr>
          <w:b/>
          <w:spacing w:val="-4"/>
          <w:sz w:val="28"/>
          <w:szCs w:val="28"/>
        </w:rPr>
        <w:t xml:space="preserve"> </w:t>
      </w:r>
      <w:r w:rsidRPr="00A1216B">
        <w:rPr>
          <w:b/>
          <w:sz w:val="28"/>
          <w:szCs w:val="28"/>
        </w:rPr>
        <w:t>с</w:t>
      </w:r>
      <w:r w:rsidRPr="00A1216B">
        <w:rPr>
          <w:b/>
          <w:spacing w:val="-2"/>
          <w:sz w:val="28"/>
          <w:szCs w:val="28"/>
        </w:rPr>
        <w:t xml:space="preserve"> </w:t>
      </w:r>
      <w:r w:rsidRPr="00A1216B">
        <w:rPr>
          <w:b/>
          <w:spacing w:val="-5"/>
          <w:sz w:val="28"/>
          <w:szCs w:val="28"/>
        </w:rPr>
        <w:t>ОВЗ.</w:t>
      </w:r>
    </w:p>
    <w:p w:rsidR="00A1216B" w:rsidRPr="00A71585" w:rsidRDefault="00A1216B" w:rsidP="00A1216B">
      <w:pPr>
        <w:spacing w:line="276" w:lineRule="auto"/>
        <w:jc w:val="both"/>
        <w:rPr>
          <w:spacing w:val="-4"/>
          <w:lang w:eastAsia="ru-RU"/>
        </w:rPr>
      </w:pPr>
    </w:p>
    <w:tbl>
      <w:tblPr>
        <w:tblStyle w:val="a5"/>
        <w:tblW w:w="0" w:type="auto"/>
        <w:tblInd w:w="-601" w:type="dxa"/>
        <w:tblLook w:val="04A0" w:firstRow="1" w:lastRow="0" w:firstColumn="1" w:lastColumn="0" w:noHBand="0" w:noVBand="1"/>
      </w:tblPr>
      <w:tblGrid>
        <w:gridCol w:w="2457"/>
        <w:gridCol w:w="2438"/>
        <w:gridCol w:w="2562"/>
        <w:gridCol w:w="2715"/>
      </w:tblGrid>
      <w:tr w:rsidR="00A1216B" w:rsidTr="005526AF">
        <w:tc>
          <w:tcPr>
            <w:tcW w:w="2457" w:type="dxa"/>
          </w:tcPr>
          <w:p w:rsidR="00A1216B" w:rsidRDefault="00A1216B" w:rsidP="00A1216B">
            <w:pPr>
              <w:jc w:val="center"/>
            </w:pPr>
            <w:r>
              <w:t>Критерии сравнения</w:t>
            </w:r>
          </w:p>
        </w:tc>
        <w:tc>
          <w:tcPr>
            <w:tcW w:w="2438" w:type="dxa"/>
          </w:tcPr>
          <w:p w:rsidR="00A1216B" w:rsidRDefault="00A1216B" w:rsidP="00A1216B">
            <w:r>
              <w:t>ФГОС НОО</w:t>
            </w:r>
          </w:p>
        </w:tc>
        <w:tc>
          <w:tcPr>
            <w:tcW w:w="2562" w:type="dxa"/>
          </w:tcPr>
          <w:p w:rsidR="00A1216B" w:rsidRDefault="00A1216B" w:rsidP="00A1216B">
            <w:r>
              <w:t xml:space="preserve">ФГОС НОО </w:t>
            </w:r>
            <w:proofErr w:type="gramStart"/>
            <w:r>
              <w:t>обучающихся</w:t>
            </w:r>
            <w:proofErr w:type="gramEnd"/>
            <w:r>
              <w:t xml:space="preserve"> с ОВЗ (ограниченными возможностями здоровья)</w:t>
            </w:r>
          </w:p>
        </w:tc>
        <w:tc>
          <w:tcPr>
            <w:tcW w:w="2715" w:type="dxa"/>
          </w:tcPr>
          <w:p w:rsidR="00A1216B" w:rsidRDefault="00A1216B" w:rsidP="00A1216B">
            <w:r>
              <w:t xml:space="preserve">ФГОС образования </w:t>
            </w:r>
            <w:proofErr w:type="gramStart"/>
            <w:r>
              <w:t>обучающихся</w:t>
            </w:r>
            <w:proofErr w:type="gramEnd"/>
            <w:r>
              <w:t xml:space="preserve"> с умственной отсталостью (интеллектуальными нарушениями)</w:t>
            </w:r>
          </w:p>
        </w:tc>
      </w:tr>
      <w:tr w:rsidR="00A1216B" w:rsidTr="005526AF">
        <w:trPr>
          <w:trHeight w:val="376"/>
        </w:trPr>
        <w:tc>
          <w:tcPr>
            <w:tcW w:w="2457" w:type="dxa"/>
          </w:tcPr>
          <w:p w:rsidR="00A1216B" w:rsidRDefault="00A1216B" w:rsidP="00A1216B">
            <w:pPr>
              <w:spacing w:line="360" w:lineRule="auto"/>
              <w:jc w:val="center"/>
            </w:pPr>
            <w:r>
              <w:t>Приказ</w:t>
            </w:r>
          </w:p>
        </w:tc>
        <w:tc>
          <w:tcPr>
            <w:tcW w:w="2438" w:type="dxa"/>
          </w:tcPr>
          <w:p w:rsidR="00A1216B" w:rsidRPr="008837A3" w:rsidRDefault="00A1216B" w:rsidP="00A1216B">
            <w:pPr>
              <w:spacing w:line="360" w:lineRule="auto"/>
              <w:rPr>
                <w:sz w:val="24"/>
                <w:szCs w:val="24"/>
              </w:rPr>
            </w:pPr>
          </w:p>
        </w:tc>
        <w:tc>
          <w:tcPr>
            <w:tcW w:w="2562" w:type="dxa"/>
          </w:tcPr>
          <w:p w:rsidR="00A1216B" w:rsidRPr="008837A3" w:rsidRDefault="00A1216B" w:rsidP="00A1216B">
            <w:pPr>
              <w:spacing w:line="360" w:lineRule="auto"/>
              <w:rPr>
                <w:sz w:val="24"/>
                <w:szCs w:val="24"/>
              </w:rPr>
            </w:pPr>
          </w:p>
        </w:tc>
        <w:tc>
          <w:tcPr>
            <w:tcW w:w="2715" w:type="dxa"/>
          </w:tcPr>
          <w:p w:rsidR="00A1216B" w:rsidRPr="008837A3" w:rsidRDefault="00A1216B" w:rsidP="00A1216B">
            <w:pPr>
              <w:spacing w:line="360" w:lineRule="auto"/>
              <w:rPr>
                <w:sz w:val="24"/>
                <w:szCs w:val="24"/>
              </w:rPr>
            </w:pPr>
          </w:p>
        </w:tc>
      </w:tr>
      <w:tr w:rsidR="00A1216B" w:rsidTr="005526AF">
        <w:tc>
          <w:tcPr>
            <w:tcW w:w="2457" w:type="dxa"/>
          </w:tcPr>
          <w:p w:rsidR="00A1216B" w:rsidRDefault="00A1216B" w:rsidP="00A1216B">
            <w:pPr>
              <w:spacing w:line="360" w:lineRule="auto"/>
              <w:jc w:val="center"/>
            </w:pPr>
            <w:r>
              <w:t>Количество разделов</w:t>
            </w:r>
          </w:p>
        </w:tc>
        <w:tc>
          <w:tcPr>
            <w:tcW w:w="2438" w:type="dxa"/>
          </w:tcPr>
          <w:p w:rsidR="00A1216B" w:rsidRPr="008837A3" w:rsidRDefault="00A1216B" w:rsidP="00A1216B">
            <w:pPr>
              <w:spacing w:line="360" w:lineRule="auto"/>
              <w:rPr>
                <w:sz w:val="24"/>
                <w:szCs w:val="24"/>
              </w:rPr>
            </w:pPr>
          </w:p>
        </w:tc>
        <w:tc>
          <w:tcPr>
            <w:tcW w:w="2562" w:type="dxa"/>
          </w:tcPr>
          <w:p w:rsidR="00A1216B" w:rsidRPr="008837A3" w:rsidRDefault="00A1216B" w:rsidP="00A1216B">
            <w:pPr>
              <w:spacing w:line="360" w:lineRule="auto"/>
              <w:jc w:val="center"/>
              <w:rPr>
                <w:sz w:val="24"/>
                <w:szCs w:val="24"/>
              </w:rPr>
            </w:pPr>
          </w:p>
        </w:tc>
        <w:tc>
          <w:tcPr>
            <w:tcW w:w="2715" w:type="dxa"/>
          </w:tcPr>
          <w:p w:rsidR="00A1216B" w:rsidRPr="008837A3" w:rsidRDefault="00A1216B" w:rsidP="00A1216B">
            <w:pPr>
              <w:spacing w:line="360" w:lineRule="auto"/>
              <w:jc w:val="center"/>
              <w:rPr>
                <w:sz w:val="24"/>
                <w:szCs w:val="24"/>
              </w:rPr>
            </w:pPr>
          </w:p>
        </w:tc>
      </w:tr>
      <w:tr w:rsidR="00A1216B" w:rsidTr="005526AF">
        <w:tc>
          <w:tcPr>
            <w:tcW w:w="2457" w:type="dxa"/>
          </w:tcPr>
          <w:p w:rsidR="00A1216B" w:rsidRDefault="00A1216B" w:rsidP="00A1216B">
            <w:pPr>
              <w:spacing w:line="360" w:lineRule="auto"/>
              <w:jc w:val="center"/>
            </w:pPr>
            <w:r>
              <w:t>Названия разделов</w:t>
            </w:r>
          </w:p>
        </w:tc>
        <w:tc>
          <w:tcPr>
            <w:tcW w:w="2438" w:type="dxa"/>
          </w:tcPr>
          <w:p w:rsidR="00A1216B" w:rsidRPr="008837A3" w:rsidRDefault="00A1216B" w:rsidP="00A1216B">
            <w:pPr>
              <w:spacing w:line="360" w:lineRule="auto"/>
              <w:rPr>
                <w:sz w:val="24"/>
                <w:szCs w:val="24"/>
              </w:rPr>
            </w:pPr>
          </w:p>
        </w:tc>
        <w:tc>
          <w:tcPr>
            <w:tcW w:w="2562" w:type="dxa"/>
          </w:tcPr>
          <w:p w:rsidR="00A1216B" w:rsidRPr="008837A3" w:rsidRDefault="00A1216B" w:rsidP="00A1216B">
            <w:pPr>
              <w:spacing w:line="360" w:lineRule="auto"/>
              <w:rPr>
                <w:sz w:val="24"/>
                <w:szCs w:val="24"/>
              </w:rPr>
            </w:pPr>
          </w:p>
        </w:tc>
        <w:tc>
          <w:tcPr>
            <w:tcW w:w="2715" w:type="dxa"/>
          </w:tcPr>
          <w:p w:rsidR="00A1216B" w:rsidRPr="008837A3" w:rsidRDefault="00A1216B" w:rsidP="00A1216B">
            <w:pPr>
              <w:spacing w:line="360" w:lineRule="auto"/>
              <w:rPr>
                <w:sz w:val="24"/>
                <w:szCs w:val="24"/>
              </w:rPr>
            </w:pPr>
          </w:p>
        </w:tc>
      </w:tr>
      <w:tr w:rsidR="00A1216B" w:rsidTr="005526AF">
        <w:tc>
          <w:tcPr>
            <w:tcW w:w="2457" w:type="dxa"/>
          </w:tcPr>
          <w:p w:rsidR="00A1216B" w:rsidRDefault="00A1216B" w:rsidP="00A1216B">
            <w:pPr>
              <w:spacing w:line="360" w:lineRule="auto"/>
              <w:jc w:val="center"/>
            </w:pPr>
            <w:r>
              <w:t xml:space="preserve">Принцип </w:t>
            </w:r>
            <w:proofErr w:type="spellStart"/>
            <w:r>
              <w:t>структуирования</w:t>
            </w:r>
            <w:proofErr w:type="spellEnd"/>
            <w:r>
              <w:t xml:space="preserve"> стандартов</w:t>
            </w:r>
          </w:p>
        </w:tc>
        <w:tc>
          <w:tcPr>
            <w:tcW w:w="2438" w:type="dxa"/>
          </w:tcPr>
          <w:p w:rsidR="00A1216B" w:rsidRPr="008837A3" w:rsidRDefault="00A1216B" w:rsidP="00A1216B">
            <w:pPr>
              <w:spacing w:line="360" w:lineRule="auto"/>
              <w:rPr>
                <w:sz w:val="24"/>
                <w:szCs w:val="24"/>
              </w:rPr>
            </w:pPr>
          </w:p>
        </w:tc>
        <w:tc>
          <w:tcPr>
            <w:tcW w:w="2562" w:type="dxa"/>
          </w:tcPr>
          <w:p w:rsidR="00A1216B" w:rsidRPr="008837A3" w:rsidRDefault="00A1216B" w:rsidP="00A1216B">
            <w:pPr>
              <w:spacing w:line="360" w:lineRule="auto"/>
              <w:rPr>
                <w:sz w:val="24"/>
                <w:szCs w:val="24"/>
              </w:rPr>
            </w:pPr>
          </w:p>
        </w:tc>
        <w:tc>
          <w:tcPr>
            <w:tcW w:w="2715" w:type="dxa"/>
          </w:tcPr>
          <w:p w:rsidR="00A1216B" w:rsidRPr="008837A3" w:rsidRDefault="00A1216B" w:rsidP="00A1216B">
            <w:pPr>
              <w:spacing w:line="360" w:lineRule="auto"/>
              <w:rPr>
                <w:sz w:val="24"/>
                <w:szCs w:val="24"/>
              </w:rPr>
            </w:pPr>
          </w:p>
        </w:tc>
      </w:tr>
      <w:tr w:rsidR="00A1216B" w:rsidTr="005526AF">
        <w:tc>
          <w:tcPr>
            <w:tcW w:w="2457" w:type="dxa"/>
          </w:tcPr>
          <w:p w:rsidR="00A1216B" w:rsidRDefault="00A1216B" w:rsidP="00A1216B">
            <w:pPr>
              <w:spacing w:line="360" w:lineRule="auto"/>
              <w:jc w:val="center"/>
            </w:pPr>
            <w:r>
              <w:t>Цель образования</w:t>
            </w:r>
          </w:p>
        </w:tc>
        <w:tc>
          <w:tcPr>
            <w:tcW w:w="2438" w:type="dxa"/>
          </w:tcPr>
          <w:p w:rsidR="00A1216B" w:rsidRPr="008837A3" w:rsidRDefault="00A1216B" w:rsidP="00A1216B">
            <w:pPr>
              <w:spacing w:line="360" w:lineRule="auto"/>
              <w:rPr>
                <w:sz w:val="24"/>
                <w:szCs w:val="24"/>
              </w:rPr>
            </w:pPr>
          </w:p>
        </w:tc>
        <w:tc>
          <w:tcPr>
            <w:tcW w:w="2562" w:type="dxa"/>
          </w:tcPr>
          <w:p w:rsidR="00A1216B" w:rsidRPr="008837A3" w:rsidRDefault="00A1216B" w:rsidP="00A1216B">
            <w:pPr>
              <w:spacing w:line="360" w:lineRule="auto"/>
              <w:rPr>
                <w:sz w:val="24"/>
                <w:szCs w:val="24"/>
              </w:rPr>
            </w:pPr>
          </w:p>
        </w:tc>
        <w:tc>
          <w:tcPr>
            <w:tcW w:w="2715" w:type="dxa"/>
          </w:tcPr>
          <w:p w:rsidR="00A1216B" w:rsidRPr="008837A3" w:rsidRDefault="00A1216B" w:rsidP="00A1216B">
            <w:pPr>
              <w:spacing w:line="360" w:lineRule="auto"/>
              <w:rPr>
                <w:sz w:val="24"/>
                <w:szCs w:val="24"/>
              </w:rPr>
            </w:pPr>
          </w:p>
        </w:tc>
      </w:tr>
      <w:tr w:rsidR="00A1216B" w:rsidTr="005526AF">
        <w:tc>
          <w:tcPr>
            <w:tcW w:w="2457" w:type="dxa"/>
          </w:tcPr>
          <w:p w:rsidR="00A1216B" w:rsidRDefault="00A1216B" w:rsidP="00A1216B">
            <w:pPr>
              <w:spacing w:line="360" w:lineRule="auto"/>
              <w:jc w:val="center"/>
            </w:pPr>
            <w:r>
              <w:t>Направленность стандарта уровня образования</w:t>
            </w:r>
          </w:p>
        </w:tc>
        <w:tc>
          <w:tcPr>
            <w:tcW w:w="2438" w:type="dxa"/>
          </w:tcPr>
          <w:p w:rsidR="00A1216B" w:rsidRPr="008837A3" w:rsidRDefault="00A1216B" w:rsidP="00A1216B">
            <w:pPr>
              <w:spacing w:line="360" w:lineRule="auto"/>
              <w:rPr>
                <w:sz w:val="24"/>
                <w:szCs w:val="24"/>
              </w:rPr>
            </w:pPr>
          </w:p>
        </w:tc>
        <w:tc>
          <w:tcPr>
            <w:tcW w:w="2562" w:type="dxa"/>
          </w:tcPr>
          <w:p w:rsidR="00A1216B" w:rsidRPr="008837A3" w:rsidRDefault="00A1216B" w:rsidP="00A1216B">
            <w:pPr>
              <w:spacing w:line="360" w:lineRule="auto"/>
              <w:rPr>
                <w:sz w:val="24"/>
                <w:szCs w:val="24"/>
              </w:rPr>
            </w:pPr>
          </w:p>
        </w:tc>
        <w:tc>
          <w:tcPr>
            <w:tcW w:w="2715" w:type="dxa"/>
          </w:tcPr>
          <w:p w:rsidR="00A1216B" w:rsidRPr="008837A3" w:rsidRDefault="00A1216B" w:rsidP="00A1216B">
            <w:pPr>
              <w:spacing w:line="360" w:lineRule="auto"/>
              <w:rPr>
                <w:sz w:val="24"/>
                <w:szCs w:val="24"/>
              </w:rPr>
            </w:pPr>
          </w:p>
        </w:tc>
      </w:tr>
      <w:tr w:rsidR="00A1216B" w:rsidTr="005526AF">
        <w:tc>
          <w:tcPr>
            <w:tcW w:w="2457" w:type="dxa"/>
          </w:tcPr>
          <w:p w:rsidR="00A1216B" w:rsidRDefault="00A1216B" w:rsidP="00A1216B">
            <w:pPr>
              <w:spacing w:line="360" w:lineRule="auto"/>
              <w:jc w:val="center"/>
            </w:pPr>
            <w:r>
              <w:t>Методологическая основа</w:t>
            </w:r>
          </w:p>
        </w:tc>
        <w:tc>
          <w:tcPr>
            <w:tcW w:w="2438" w:type="dxa"/>
          </w:tcPr>
          <w:p w:rsidR="00A1216B" w:rsidRPr="008837A3" w:rsidRDefault="00A1216B" w:rsidP="00A1216B">
            <w:pPr>
              <w:spacing w:line="360" w:lineRule="auto"/>
              <w:rPr>
                <w:sz w:val="24"/>
                <w:szCs w:val="24"/>
              </w:rPr>
            </w:pPr>
          </w:p>
        </w:tc>
        <w:tc>
          <w:tcPr>
            <w:tcW w:w="2562" w:type="dxa"/>
          </w:tcPr>
          <w:p w:rsidR="00A1216B" w:rsidRPr="008837A3" w:rsidRDefault="00A1216B" w:rsidP="00A1216B">
            <w:pPr>
              <w:spacing w:line="360" w:lineRule="auto"/>
              <w:rPr>
                <w:sz w:val="24"/>
                <w:szCs w:val="24"/>
              </w:rPr>
            </w:pPr>
          </w:p>
        </w:tc>
        <w:tc>
          <w:tcPr>
            <w:tcW w:w="2715" w:type="dxa"/>
          </w:tcPr>
          <w:p w:rsidR="00A1216B" w:rsidRPr="008837A3" w:rsidRDefault="00A1216B" w:rsidP="00A1216B">
            <w:pPr>
              <w:spacing w:line="360" w:lineRule="auto"/>
              <w:rPr>
                <w:sz w:val="24"/>
                <w:szCs w:val="24"/>
              </w:rPr>
            </w:pPr>
          </w:p>
        </w:tc>
      </w:tr>
      <w:tr w:rsidR="00A1216B" w:rsidTr="005526AF">
        <w:tc>
          <w:tcPr>
            <w:tcW w:w="2457" w:type="dxa"/>
          </w:tcPr>
          <w:p w:rsidR="00A1216B" w:rsidRDefault="00A1216B" w:rsidP="00A1216B">
            <w:pPr>
              <w:spacing w:line="360" w:lineRule="auto"/>
              <w:jc w:val="center"/>
            </w:pPr>
            <w:r>
              <w:t>Портрет выпускника</w:t>
            </w:r>
          </w:p>
        </w:tc>
        <w:tc>
          <w:tcPr>
            <w:tcW w:w="2438" w:type="dxa"/>
          </w:tcPr>
          <w:p w:rsidR="00A1216B" w:rsidRPr="008837A3" w:rsidRDefault="00A1216B" w:rsidP="00A1216B">
            <w:pPr>
              <w:spacing w:line="360" w:lineRule="auto"/>
              <w:rPr>
                <w:sz w:val="24"/>
                <w:szCs w:val="24"/>
              </w:rPr>
            </w:pPr>
          </w:p>
        </w:tc>
        <w:tc>
          <w:tcPr>
            <w:tcW w:w="2562" w:type="dxa"/>
          </w:tcPr>
          <w:p w:rsidR="00A1216B" w:rsidRPr="008837A3" w:rsidRDefault="00A1216B" w:rsidP="00A1216B">
            <w:pPr>
              <w:spacing w:line="360" w:lineRule="auto"/>
              <w:rPr>
                <w:sz w:val="24"/>
                <w:szCs w:val="24"/>
              </w:rPr>
            </w:pPr>
          </w:p>
        </w:tc>
        <w:tc>
          <w:tcPr>
            <w:tcW w:w="2715" w:type="dxa"/>
          </w:tcPr>
          <w:p w:rsidR="00A1216B" w:rsidRPr="008837A3" w:rsidRDefault="00A1216B" w:rsidP="00A1216B">
            <w:pPr>
              <w:spacing w:line="360" w:lineRule="auto"/>
              <w:rPr>
                <w:sz w:val="24"/>
                <w:szCs w:val="24"/>
              </w:rPr>
            </w:pPr>
          </w:p>
        </w:tc>
      </w:tr>
      <w:tr w:rsidR="00A1216B" w:rsidTr="005526AF">
        <w:tc>
          <w:tcPr>
            <w:tcW w:w="2457" w:type="dxa"/>
          </w:tcPr>
          <w:p w:rsidR="00A1216B" w:rsidRDefault="00A1216B" w:rsidP="00A1216B">
            <w:pPr>
              <w:spacing w:line="360" w:lineRule="auto"/>
              <w:jc w:val="center"/>
            </w:pPr>
            <w:r>
              <w:t>Содержательные области образовательных программ</w:t>
            </w:r>
          </w:p>
        </w:tc>
        <w:tc>
          <w:tcPr>
            <w:tcW w:w="2438" w:type="dxa"/>
          </w:tcPr>
          <w:p w:rsidR="00A1216B" w:rsidRPr="008837A3" w:rsidRDefault="00A1216B" w:rsidP="00A1216B">
            <w:pPr>
              <w:spacing w:line="360" w:lineRule="auto"/>
              <w:rPr>
                <w:sz w:val="24"/>
                <w:szCs w:val="24"/>
              </w:rPr>
            </w:pPr>
          </w:p>
        </w:tc>
        <w:tc>
          <w:tcPr>
            <w:tcW w:w="2562" w:type="dxa"/>
          </w:tcPr>
          <w:p w:rsidR="00A1216B" w:rsidRPr="008837A3" w:rsidRDefault="00A1216B" w:rsidP="00A1216B">
            <w:pPr>
              <w:spacing w:line="360" w:lineRule="auto"/>
              <w:rPr>
                <w:sz w:val="24"/>
                <w:szCs w:val="24"/>
              </w:rPr>
            </w:pPr>
          </w:p>
        </w:tc>
        <w:tc>
          <w:tcPr>
            <w:tcW w:w="2715" w:type="dxa"/>
          </w:tcPr>
          <w:p w:rsidR="00A1216B" w:rsidRPr="008837A3" w:rsidRDefault="00A1216B" w:rsidP="00A1216B">
            <w:pPr>
              <w:spacing w:line="360" w:lineRule="auto"/>
              <w:rPr>
                <w:sz w:val="24"/>
                <w:szCs w:val="24"/>
              </w:rPr>
            </w:pPr>
          </w:p>
        </w:tc>
      </w:tr>
      <w:tr w:rsidR="00A1216B" w:rsidTr="005526AF">
        <w:tc>
          <w:tcPr>
            <w:tcW w:w="2457" w:type="dxa"/>
          </w:tcPr>
          <w:p w:rsidR="00A1216B" w:rsidRDefault="00A1216B" w:rsidP="00A1216B">
            <w:pPr>
              <w:spacing w:line="360" w:lineRule="auto"/>
              <w:jc w:val="center"/>
            </w:pPr>
            <w:r>
              <w:t>Организация инклюзивного образования</w:t>
            </w:r>
          </w:p>
        </w:tc>
        <w:tc>
          <w:tcPr>
            <w:tcW w:w="2438" w:type="dxa"/>
          </w:tcPr>
          <w:p w:rsidR="00A1216B" w:rsidRPr="008837A3" w:rsidRDefault="00A1216B" w:rsidP="00A1216B">
            <w:pPr>
              <w:spacing w:line="360" w:lineRule="auto"/>
              <w:rPr>
                <w:sz w:val="24"/>
                <w:szCs w:val="24"/>
              </w:rPr>
            </w:pPr>
          </w:p>
        </w:tc>
        <w:tc>
          <w:tcPr>
            <w:tcW w:w="2562" w:type="dxa"/>
          </w:tcPr>
          <w:p w:rsidR="00A1216B" w:rsidRPr="008837A3" w:rsidRDefault="00A1216B" w:rsidP="00A1216B">
            <w:pPr>
              <w:spacing w:line="360" w:lineRule="auto"/>
              <w:rPr>
                <w:sz w:val="24"/>
                <w:szCs w:val="24"/>
              </w:rPr>
            </w:pPr>
          </w:p>
        </w:tc>
        <w:tc>
          <w:tcPr>
            <w:tcW w:w="2715" w:type="dxa"/>
          </w:tcPr>
          <w:p w:rsidR="00A1216B" w:rsidRPr="008837A3" w:rsidRDefault="00A1216B" w:rsidP="00A1216B">
            <w:pPr>
              <w:spacing w:line="360" w:lineRule="auto"/>
              <w:rPr>
                <w:sz w:val="24"/>
                <w:szCs w:val="24"/>
              </w:rPr>
            </w:pPr>
          </w:p>
        </w:tc>
      </w:tr>
      <w:tr w:rsidR="00A1216B" w:rsidTr="005526AF">
        <w:tc>
          <w:tcPr>
            <w:tcW w:w="2457" w:type="dxa"/>
          </w:tcPr>
          <w:p w:rsidR="00A1216B" w:rsidRDefault="00A1216B" w:rsidP="00A1216B">
            <w:pPr>
              <w:spacing w:line="360" w:lineRule="auto"/>
              <w:jc w:val="center"/>
            </w:pPr>
            <w:r>
              <w:t>Требования к структуре ООП</w:t>
            </w:r>
          </w:p>
        </w:tc>
        <w:tc>
          <w:tcPr>
            <w:tcW w:w="2438" w:type="dxa"/>
          </w:tcPr>
          <w:p w:rsidR="00A1216B" w:rsidRPr="008837A3" w:rsidRDefault="00A1216B" w:rsidP="00A1216B">
            <w:pPr>
              <w:spacing w:line="360" w:lineRule="auto"/>
              <w:rPr>
                <w:sz w:val="24"/>
                <w:szCs w:val="24"/>
              </w:rPr>
            </w:pPr>
          </w:p>
        </w:tc>
        <w:tc>
          <w:tcPr>
            <w:tcW w:w="2562" w:type="dxa"/>
          </w:tcPr>
          <w:p w:rsidR="00A1216B" w:rsidRPr="008837A3" w:rsidRDefault="00A1216B" w:rsidP="00A1216B">
            <w:pPr>
              <w:spacing w:line="360" w:lineRule="auto"/>
              <w:rPr>
                <w:sz w:val="24"/>
                <w:szCs w:val="24"/>
              </w:rPr>
            </w:pPr>
          </w:p>
        </w:tc>
        <w:tc>
          <w:tcPr>
            <w:tcW w:w="2715" w:type="dxa"/>
          </w:tcPr>
          <w:p w:rsidR="00A1216B" w:rsidRPr="008837A3" w:rsidRDefault="00A1216B" w:rsidP="00A1216B">
            <w:pPr>
              <w:spacing w:line="360" w:lineRule="auto"/>
              <w:rPr>
                <w:sz w:val="24"/>
                <w:szCs w:val="24"/>
              </w:rPr>
            </w:pPr>
          </w:p>
        </w:tc>
      </w:tr>
      <w:tr w:rsidR="00A1216B" w:rsidTr="005526AF">
        <w:tc>
          <w:tcPr>
            <w:tcW w:w="2457" w:type="dxa"/>
          </w:tcPr>
          <w:p w:rsidR="00A1216B" w:rsidRDefault="00A1216B" w:rsidP="00A1216B">
            <w:pPr>
              <w:spacing w:line="360" w:lineRule="auto"/>
              <w:jc w:val="center"/>
            </w:pPr>
            <w:r>
              <w:t>Предмет итоговой оценки освоения ООП</w:t>
            </w:r>
          </w:p>
        </w:tc>
        <w:tc>
          <w:tcPr>
            <w:tcW w:w="2438" w:type="dxa"/>
          </w:tcPr>
          <w:p w:rsidR="00A1216B" w:rsidRPr="008837A3" w:rsidRDefault="00A1216B" w:rsidP="00A1216B">
            <w:pPr>
              <w:spacing w:line="360" w:lineRule="auto"/>
              <w:rPr>
                <w:sz w:val="24"/>
                <w:szCs w:val="24"/>
              </w:rPr>
            </w:pPr>
          </w:p>
        </w:tc>
        <w:tc>
          <w:tcPr>
            <w:tcW w:w="2562" w:type="dxa"/>
          </w:tcPr>
          <w:p w:rsidR="00A1216B" w:rsidRPr="008837A3" w:rsidRDefault="00A1216B" w:rsidP="00A1216B">
            <w:pPr>
              <w:spacing w:line="360" w:lineRule="auto"/>
              <w:rPr>
                <w:sz w:val="24"/>
                <w:szCs w:val="24"/>
              </w:rPr>
            </w:pPr>
          </w:p>
        </w:tc>
        <w:tc>
          <w:tcPr>
            <w:tcW w:w="2715" w:type="dxa"/>
          </w:tcPr>
          <w:p w:rsidR="00A1216B" w:rsidRPr="008837A3" w:rsidRDefault="00A1216B" w:rsidP="00A1216B">
            <w:pPr>
              <w:spacing w:line="360" w:lineRule="auto"/>
              <w:rPr>
                <w:sz w:val="24"/>
                <w:szCs w:val="24"/>
              </w:rPr>
            </w:pPr>
          </w:p>
        </w:tc>
      </w:tr>
      <w:tr w:rsidR="00A1216B" w:rsidTr="005526AF">
        <w:tc>
          <w:tcPr>
            <w:tcW w:w="2457" w:type="dxa"/>
          </w:tcPr>
          <w:p w:rsidR="00A1216B" w:rsidRDefault="00A1216B" w:rsidP="00A1216B">
            <w:pPr>
              <w:spacing w:line="360" w:lineRule="auto"/>
              <w:jc w:val="center"/>
            </w:pPr>
            <w:r>
              <w:t>Требования к условиям реализации ООП</w:t>
            </w:r>
          </w:p>
        </w:tc>
        <w:tc>
          <w:tcPr>
            <w:tcW w:w="2438" w:type="dxa"/>
          </w:tcPr>
          <w:p w:rsidR="00A1216B" w:rsidRPr="008837A3" w:rsidRDefault="00A1216B" w:rsidP="00A1216B">
            <w:pPr>
              <w:spacing w:line="360" w:lineRule="auto"/>
              <w:rPr>
                <w:sz w:val="24"/>
                <w:szCs w:val="24"/>
              </w:rPr>
            </w:pPr>
          </w:p>
        </w:tc>
        <w:tc>
          <w:tcPr>
            <w:tcW w:w="2562" w:type="dxa"/>
          </w:tcPr>
          <w:p w:rsidR="00A1216B" w:rsidRPr="008837A3" w:rsidRDefault="00A1216B" w:rsidP="00A1216B">
            <w:pPr>
              <w:spacing w:line="360" w:lineRule="auto"/>
              <w:rPr>
                <w:sz w:val="24"/>
                <w:szCs w:val="24"/>
              </w:rPr>
            </w:pPr>
          </w:p>
          <w:p w:rsidR="00A1216B" w:rsidRPr="008837A3" w:rsidRDefault="00A1216B" w:rsidP="00A1216B">
            <w:pPr>
              <w:spacing w:line="360" w:lineRule="auto"/>
              <w:rPr>
                <w:sz w:val="24"/>
                <w:szCs w:val="24"/>
              </w:rPr>
            </w:pPr>
          </w:p>
        </w:tc>
        <w:tc>
          <w:tcPr>
            <w:tcW w:w="2715" w:type="dxa"/>
          </w:tcPr>
          <w:p w:rsidR="00A1216B" w:rsidRPr="008837A3" w:rsidRDefault="00A1216B" w:rsidP="00A1216B">
            <w:pPr>
              <w:spacing w:line="360" w:lineRule="auto"/>
              <w:rPr>
                <w:sz w:val="24"/>
                <w:szCs w:val="24"/>
              </w:rPr>
            </w:pPr>
            <w:r w:rsidRPr="008837A3">
              <w:rPr>
                <w:sz w:val="24"/>
                <w:szCs w:val="24"/>
              </w:rPr>
              <w:t xml:space="preserve"> </w:t>
            </w:r>
          </w:p>
        </w:tc>
      </w:tr>
    </w:tbl>
    <w:p w:rsidR="00A1216B" w:rsidRPr="00A71585" w:rsidRDefault="00A1216B" w:rsidP="00A1216B">
      <w:pPr>
        <w:spacing w:line="360" w:lineRule="auto"/>
        <w:jc w:val="both"/>
        <w:rPr>
          <w:spacing w:val="-4"/>
          <w:lang w:eastAsia="ru-RU"/>
        </w:rPr>
      </w:pPr>
    </w:p>
    <w:p w:rsidR="00A1216B" w:rsidRDefault="00A1216B" w:rsidP="00F61BD1">
      <w:pPr>
        <w:spacing w:after="120"/>
        <w:jc w:val="right"/>
        <w:rPr>
          <w:bCs/>
          <w:color w:val="0D0D0D"/>
          <w:sz w:val="28"/>
          <w:szCs w:val="28"/>
        </w:rPr>
      </w:pPr>
    </w:p>
    <w:p w:rsidR="00A1216B" w:rsidRDefault="00A1216B" w:rsidP="00F61BD1">
      <w:pPr>
        <w:spacing w:after="120"/>
        <w:jc w:val="right"/>
        <w:rPr>
          <w:bCs/>
          <w:color w:val="0D0D0D"/>
          <w:sz w:val="28"/>
          <w:szCs w:val="28"/>
        </w:rPr>
      </w:pPr>
    </w:p>
    <w:p w:rsidR="00A1216B" w:rsidRDefault="00A1216B" w:rsidP="00F61BD1">
      <w:pPr>
        <w:spacing w:after="120"/>
        <w:jc w:val="right"/>
        <w:rPr>
          <w:bCs/>
          <w:color w:val="0D0D0D"/>
          <w:sz w:val="28"/>
          <w:szCs w:val="28"/>
        </w:rPr>
      </w:pPr>
    </w:p>
    <w:p w:rsidR="00A1216B" w:rsidRDefault="00A1216B" w:rsidP="00A1216B">
      <w:pPr>
        <w:spacing w:after="120"/>
        <w:rPr>
          <w:bCs/>
          <w:color w:val="0D0D0D"/>
          <w:sz w:val="28"/>
          <w:szCs w:val="28"/>
        </w:rPr>
      </w:pPr>
    </w:p>
    <w:p w:rsidR="005526AF" w:rsidRPr="005526AF" w:rsidRDefault="005526AF" w:rsidP="005526AF">
      <w:pPr>
        <w:spacing w:after="120"/>
        <w:jc w:val="right"/>
        <w:rPr>
          <w:bCs/>
          <w:color w:val="0D0D0D"/>
          <w:sz w:val="28"/>
          <w:szCs w:val="28"/>
        </w:rPr>
      </w:pPr>
      <w:r>
        <w:rPr>
          <w:bCs/>
          <w:color w:val="0D0D0D"/>
          <w:sz w:val="28"/>
          <w:szCs w:val="28"/>
        </w:rPr>
        <w:lastRenderedPageBreak/>
        <w:t>Приложение 6</w:t>
      </w:r>
    </w:p>
    <w:p w:rsidR="005526AF" w:rsidRPr="00D41575" w:rsidRDefault="005526AF" w:rsidP="009E104E">
      <w:pPr>
        <w:jc w:val="center"/>
        <w:rPr>
          <w:b/>
          <w:sz w:val="24"/>
          <w:szCs w:val="24"/>
        </w:rPr>
      </w:pPr>
      <w:r w:rsidRPr="00D41575">
        <w:rPr>
          <w:b/>
          <w:sz w:val="24"/>
          <w:szCs w:val="24"/>
        </w:rPr>
        <w:t>Диагностика</w:t>
      </w:r>
      <w:r>
        <w:rPr>
          <w:b/>
          <w:sz w:val="24"/>
          <w:szCs w:val="24"/>
        </w:rPr>
        <w:t xml:space="preserve"> </w:t>
      </w:r>
      <w:proofErr w:type="spellStart"/>
      <w:r w:rsidRPr="00D41575">
        <w:rPr>
          <w:b/>
          <w:sz w:val="24"/>
          <w:szCs w:val="24"/>
        </w:rPr>
        <w:t>метапредметных</w:t>
      </w:r>
      <w:proofErr w:type="spellEnd"/>
      <w:r w:rsidRPr="00D41575">
        <w:rPr>
          <w:b/>
          <w:sz w:val="24"/>
          <w:szCs w:val="24"/>
        </w:rPr>
        <w:t xml:space="preserve"> и личностных результатов</w:t>
      </w:r>
    </w:p>
    <w:p w:rsidR="005526AF" w:rsidRDefault="005526AF" w:rsidP="009E104E">
      <w:pPr>
        <w:rPr>
          <w:b/>
          <w:sz w:val="24"/>
        </w:rPr>
      </w:pPr>
      <w:r w:rsidRPr="0049444E">
        <w:rPr>
          <w:b/>
          <w:sz w:val="24"/>
        </w:rPr>
        <w:t>1 класс</w:t>
      </w:r>
    </w:p>
    <w:p w:rsidR="005526AF" w:rsidRPr="007D0234" w:rsidRDefault="005526AF" w:rsidP="009E104E">
      <w:pPr>
        <w:rPr>
          <w:sz w:val="24"/>
        </w:rPr>
      </w:pPr>
    </w:p>
    <w:p w:rsidR="005526AF" w:rsidRDefault="005526AF" w:rsidP="009E104E">
      <w:pPr>
        <w:rPr>
          <w:b/>
          <w:sz w:val="24"/>
        </w:rPr>
      </w:pPr>
      <w:r>
        <w:rPr>
          <w:b/>
          <w:sz w:val="24"/>
        </w:rPr>
        <w:t>Ф.И.______________________________________________________________________</w:t>
      </w:r>
    </w:p>
    <w:p w:rsidR="005526AF" w:rsidRDefault="005526AF" w:rsidP="009E104E">
      <w:pPr>
        <w:rPr>
          <w:b/>
          <w:sz w:val="24"/>
        </w:rPr>
      </w:pPr>
      <w:proofErr w:type="gramStart"/>
      <w:r w:rsidRPr="00CC2264">
        <w:rPr>
          <w:b/>
          <w:sz w:val="24"/>
        </w:rPr>
        <w:t>Регулятивные</w:t>
      </w:r>
      <w:proofErr w:type="gramEnd"/>
      <w:r w:rsidRPr="00CC2264">
        <w:rPr>
          <w:b/>
          <w:sz w:val="24"/>
        </w:rPr>
        <w:t xml:space="preserve"> УУД (русский язык)</w:t>
      </w:r>
    </w:p>
    <w:p w:rsidR="005526AF" w:rsidRPr="007F41DA" w:rsidRDefault="005526AF" w:rsidP="009E104E">
      <w:pPr>
        <w:rPr>
          <w:b/>
          <w:sz w:val="24"/>
        </w:rPr>
      </w:pPr>
      <w:r w:rsidRPr="007F41DA">
        <w:rPr>
          <w:b/>
          <w:sz w:val="24"/>
        </w:rPr>
        <w:t>1.Найди и исправь ошибки.</w:t>
      </w:r>
    </w:p>
    <w:p w:rsidR="005526AF" w:rsidRDefault="005526AF" w:rsidP="009E104E">
      <w:pPr>
        <w:rPr>
          <w:sz w:val="24"/>
        </w:rPr>
      </w:pPr>
      <w:r w:rsidRPr="0049444E">
        <w:rPr>
          <w:sz w:val="24"/>
        </w:rPr>
        <w:t xml:space="preserve">На крыше спит кот </w:t>
      </w:r>
      <w:proofErr w:type="spellStart"/>
      <w:r w:rsidRPr="0049444E">
        <w:rPr>
          <w:sz w:val="24"/>
        </w:rPr>
        <w:t>барсик</w:t>
      </w:r>
      <w:proofErr w:type="spellEnd"/>
      <w:r w:rsidRPr="0049444E">
        <w:rPr>
          <w:sz w:val="24"/>
        </w:rPr>
        <w:t xml:space="preserve">. Громко лает барбос. </w:t>
      </w:r>
      <w:proofErr w:type="spellStart"/>
      <w:r w:rsidRPr="0049444E">
        <w:rPr>
          <w:sz w:val="24"/>
        </w:rPr>
        <w:t>Малышы</w:t>
      </w:r>
      <w:proofErr w:type="spellEnd"/>
      <w:r w:rsidRPr="0049444E">
        <w:rPr>
          <w:sz w:val="24"/>
        </w:rPr>
        <w:t xml:space="preserve"> Дима и Миша рисовали </w:t>
      </w:r>
      <w:proofErr w:type="spellStart"/>
      <w:r w:rsidRPr="0049444E">
        <w:rPr>
          <w:sz w:val="24"/>
        </w:rPr>
        <w:t>машыну</w:t>
      </w:r>
      <w:proofErr w:type="spellEnd"/>
      <w:r w:rsidRPr="0049444E">
        <w:rPr>
          <w:sz w:val="24"/>
        </w:rPr>
        <w:t>.</w:t>
      </w:r>
    </w:p>
    <w:p w:rsidR="005526AF" w:rsidRPr="007F41DA" w:rsidRDefault="005526AF" w:rsidP="009E104E">
      <w:pPr>
        <w:rPr>
          <w:b/>
          <w:sz w:val="24"/>
        </w:rPr>
      </w:pPr>
      <w:r w:rsidRPr="007F41DA">
        <w:rPr>
          <w:b/>
          <w:sz w:val="24"/>
        </w:rPr>
        <w:t>2. Что означают слова:</w:t>
      </w:r>
    </w:p>
    <w:p w:rsidR="005526AF" w:rsidRDefault="005526AF" w:rsidP="009E104E">
      <w:pPr>
        <w:rPr>
          <w:sz w:val="24"/>
        </w:rPr>
      </w:pPr>
      <w:r>
        <w:rPr>
          <w:sz w:val="24"/>
        </w:rPr>
        <w:t xml:space="preserve">говорить___________________________________________________________________                              берлога____________________________________________________________________     </w:t>
      </w:r>
    </w:p>
    <w:p w:rsidR="005526AF" w:rsidRPr="007F41DA" w:rsidRDefault="005526AF" w:rsidP="009E104E">
      <w:pPr>
        <w:rPr>
          <w:b/>
          <w:sz w:val="24"/>
        </w:rPr>
      </w:pPr>
      <w:r w:rsidRPr="007F41DA">
        <w:rPr>
          <w:b/>
          <w:sz w:val="24"/>
        </w:rPr>
        <w:t xml:space="preserve">3. Исправь допущенные ошибки. </w:t>
      </w:r>
    </w:p>
    <w:p w:rsidR="005526AF" w:rsidRDefault="005526AF" w:rsidP="009E104E">
      <w:pPr>
        <w:rPr>
          <w:sz w:val="24"/>
        </w:rPr>
      </w:pPr>
      <w:r>
        <w:rPr>
          <w:sz w:val="24"/>
        </w:rPr>
        <w:t xml:space="preserve">Петя разделил слова для переноса. </w:t>
      </w:r>
      <w:proofErr w:type="gramStart"/>
      <w:r>
        <w:rPr>
          <w:sz w:val="24"/>
        </w:rPr>
        <w:t>Проверь правильно ли Петя выполнил</w:t>
      </w:r>
      <w:proofErr w:type="gramEnd"/>
      <w:r>
        <w:rPr>
          <w:sz w:val="24"/>
        </w:rPr>
        <w:t xml:space="preserve"> задание. </w:t>
      </w:r>
    </w:p>
    <w:p w:rsidR="005526AF" w:rsidRDefault="005526AF" w:rsidP="009E104E">
      <w:pPr>
        <w:rPr>
          <w:sz w:val="24"/>
        </w:rPr>
      </w:pPr>
      <w:proofErr w:type="gramStart"/>
      <w:r>
        <w:rPr>
          <w:sz w:val="24"/>
        </w:rPr>
        <w:t>Мал-</w:t>
      </w:r>
      <w:proofErr w:type="spellStart"/>
      <w:r>
        <w:rPr>
          <w:sz w:val="24"/>
        </w:rPr>
        <w:t>ьчик</w:t>
      </w:r>
      <w:proofErr w:type="spellEnd"/>
      <w:proofErr w:type="gramEnd"/>
      <w:r>
        <w:rPr>
          <w:sz w:val="24"/>
        </w:rPr>
        <w:t>, копей-ка, е-</w:t>
      </w:r>
      <w:proofErr w:type="spellStart"/>
      <w:r>
        <w:rPr>
          <w:sz w:val="24"/>
        </w:rPr>
        <w:t>льник</w:t>
      </w:r>
      <w:proofErr w:type="spellEnd"/>
      <w:r>
        <w:rPr>
          <w:sz w:val="24"/>
        </w:rPr>
        <w:t xml:space="preserve">, </w:t>
      </w:r>
      <w:proofErr w:type="spellStart"/>
      <w:r>
        <w:rPr>
          <w:sz w:val="24"/>
        </w:rPr>
        <w:t>трол-лейбус</w:t>
      </w:r>
      <w:proofErr w:type="spellEnd"/>
      <w:r>
        <w:rPr>
          <w:sz w:val="24"/>
        </w:rPr>
        <w:t>, хор-</w:t>
      </w:r>
      <w:proofErr w:type="spellStart"/>
      <w:r>
        <w:rPr>
          <w:sz w:val="24"/>
        </w:rPr>
        <w:t>ошо</w:t>
      </w:r>
      <w:proofErr w:type="spellEnd"/>
      <w:r>
        <w:rPr>
          <w:sz w:val="24"/>
        </w:rPr>
        <w:t>, ста-</w:t>
      </w:r>
      <w:proofErr w:type="spellStart"/>
      <w:r>
        <w:rPr>
          <w:sz w:val="24"/>
        </w:rPr>
        <w:t>кан</w:t>
      </w:r>
      <w:proofErr w:type="spellEnd"/>
      <w:r>
        <w:rPr>
          <w:sz w:val="24"/>
        </w:rPr>
        <w:t xml:space="preserve">, </w:t>
      </w:r>
      <w:proofErr w:type="spellStart"/>
      <w:r>
        <w:rPr>
          <w:sz w:val="24"/>
        </w:rPr>
        <w:t>соловь</w:t>
      </w:r>
      <w:proofErr w:type="spellEnd"/>
      <w:r>
        <w:rPr>
          <w:sz w:val="24"/>
        </w:rPr>
        <w:t>-и, с-</w:t>
      </w:r>
      <w:proofErr w:type="spellStart"/>
      <w:r>
        <w:rPr>
          <w:sz w:val="24"/>
        </w:rPr>
        <w:t>ыр</w:t>
      </w:r>
      <w:proofErr w:type="spellEnd"/>
      <w:r>
        <w:rPr>
          <w:sz w:val="24"/>
        </w:rPr>
        <w:t>.</w:t>
      </w:r>
    </w:p>
    <w:p w:rsidR="005526AF" w:rsidRDefault="005526AF" w:rsidP="009E104E">
      <w:pPr>
        <w:rPr>
          <w:sz w:val="24"/>
        </w:rPr>
      </w:pPr>
      <w:r>
        <w:rPr>
          <w:sz w:val="24"/>
        </w:rPr>
        <w:t>_________________________________________________________________________</w:t>
      </w:r>
    </w:p>
    <w:p w:rsidR="005526AF" w:rsidRPr="007F41DA" w:rsidRDefault="005526AF" w:rsidP="009E104E">
      <w:pPr>
        <w:rPr>
          <w:b/>
          <w:sz w:val="24"/>
        </w:rPr>
      </w:pPr>
      <w:r w:rsidRPr="007F41DA">
        <w:rPr>
          <w:b/>
          <w:sz w:val="24"/>
        </w:rPr>
        <w:t>4.Тебе поручили подготовить рассказ на тему «Моя семья». Выбери те цели, которые ты перед собой поставишь.</w:t>
      </w:r>
    </w:p>
    <w:p w:rsidR="005526AF" w:rsidRDefault="005526AF" w:rsidP="009E104E">
      <w:pPr>
        <w:rPr>
          <w:sz w:val="24"/>
        </w:rPr>
      </w:pPr>
      <w:r>
        <w:rPr>
          <w:sz w:val="24"/>
        </w:rPr>
        <w:t>А) Узнать о взаимопомощи членов семьи.</w:t>
      </w:r>
    </w:p>
    <w:p w:rsidR="005526AF" w:rsidRDefault="005526AF" w:rsidP="009E104E">
      <w:pPr>
        <w:rPr>
          <w:sz w:val="24"/>
        </w:rPr>
      </w:pPr>
      <w:r>
        <w:rPr>
          <w:sz w:val="24"/>
        </w:rPr>
        <w:t>Б) Понять, как люди разных профессий помогают друг другу.</w:t>
      </w:r>
    </w:p>
    <w:p w:rsidR="005526AF" w:rsidRDefault="005526AF" w:rsidP="009E104E">
      <w:pPr>
        <w:rPr>
          <w:sz w:val="24"/>
        </w:rPr>
      </w:pPr>
      <w:r>
        <w:rPr>
          <w:sz w:val="24"/>
        </w:rPr>
        <w:t>В) Научиться выступать перед товарищами.</w:t>
      </w:r>
    </w:p>
    <w:p w:rsidR="005526AF" w:rsidRDefault="005526AF" w:rsidP="009E104E">
      <w:pPr>
        <w:rPr>
          <w:sz w:val="24"/>
        </w:rPr>
      </w:pPr>
      <w:r>
        <w:rPr>
          <w:sz w:val="24"/>
        </w:rPr>
        <w:t>Г) Помочь маме убрать комнату.</w:t>
      </w:r>
    </w:p>
    <w:p w:rsidR="005526AF" w:rsidRDefault="005526AF" w:rsidP="009E104E">
      <w:pPr>
        <w:rPr>
          <w:sz w:val="24"/>
        </w:rPr>
      </w:pPr>
    </w:p>
    <w:p w:rsidR="005526AF" w:rsidRPr="004E688B" w:rsidRDefault="005526AF" w:rsidP="009E104E">
      <w:pPr>
        <w:rPr>
          <w:b/>
          <w:sz w:val="24"/>
        </w:rPr>
      </w:pPr>
      <w:proofErr w:type="gramStart"/>
      <w:r>
        <w:rPr>
          <w:b/>
          <w:sz w:val="24"/>
        </w:rPr>
        <w:t>Познавательные</w:t>
      </w:r>
      <w:proofErr w:type="gramEnd"/>
      <w:r>
        <w:rPr>
          <w:b/>
          <w:sz w:val="24"/>
        </w:rPr>
        <w:t xml:space="preserve"> УУД (математика)</w:t>
      </w:r>
    </w:p>
    <w:p w:rsidR="005526AF" w:rsidRPr="007F41DA" w:rsidRDefault="005526AF" w:rsidP="009E104E">
      <w:pPr>
        <w:rPr>
          <w:b/>
          <w:sz w:val="24"/>
        </w:rPr>
      </w:pPr>
      <w:r w:rsidRPr="007F41DA">
        <w:rPr>
          <w:b/>
          <w:sz w:val="24"/>
        </w:rPr>
        <w:t>1. Найди текст, в котором хватает данных для ответа на вопрос: чему равно расстояние от деревни Простоквашино до города?</w:t>
      </w:r>
    </w:p>
    <w:p w:rsidR="005526AF" w:rsidRDefault="005526AF" w:rsidP="009E104E">
      <w:pPr>
        <w:rPr>
          <w:sz w:val="24"/>
        </w:rPr>
      </w:pPr>
      <w:r>
        <w:rPr>
          <w:sz w:val="24"/>
        </w:rPr>
        <w:t>А) Между деревней Простоквашино и городом находится озеро. Расстояние от озера до города - 5 км.</w:t>
      </w:r>
    </w:p>
    <w:p w:rsidR="005526AF" w:rsidRDefault="005526AF" w:rsidP="009E104E">
      <w:pPr>
        <w:rPr>
          <w:sz w:val="24"/>
        </w:rPr>
      </w:pPr>
      <w:r>
        <w:rPr>
          <w:sz w:val="24"/>
        </w:rPr>
        <w:t xml:space="preserve">Б) По данным карты, которая была у дяди Фёдора, расстояние от города до озера составляло 5 км, а от озера до Простоквашино 8 км. </w:t>
      </w:r>
    </w:p>
    <w:p w:rsidR="005526AF" w:rsidRPr="007F41DA" w:rsidRDefault="005526AF" w:rsidP="009E104E">
      <w:pPr>
        <w:rPr>
          <w:b/>
          <w:sz w:val="24"/>
        </w:rPr>
      </w:pPr>
      <w:r w:rsidRPr="007F41DA">
        <w:rPr>
          <w:b/>
          <w:sz w:val="24"/>
        </w:rPr>
        <w:t xml:space="preserve">2. Какую книгу надо взять для решения данной задачи. </w:t>
      </w:r>
    </w:p>
    <w:p w:rsidR="005526AF" w:rsidRDefault="005526AF" w:rsidP="009E104E">
      <w:pPr>
        <w:rPr>
          <w:sz w:val="24"/>
        </w:rPr>
      </w:pPr>
      <w:r>
        <w:rPr>
          <w:sz w:val="24"/>
        </w:rPr>
        <w:t xml:space="preserve">У кота </w:t>
      </w:r>
      <w:proofErr w:type="spellStart"/>
      <w:r>
        <w:rPr>
          <w:sz w:val="24"/>
        </w:rPr>
        <w:t>Матроскина</w:t>
      </w:r>
      <w:proofErr w:type="spellEnd"/>
      <w:r>
        <w:rPr>
          <w:sz w:val="24"/>
        </w:rPr>
        <w:t xml:space="preserve"> есть старинная карта с пометками нахождения клада. От старого дуба надо пройти 5 метров, потом повернуть налево и пройти ещё 10 дециметров. </w:t>
      </w:r>
    </w:p>
    <w:p w:rsidR="005526AF" w:rsidRDefault="005526AF" w:rsidP="009E104E">
      <w:pPr>
        <w:rPr>
          <w:sz w:val="24"/>
        </w:rPr>
      </w:pPr>
      <w:r>
        <w:rPr>
          <w:sz w:val="24"/>
        </w:rPr>
        <w:t>А) «Занимательные задачи».</w:t>
      </w:r>
    </w:p>
    <w:p w:rsidR="005526AF" w:rsidRDefault="005526AF" w:rsidP="009E104E">
      <w:pPr>
        <w:rPr>
          <w:sz w:val="24"/>
        </w:rPr>
      </w:pPr>
      <w:r>
        <w:rPr>
          <w:sz w:val="24"/>
        </w:rPr>
        <w:t>Б) Сборник «Таблицы мер и весов».</w:t>
      </w:r>
    </w:p>
    <w:p w:rsidR="005526AF" w:rsidRDefault="005526AF" w:rsidP="009E104E">
      <w:pPr>
        <w:rPr>
          <w:sz w:val="24"/>
        </w:rPr>
      </w:pPr>
      <w:r>
        <w:rPr>
          <w:sz w:val="24"/>
        </w:rPr>
        <w:t>В) Орфографический словарь.</w:t>
      </w:r>
    </w:p>
    <w:p w:rsidR="005526AF" w:rsidRPr="007F41DA" w:rsidRDefault="005526AF" w:rsidP="009E104E">
      <w:pPr>
        <w:spacing w:after="200"/>
        <w:rPr>
          <w:rFonts w:eastAsia="Calibri"/>
          <w:b/>
          <w:sz w:val="24"/>
        </w:rPr>
      </w:pPr>
      <w:r w:rsidRPr="007F41DA">
        <w:rPr>
          <w:rFonts w:eastAsia="Calibri"/>
          <w:b/>
          <w:sz w:val="24"/>
        </w:rPr>
        <w:t>3. Найди закономерность и продолжи ряд на 2 фигуры.</w:t>
      </w:r>
    </w:p>
    <w:p w:rsidR="005526AF" w:rsidRPr="00890E05" w:rsidRDefault="005526AF" w:rsidP="009E104E">
      <w:pPr>
        <w:spacing w:after="200"/>
        <w:rPr>
          <w:rFonts w:eastAsia="Calibri"/>
          <w:sz w:val="24"/>
        </w:rPr>
      </w:pPr>
      <w:r>
        <w:rPr>
          <w:rFonts w:eastAsia="Calibri"/>
          <w:noProof/>
          <w:sz w:val="24"/>
          <w:lang w:eastAsia="ru-RU"/>
        </w:rPr>
        <mc:AlternateContent>
          <mc:Choice Requires="wps">
            <w:drawing>
              <wp:anchor distT="0" distB="0" distL="114300" distR="114300" simplePos="0" relativeHeight="487596032" behindDoc="0" locked="0" layoutInCell="1" allowOverlap="1" wp14:anchorId="0C3E3EBB" wp14:editId="4AF93DB0">
                <wp:simplePos x="0" y="0"/>
                <wp:positionH relativeFrom="column">
                  <wp:posOffset>3949065</wp:posOffset>
                </wp:positionH>
                <wp:positionV relativeFrom="paragraph">
                  <wp:posOffset>23495</wp:posOffset>
                </wp:positionV>
                <wp:extent cx="638175" cy="685800"/>
                <wp:effectExtent l="0" t="0" r="28575" b="19050"/>
                <wp:wrapNone/>
                <wp:docPr id="28" name="Ромб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685800"/>
                        </a:xfrm>
                        <a:prstGeom prst="diamond">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28" o:spid="_x0000_s1026" type="#_x0000_t4" style="position:absolute;margin-left:310.95pt;margin-top:1.85pt;width:50.25pt;height:54pt;z-index:48759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" fillcolor="window" strokecolor="windowText" strokeweight="2pt">
                <v:path arrowok="t"/>
              </v:shape>
            </w:pict>
          </mc:Fallback>
        </mc:AlternateContent>
      </w:r>
      <w:r>
        <w:rPr>
          <w:rFonts w:eastAsia="Calibri"/>
          <w:noProof/>
          <w:sz w:val="24"/>
          <w:lang w:eastAsia="ru-RU"/>
        </w:rPr>
        <mc:AlternateContent>
          <mc:Choice Requires="wps">
            <w:drawing>
              <wp:anchor distT="0" distB="0" distL="114300" distR="114300" simplePos="0" relativeHeight="487595008" behindDoc="0" locked="0" layoutInCell="1" allowOverlap="1" wp14:anchorId="56C053CA" wp14:editId="2B5B57D5">
                <wp:simplePos x="0" y="0"/>
                <wp:positionH relativeFrom="column">
                  <wp:posOffset>3276600</wp:posOffset>
                </wp:positionH>
                <wp:positionV relativeFrom="paragraph">
                  <wp:posOffset>23495</wp:posOffset>
                </wp:positionV>
                <wp:extent cx="542925" cy="647700"/>
                <wp:effectExtent l="0" t="0" r="28575" b="19050"/>
                <wp:wrapNone/>
                <wp:docPr id="27" name="Равнобедренный тре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647700"/>
                        </a:xfrm>
                        <a:prstGeom prs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27" o:spid="_x0000_s1026" type="#_x0000_t5" style="position:absolute;margin-left:258pt;margin-top:1.85pt;width:42.75pt;height:51pt;z-index:48759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" fillcolor="window" strokecolor="windowText" strokeweight="2pt">
                <v:path arrowok="t"/>
              </v:shape>
            </w:pict>
          </mc:Fallback>
        </mc:AlternateContent>
      </w:r>
      <w:r>
        <w:rPr>
          <w:rFonts w:eastAsia="Calibri"/>
          <w:noProof/>
          <w:sz w:val="24"/>
          <w:lang w:eastAsia="ru-RU"/>
        </w:rPr>
        <mc:AlternateContent>
          <mc:Choice Requires="wps">
            <w:drawing>
              <wp:anchor distT="0" distB="0" distL="114300" distR="114300" simplePos="0" relativeHeight="487593984" behindDoc="0" locked="0" layoutInCell="1" allowOverlap="1" wp14:anchorId="6A454BFC" wp14:editId="7F80F8EE">
                <wp:simplePos x="0" y="0"/>
                <wp:positionH relativeFrom="column">
                  <wp:posOffset>2386965</wp:posOffset>
                </wp:positionH>
                <wp:positionV relativeFrom="paragraph">
                  <wp:posOffset>23495</wp:posOffset>
                </wp:positionV>
                <wp:extent cx="723900" cy="619125"/>
                <wp:effectExtent l="0" t="0" r="19050" b="28575"/>
                <wp:wrapNone/>
                <wp:docPr id="18" name="Прямоугольный тре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619125"/>
                        </a:xfrm>
                        <a:prstGeom prst="r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Прямоугольный треугольник 18" o:spid="_x0000_s1026" type="#_x0000_t6" style="position:absolute;margin-left:187.95pt;margin-top:1.85pt;width:57pt;height:48.75pt;z-index:48759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" fillcolor="window" strokecolor="windowText" strokeweight="2pt">
                <v:path arrowok="t"/>
              </v:shape>
            </w:pict>
          </mc:Fallback>
        </mc:AlternateContent>
      </w:r>
      <w:r>
        <w:rPr>
          <w:rFonts w:eastAsia="Calibri"/>
          <w:noProof/>
          <w:sz w:val="24"/>
          <w:lang w:eastAsia="ru-RU"/>
        </w:rPr>
        <mc:AlternateContent>
          <mc:Choice Requires="wps">
            <w:drawing>
              <wp:anchor distT="0" distB="0" distL="114300" distR="114300" simplePos="0" relativeHeight="487592960" behindDoc="0" locked="0" layoutInCell="1" allowOverlap="1" wp14:anchorId="11DAC25E" wp14:editId="105F4606">
                <wp:simplePos x="0" y="0"/>
                <wp:positionH relativeFrom="column">
                  <wp:posOffset>1577340</wp:posOffset>
                </wp:positionH>
                <wp:positionV relativeFrom="paragraph">
                  <wp:posOffset>13970</wp:posOffset>
                </wp:positionV>
                <wp:extent cx="590550" cy="647700"/>
                <wp:effectExtent l="0" t="0" r="19050" b="19050"/>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 cy="64770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Овал 6" o:spid="_x0000_s1026" style="position:absolute;margin-left:124.2pt;margin-top:1.1pt;width:46.5pt;height:51pt;z-index:48759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" fillcolor="window" strokecolor="windowText" strokeweight="2pt">
                <v:path arrowok="t"/>
              </v:oval>
            </w:pict>
          </mc:Fallback>
        </mc:AlternateContent>
      </w:r>
      <w:r>
        <w:rPr>
          <w:rFonts w:eastAsia="Calibri"/>
          <w:noProof/>
          <w:sz w:val="24"/>
          <w:lang w:eastAsia="ru-RU"/>
        </w:rPr>
        <mc:AlternateContent>
          <mc:Choice Requires="wps">
            <w:drawing>
              <wp:anchor distT="0" distB="0" distL="114300" distR="114300" simplePos="0" relativeHeight="487591936" behindDoc="0" locked="0" layoutInCell="1" allowOverlap="1" wp14:anchorId="320E1EA9" wp14:editId="62BB0200">
                <wp:simplePos x="0" y="0"/>
                <wp:positionH relativeFrom="column">
                  <wp:posOffset>720090</wp:posOffset>
                </wp:positionH>
                <wp:positionV relativeFrom="paragraph">
                  <wp:posOffset>13970</wp:posOffset>
                </wp:positionV>
                <wp:extent cx="638175" cy="685800"/>
                <wp:effectExtent l="0" t="0" r="28575" b="19050"/>
                <wp:wrapNone/>
                <wp:docPr id="5" name="Ромб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685800"/>
                        </a:xfrm>
                        <a:prstGeom prst="diamond">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Ромб 5" o:spid="_x0000_s1026" type="#_x0000_t4" style="position:absolute;margin-left:56.7pt;margin-top:1.1pt;width:50.25pt;height:54pt;z-index:48759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" fillcolor="window" strokecolor="windowText" strokeweight="2pt">
                <v:path arrowok="t"/>
              </v:shape>
            </w:pict>
          </mc:Fallback>
        </mc:AlternateContent>
      </w:r>
      <w:r>
        <w:rPr>
          <w:rFonts w:eastAsia="Calibri"/>
          <w:noProof/>
          <w:sz w:val="24"/>
          <w:lang w:eastAsia="ru-RU"/>
        </w:rPr>
        <mc:AlternateContent>
          <mc:Choice Requires="wps">
            <w:drawing>
              <wp:anchor distT="0" distB="0" distL="114300" distR="114300" simplePos="0" relativeHeight="487590912" behindDoc="0" locked="0" layoutInCell="1" allowOverlap="1" wp14:anchorId="3B489437" wp14:editId="6A6AD021">
                <wp:simplePos x="0" y="0"/>
                <wp:positionH relativeFrom="column">
                  <wp:posOffset>15240</wp:posOffset>
                </wp:positionH>
                <wp:positionV relativeFrom="paragraph">
                  <wp:posOffset>33020</wp:posOffset>
                </wp:positionV>
                <wp:extent cx="542925" cy="647700"/>
                <wp:effectExtent l="0" t="0" r="28575" b="19050"/>
                <wp:wrapNone/>
                <wp:docPr id="4" name="Равнобедренный тре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647700"/>
                        </a:xfrm>
                        <a:prstGeom prst="triangl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авнобедренный треугольник 4" o:spid="_x0000_s1026" type="#_x0000_t5" style="position:absolute;margin-left:1.2pt;margin-top:2.6pt;width:42.75pt;height:51pt;z-index:48759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" fillcolor="window" strokecolor="windowText" strokeweight="2pt">
                <v:path arrowok="t"/>
              </v:shape>
            </w:pict>
          </mc:Fallback>
        </mc:AlternateContent>
      </w:r>
    </w:p>
    <w:p w:rsidR="005526AF" w:rsidRPr="00890E05" w:rsidRDefault="005526AF" w:rsidP="009E104E">
      <w:pPr>
        <w:spacing w:after="200"/>
        <w:rPr>
          <w:rFonts w:eastAsia="Calibri"/>
          <w:sz w:val="24"/>
        </w:rPr>
      </w:pPr>
    </w:p>
    <w:p w:rsidR="005526AF" w:rsidRDefault="005526AF" w:rsidP="009E104E">
      <w:pPr>
        <w:rPr>
          <w:sz w:val="24"/>
        </w:rPr>
      </w:pPr>
    </w:p>
    <w:p w:rsidR="005526AF" w:rsidRDefault="005526AF" w:rsidP="009E104E">
      <w:pPr>
        <w:pBdr>
          <w:bottom w:val="single" w:sz="12" w:space="1" w:color="auto"/>
        </w:pBdr>
        <w:rPr>
          <w:b/>
          <w:sz w:val="24"/>
        </w:rPr>
      </w:pPr>
      <w:r w:rsidRPr="007F41DA">
        <w:rPr>
          <w:b/>
          <w:sz w:val="24"/>
        </w:rPr>
        <w:t>4. Расставь числа в порядке возрастания: 3, 15, 7, 11, 12, 15</w:t>
      </w:r>
    </w:p>
    <w:p w:rsidR="005526AF" w:rsidRPr="007F41DA" w:rsidRDefault="005526AF" w:rsidP="009E104E">
      <w:pPr>
        <w:pBdr>
          <w:bottom w:val="single" w:sz="12" w:space="1" w:color="auto"/>
        </w:pBdr>
        <w:rPr>
          <w:b/>
          <w:sz w:val="24"/>
        </w:rPr>
      </w:pPr>
    </w:p>
    <w:p w:rsidR="005526AF" w:rsidRDefault="005526AF" w:rsidP="009E104E">
      <w:pPr>
        <w:rPr>
          <w:sz w:val="24"/>
        </w:rPr>
      </w:pPr>
    </w:p>
    <w:p w:rsidR="005526AF" w:rsidRDefault="005526AF" w:rsidP="009E104E">
      <w:pPr>
        <w:rPr>
          <w:sz w:val="24"/>
        </w:rPr>
      </w:pPr>
    </w:p>
    <w:p w:rsidR="005526AF" w:rsidRDefault="005526AF" w:rsidP="009E104E">
      <w:pPr>
        <w:rPr>
          <w:b/>
          <w:sz w:val="24"/>
        </w:rPr>
      </w:pPr>
      <w:proofErr w:type="gramStart"/>
      <w:r w:rsidRPr="007F1153">
        <w:rPr>
          <w:b/>
          <w:sz w:val="24"/>
        </w:rPr>
        <w:t>Коммуникативные</w:t>
      </w:r>
      <w:proofErr w:type="gramEnd"/>
      <w:r w:rsidRPr="007F1153">
        <w:rPr>
          <w:b/>
          <w:sz w:val="24"/>
        </w:rPr>
        <w:t xml:space="preserve"> УУД</w:t>
      </w:r>
      <w:r>
        <w:rPr>
          <w:b/>
          <w:sz w:val="24"/>
        </w:rPr>
        <w:t xml:space="preserve"> (литературное чтение)</w:t>
      </w:r>
    </w:p>
    <w:p w:rsidR="005526AF" w:rsidRPr="007F41DA" w:rsidRDefault="005526AF" w:rsidP="009E104E">
      <w:pPr>
        <w:rPr>
          <w:b/>
          <w:color w:val="000000"/>
        </w:rPr>
      </w:pPr>
      <w:r w:rsidRPr="007F41DA">
        <w:rPr>
          <w:b/>
          <w:color w:val="000000"/>
        </w:rPr>
        <w:t>Прочитай текст и выполни задания.</w:t>
      </w:r>
    </w:p>
    <w:p w:rsidR="005526AF" w:rsidRPr="007F41DA" w:rsidRDefault="005526AF" w:rsidP="009E104E">
      <w:pPr>
        <w:jc w:val="center"/>
        <w:rPr>
          <w:b/>
          <w:sz w:val="24"/>
        </w:rPr>
      </w:pPr>
      <w:r w:rsidRPr="007F41DA">
        <w:rPr>
          <w:b/>
          <w:sz w:val="24"/>
        </w:rPr>
        <w:t xml:space="preserve">Как </w:t>
      </w:r>
      <w:r>
        <w:rPr>
          <w:b/>
          <w:sz w:val="24"/>
        </w:rPr>
        <w:t>Маша стала большой</w:t>
      </w:r>
    </w:p>
    <w:p w:rsidR="005526AF" w:rsidRPr="00EC672E" w:rsidRDefault="005526AF" w:rsidP="009E104E">
      <w:pPr>
        <w:ind w:firstLine="708"/>
        <w:rPr>
          <w:sz w:val="24"/>
        </w:rPr>
      </w:pPr>
      <w:r w:rsidRPr="00EC672E">
        <w:rPr>
          <w:sz w:val="24"/>
        </w:rPr>
        <w:t>Маленькая Маша очень хотела вырасти. Очень. А как это сделать, она не знала. Всё перепробовала. И в маминых туфлях ходила. И в бабушкином капоте сидела. И причёску, как у тети Кати, делала. И бусы примеряла. И часы на руку надевала. Ничего не получалось. Только смеялись над ней да подшучивали. Один раз как-то Маша вздумала пол подметать. И подмела. Да так хорошо подмела, что даже мама удивилась:</w:t>
      </w:r>
    </w:p>
    <w:p w:rsidR="005526AF" w:rsidRPr="00EC672E" w:rsidRDefault="005526AF" w:rsidP="009E104E">
      <w:pPr>
        <w:rPr>
          <w:sz w:val="24"/>
        </w:rPr>
      </w:pPr>
      <w:r w:rsidRPr="00EC672E">
        <w:rPr>
          <w:sz w:val="24"/>
        </w:rPr>
        <w:t>- Машенька! Да неужели ты у нас большая становишься?</w:t>
      </w:r>
    </w:p>
    <w:p w:rsidR="005526AF" w:rsidRPr="00EC672E" w:rsidRDefault="005526AF" w:rsidP="009E104E">
      <w:pPr>
        <w:rPr>
          <w:sz w:val="24"/>
        </w:rPr>
      </w:pPr>
      <w:r w:rsidRPr="00EC672E">
        <w:rPr>
          <w:sz w:val="24"/>
        </w:rPr>
        <w:t xml:space="preserve">А когда Маша чисто-начисто вымыла посуду да сухо-насухо вытерла её, тогда не только мама, </w:t>
      </w:r>
      <w:r w:rsidRPr="00EC672E">
        <w:rPr>
          <w:sz w:val="24"/>
        </w:rPr>
        <w:lastRenderedPageBreak/>
        <w:t>но и отец удивился. Удивился и при всех за столом сказал:</w:t>
      </w:r>
    </w:p>
    <w:p w:rsidR="005526AF" w:rsidRPr="00EC672E" w:rsidRDefault="005526AF" w:rsidP="009E104E">
      <w:pPr>
        <w:rPr>
          <w:sz w:val="24"/>
        </w:rPr>
      </w:pPr>
      <w:r w:rsidRPr="00EC672E">
        <w:rPr>
          <w:sz w:val="24"/>
        </w:rPr>
        <w:t>- Мы и не заметили, как у нас Мария выросла. Не только пол метёт, но и посуду моет.</w:t>
      </w:r>
    </w:p>
    <w:p w:rsidR="005526AF" w:rsidRDefault="005526AF" w:rsidP="009E104E">
      <w:pPr>
        <w:rPr>
          <w:sz w:val="24"/>
        </w:rPr>
      </w:pPr>
      <w:r w:rsidRPr="00EC672E">
        <w:rPr>
          <w:sz w:val="24"/>
        </w:rPr>
        <w:t>Теперь все маленькую Машу называют большой. И она себя взрослой чувствует, хотя и ходит в своих крошечных туфельках и в коротеньком платьице. Без причёски. Без бус. Без часов. Не они, видно, маленьких большими делают.</w:t>
      </w:r>
    </w:p>
    <w:p w:rsidR="005526AF" w:rsidRPr="00BC4CF9" w:rsidRDefault="005526AF" w:rsidP="009E104E">
      <w:pPr>
        <w:pStyle w:val="a7"/>
        <w:shd w:val="clear" w:color="auto" w:fill="FFFFFF"/>
        <w:spacing w:before="0" w:beforeAutospacing="0" w:after="150" w:afterAutospacing="0"/>
        <w:rPr>
          <w:b/>
          <w:color w:val="000000"/>
        </w:rPr>
      </w:pPr>
      <w:r w:rsidRPr="00BC4CF9">
        <w:rPr>
          <w:b/>
          <w:color w:val="000000"/>
        </w:rPr>
        <w:t xml:space="preserve">Выбери среди предложенных ответов </w:t>
      </w:r>
      <w:proofErr w:type="gramStart"/>
      <w:r w:rsidRPr="00BC4CF9">
        <w:rPr>
          <w:b/>
          <w:color w:val="000000"/>
        </w:rPr>
        <w:t>верный</w:t>
      </w:r>
      <w:proofErr w:type="gramEnd"/>
      <w:r w:rsidRPr="00BC4CF9">
        <w:rPr>
          <w:b/>
          <w:color w:val="000000"/>
        </w:rPr>
        <w:t xml:space="preserve"> и обведи соответству</w:t>
      </w:r>
      <w:r w:rsidRPr="00BC4CF9">
        <w:rPr>
          <w:b/>
          <w:color w:val="000000"/>
        </w:rPr>
        <w:softHyphen/>
        <w:t>ющую ему букву.</w:t>
      </w:r>
    </w:p>
    <w:p w:rsidR="005526AF" w:rsidRDefault="005526AF" w:rsidP="009E104E">
      <w:pPr>
        <w:rPr>
          <w:sz w:val="24"/>
        </w:rPr>
      </w:pPr>
      <w:r w:rsidRPr="00AE1D8F">
        <w:rPr>
          <w:sz w:val="24"/>
        </w:rPr>
        <w:t>1)</w:t>
      </w:r>
      <w:r>
        <w:rPr>
          <w:sz w:val="24"/>
        </w:rPr>
        <w:t xml:space="preserve"> Что пробовала делать Маша, чтобы стать большой?</w:t>
      </w:r>
    </w:p>
    <w:p w:rsidR="005526AF" w:rsidRDefault="005526AF" w:rsidP="009E104E">
      <w:pPr>
        <w:pStyle w:val="a7"/>
        <w:shd w:val="clear" w:color="auto" w:fill="FFFFFF"/>
        <w:spacing w:before="0" w:beforeAutospacing="0" w:after="150" w:afterAutospacing="0"/>
        <w:rPr>
          <w:color w:val="000000"/>
        </w:rPr>
      </w:pPr>
      <w:proofErr w:type="spellStart"/>
      <w:r w:rsidRPr="00BC4CF9">
        <w:rPr>
          <w:b/>
          <w:color w:val="000000"/>
        </w:rPr>
        <w:t>А.</w:t>
      </w:r>
      <w:r w:rsidRPr="00EC672E">
        <w:t>ходила</w:t>
      </w:r>
      <w:proofErr w:type="spellEnd"/>
      <w:r w:rsidRPr="00EC672E">
        <w:t xml:space="preserve"> в маминых туфлях</w:t>
      </w:r>
      <w:r>
        <w:rPr>
          <w:color w:val="000000"/>
        </w:rPr>
        <w:t xml:space="preserve">. </w:t>
      </w:r>
    </w:p>
    <w:p w:rsidR="005526AF" w:rsidRDefault="005526AF" w:rsidP="009E104E">
      <w:pPr>
        <w:pStyle w:val="a7"/>
        <w:shd w:val="clear" w:color="auto" w:fill="FFFFFF"/>
        <w:spacing w:before="0" w:beforeAutospacing="0" w:after="150" w:afterAutospacing="0"/>
        <w:rPr>
          <w:color w:val="000000"/>
        </w:rPr>
      </w:pPr>
      <w:r w:rsidRPr="00BC4CF9">
        <w:rPr>
          <w:b/>
          <w:color w:val="000000"/>
        </w:rPr>
        <w:t>Б.</w:t>
      </w:r>
      <w:r>
        <w:rPr>
          <w:color w:val="000000"/>
        </w:rPr>
        <w:t xml:space="preserve"> красила губы</w:t>
      </w:r>
      <w:r w:rsidRPr="00786808">
        <w:rPr>
          <w:color w:val="000000"/>
        </w:rPr>
        <w:t xml:space="preserve">. </w:t>
      </w:r>
    </w:p>
    <w:p w:rsidR="005526AF" w:rsidRDefault="005526AF" w:rsidP="009E104E">
      <w:pPr>
        <w:pStyle w:val="a7"/>
        <w:shd w:val="clear" w:color="auto" w:fill="FFFFFF"/>
        <w:spacing w:before="0" w:beforeAutospacing="0" w:after="150" w:afterAutospacing="0"/>
        <w:rPr>
          <w:color w:val="000000"/>
        </w:rPr>
      </w:pPr>
      <w:r w:rsidRPr="00BC4CF9">
        <w:rPr>
          <w:b/>
          <w:color w:val="000000"/>
        </w:rPr>
        <w:t>В.</w:t>
      </w:r>
      <w:r>
        <w:rPr>
          <w:color w:val="000000"/>
        </w:rPr>
        <w:t xml:space="preserve"> обувала папины ботинки</w:t>
      </w:r>
      <w:r w:rsidRPr="00786808">
        <w:rPr>
          <w:color w:val="000000"/>
        </w:rPr>
        <w:t>.</w:t>
      </w:r>
    </w:p>
    <w:p w:rsidR="005526AF" w:rsidRDefault="005526AF" w:rsidP="009E104E">
      <w:pPr>
        <w:pStyle w:val="a7"/>
        <w:shd w:val="clear" w:color="auto" w:fill="FFFFFF"/>
        <w:spacing w:before="0" w:beforeAutospacing="0" w:after="150" w:afterAutospacing="0"/>
        <w:rPr>
          <w:color w:val="000000"/>
        </w:rPr>
      </w:pPr>
      <w:r>
        <w:rPr>
          <w:color w:val="000000"/>
        </w:rPr>
        <w:t>2) Почему Машу стали считать большой? Объясни.</w:t>
      </w:r>
    </w:p>
    <w:p w:rsidR="005526AF" w:rsidRDefault="005526AF" w:rsidP="009E104E">
      <w:pPr>
        <w:pStyle w:val="a7"/>
        <w:shd w:val="clear" w:color="auto" w:fill="FFFFFF"/>
        <w:spacing w:before="0" w:beforeAutospacing="0" w:after="150" w:afterAutospacing="0"/>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26AF" w:rsidRDefault="005526AF" w:rsidP="009E104E">
      <w:pPr>
        <w:pStyle w:val="a7"/>
        <w:shd w:val="clear" w:color="auto" w:fill="FFFFFF"/>
        <w:spacing w:before="0" w:beforeAutospacing="0" w:after="150" w:afterAutospacing="0"/>
        <w:rPr>
          <w:color w:val="000000"/>
        </w:rPr>
      </w:pPr>
      <w:r>
        <w:rPr>
          <w:color w:val="000000"/>
        </w:rPr>
        <w:t>3) За какие поступки Машу стали называть большой?</w:t>
      </w:r>
    </w:p>
    <w:p w:rsidR="005526AF" w:rsidRPr="00BC4CF9" w:rsidRDefault="005526AF" w:rsidP="009E104E">
      <w:pPr>
        <w:pStyle w:val="a7"/>
        <w:shd w:val="clear" w:color="auto" w:fill="FFFFFF"/>
        <w:spacing w:before="0" w:beforeAutospacing="0" w:after="150" w:afterAutospacing="0"/>
        <w:rPr>
          <w:b/>
          <w:color w:val="000000"/>
        </w:rPr>
      </w:pPr>
      <w:r w:rsidRPr="00BC4CF9">
        <w:rPr>
          <w:b/>
          <w:color w:val="000000"/>
        </w:rPr>
        <w:t xml:space="preserve">Выбери среди предложенных ответов </w:t>
      </w:r>
      <w:proofErr w:type="gramStart"/>
      <w:r w:rsidRPr="00BC4CF9">
        <w:rPr>
          <w:b/>
          <w:color w:val="000000"/>
        </w:rPr>
        <w:t>верный</w:t>
      </w:r>
      <w:proofErr w:type="gramEnd"/>
      <w:r w:rsidRPr="00BC4CF9">
        <w:rPr>
          <w:b/>
          <w:color w:val="000000"/>
        </w:rPr>
        <w:t xml:space="preserve"> и обведи соответству</w:t>
      </w:r>
      <w:r w:rsidRPr="00BC4CF9">
        <w:rPr>
          <w:b/>
          <w:color w:val="000000"/>
        </w:rPr>
        <w:softHyphen/>
        <w:t>ющую ему букву.</w:t>
      </w:r>
    </w:p>
    <w:p w:rsidR="005526AF" w:rsidRDefault="005526AF" w:rsidP="009E104E">
      <w:pPr>
        <w:pStyle w:val="a7"/>
        <w:shd w:val="clear" w:color="auto" w:fill="FFFFFF"/>
        <w:spacing w:before="0" w:beforeAutospacing="0" w:after="0" w:afterAutospacing="0"/>
        <w:rPr>
          <w:color w:val="000000"/>
        </w:rPr>
      </w:pPr>
      <w:proofErr w:type="spellStart"/>
      <w:r w:rsidRPr="00BC4CF9">
        <w:rPr>
          <w:b/>
          <w:color w:val="000000"/>
        </w:rPr>
        <w:t>А.</w:t>
      </w:r>
      <w:r>
        <w:t>подмела</w:t>
      </w:r>
      <w:proofErr w:type="spellEnd"/>
      <w:r>
        <w:t xml:space="preserve"> пол</w:t>
      </w:r>
      <w:r>
        <w:rPr>
          <w:color w:val="000000"/>
        </w:rPr>
        <w:t xml:space="preserve">. </w:t>
      </w:r>
    </w:p>
    <w:p w:rsidR="005526AF" w:rsidRDefault="005526AF" w:rsidP="009E104E">
      <w:pPr>
        <w:pStyle w:val="a7"/>
        <w:shd w:val="clear" w:color="auto" w:fill="FFFFFF"/>
        <w:spacing w:before="0" w:beforeAutospacing="0" w:after="0" w:afterAutospacing="0"/>
        <w:rPr>
          <w:color w:val="000000"/>
        </w:rPr>
      </w:pPr>
      <w:r w:rsidRPr="00BC4CF9">
        <w:rPr>
          <w:b/>
          <w:color w:val="000000"/>
        </w:rPr>
        <w:t>Б.</w:t>
      </w:r>
      <w:r>
        <w:rPr>
          <w:color w:val="000000"/>
        </w:rPr>
        <w:t xml:space="preserve"> надевала часы на руку</w:t>
      </w:r>
      <w:r w:rsidRPr="00786808">
        <w:rPr>
          <w:color w:val="000000"/>
        </w:rPr>
        <w:t xml:space="preserve">. </w:t>
      </w:r>
    </w:p>
    <w:p w:rsidR="005526AF" w:rsidRDefault="005526AF" w:rsidP="009E104E">
      <w:pPr>
        <w:pStyle w:val="a7"/>
        <w:shd w:val="clear" w:color="auto" w:fill="FFFFFF"/>
        <w:spacing w:before="0" w:beforeAutospacing="0" w:after="0" w:afterAutospacing="0"/>
        <w:rPr>
          <w:color w:val="000000"/>
        </w:rPr>
      </w:pPr>
      <w:r w:rsidRPr="00BC4CF9">
        <w:rPr>
          <w:b/>
          <w:color w:val="000000"/>
        </w:rPr>
        <w:t>В</w:t>
      </w:r>
      <w:r>
        <w:rPr>
          <w:color w:val="000000"/>
        </w:rPr>
        <w:t>. делала причёску</w:t>
      </w:r>
      <w:r w:rsidRPr="00786808">
        <w:rPr>
          <w:color w:val="000000"/>
        </w:rPr>
        <w:t>.</w:t>
      </w:r>
    </w:p>
    <w:p w:rsidR="005526AF" w:rsidRDefault="005526AF" w:rsidP="009E104E">
      <w:pPr>
        <w:pStyle w:val="a7"/>
        <w:shd w:val="clear" w:color="auto" w:fill="FFFFFF"/>
        <w:spacing w:before="0" w:beforeAutospacing="0" w:after="150" w:afterAutospacing="0"/>
        <w:rPr>
          <w:color w:val="000000"/>
        </w:rPr>
      </w:pPr>
    </w:p>
    <w:p w:rsidR="005526AF" w:rsidRDefault="005526AF" w:rsidP="009E104E">
      <w:pPr>
        <w:pStyle w:val="a7"/>
        <w:shd w:val="clear" w:color="auto" w:fill="FFFFFF"/>
        <w:spacing w:before="0" w:beforeAutospacing="0" w:after="150" w:afterAutospacing="0"/>
        <w:rPr>
          <w:b/>
          <w:color w:val="000000"/>
        </w:rPr>
      </w:pPr>
      <w:r w:rsidRPr="00786808">
        <w:rPr>
          <w:b/>
          <w:color w:val="000000"/>
        </w:rPr>
        <w:t>Личностные УУД</w:t>
      </w:r>
    </w:p>
    <w:p w:rsidR="005526AF" w:rsidRPr="00786808" w:rsidRDefault="005526AF" w:rsidP="009E104E">
      <w:pPr>
        <w:spacing w:after="150"/>
        <w:rPr>
          <w:color w:val="000000"/>
          <w:sz w:val="24"/>
          <w:szCs w:val="24"/>
          <w:lang w:eastAsia="ru-RU"/>
        </w:rPr>
      </w:pPr>
      <w:r w:rsidRPr="00786808">
        <w:rPr>
          <w:b/>
          <w:bCs/>
          <w:color w:val="000000"/>
          <w:sz w:val="24"/>
          <w:szCs w:val="24"/>
          <w:lang w:eastAsia="ru-RU"/>
        </w:rPr>
        <w:t>Задание 1. Оцени данные в списке поступки.</w:t>
      </w:r>
    </w:p>
    <w:p w:rsidR="005526AF" w:rsidRPr="00786808" w:rsidRDefault="005526AF" w:rsidP="009E104E">
      <w:pPr>
        <w:shd w:val="clear" w:color="auto" w:fill="FFFFFF"/>
        <w:rPr>
          <w:color w:val="000000"/>
          <w:sz w:val="24"/>
          <w:szCs w:val="24"/>
          <w:lang w:eastAsia="ru-RU"/>
        </w:rPr>
      </w:pPr>
      <w:r w:rsidRPr="00786808">
        <w:rPr>
          <w:color w:val="000000"/>
          <w:sz w:val="24"/>
          <w:szCs w:val="24"/>
          <w:lang w:eastAsia="ru-RU"/>
        </w:rPr>
        <w:t>A. Так нужно делать всегда.</w:t>
      </w:r>
    </w:p>
    <w:p w:rsidR="005526AF" w:rsidRPr="00786808" w:rsidRDefault="005526AF" w:rsidP="009E104E">
      <w:pPr>
        <w:shd w:val="clear" w:color="auto" w:fill="FFFFFF"/>
        <w:rPr>
          <w:color w:val="000000"/>
          <w:sz w:val="24"/>
          <w:szCs w:val="24"/>
          <w:lang w:eastAsia="ru-RU"/>
        </w:rPr>
      </w:pPr>
      <w:r w:rsidRPr="00786808">
        <w:rPr>
          <w:color w:val="000000"/>
          <w:sz w:val="24"/>
          <w:szCs w:val="24"/>
          <w:lang w:eastAsia="ru-RU"/>
        </w:rPr>
        <w:t>Б. Чаще всего так нельзя делать.</w:t>
      </w:r>
    </w:p>
    <w:p w:rsidR="005526AF" w:rsidRPr="00786808" w:rsidRDefault="005526AF" w:rsidP="009E104E">
      <w:pPr>
        <w:shd w:val="clear" w:color="auto" w:fill="FFFFFF"/>
        <w:rPr>
          <w:color w:val="000000"/>
          <w:sz w:val="24"/>
          <w:szCs w:val="24"/>
          <w:lang w:eastAsia="ru-RU"/>
        </w:rPr>
      </w:pPr>
      <w:r w:rsidRPr="00786808">
        <w:rPr>
          <w:color w:val="000000"/>
          <w:sz w:val="24"/>
          <w:szCs w:val="24"/>
          <w:lang w:eastAsia="ru-RU"/>
        </w:rPr>
        <w:t>B. Так можно делать иногда.</w:t>
      </w:r>
    </w:p>
    <w:p w:rsidR="005526AF" w:rsidRPr="00786808" w:rsidRDefault="005526AF" w:rsidP="009E104E">
      <w:pPr>
        <w:shd w:val="clear" w:color="auto" w:fill="FFFFFF"/>
        <w:rPr>
          <w:color w:val="000000"/>
          <w:sz w:val="24"/>
          <w:szCs w:val="24"/>
          <w:lang w:eastAsia="ru-RU"/>
        </w:rPr>
      </w:pPr>
      <w:r w:rsidRPr="00786808">
        <w:rPr>
          <w:color w:val="000000"/>
          <w:sz w:val="24"/>
          <w:szCs w:val="24"/>
          <w:lang w:eastAsia="ru-RU"/>
        </w:rPr>
        <w:t>Г. Так делать нельзя ни в коем случае.</w:t>
      </w:r>
    </w:p>
    <w:p w:rsidR="005526AF" w:rsidRPr="00786808" w:rsidRDefault="005526AF" w:rsidP="009E104E">
      <w:pPr>
        <w:shd w:val="clear" w:color="auto" w:fill="FFFFFF"/>
        <w:spacing w:after="150"/>
        <w:rPr>
          <w:color w:val="000000"/>
          <w:sz w:val="24"/>
          <w:szCs w:val="24"/>
          <w:lang w:eastAsia="ru-RU"/>
        </w:rPr>
      </w:pPr>
      <w:r w:rsidRPr="00786808">
        <w:rPr>
          <w:b/>
          <w:bCs/>
          <w:color w:val="000000"/>
          <w:sz w:val="24"/>
          <w:szCs w:val="24"/>
          <w:lang w:eastAsia="ru-RU"/>
        </w:rPr>
        <w:t>Запиши буквы (А, Б, В, Г), соответствующие твоим оцен</w:t>
      </w:r>
      <w:r w:rsidRPr="00786808">
        <w:rPr>
          <w:b/>
          <w:bCs/>
          <w:color w:val="000000"/>
          <w:sz w:val="24"/>
          <w:szCs w:val="24"/>
          <w:lang w:eastAsia="ru-RU"/>
        </w:rPr>
        <w:softHyphen/>
        <w:t>кам, в квадратиках рядом с номерами поступков.</w:t>
      </w:r>
    </w:p>
    <w:p w:rsidR="005526AF" w:rsidRPr="00786808" w:rsidRDefault="005526AF" w:rsidP="009E104E">
      <w:pPr>
        <w:shd w:val="clear" w:color="auto" w:fill="FFFFFF"/>
        <w:spacing w:after="150"/>
        <w:rPr>
          <w:b/>
          <w:bCs/>
          <w:color w:val="000000"/>
          <w:sz w:val="24"/>
          <w:szCs w:val="24"/>
          <w:lang w:eastAsia="ru-RU"/>
        </w:rPr>
      </w:pPr>
      <w:r w:rsidRPr="00786808">
        <w:rPr>
          <w:b/>
          <w:bCs/>
          <w:color w:val="000000"/>
          <w:sz w:val="24"/>
          <w:szCs w:val="24"/>
          <w:lang w:eastAsia="ru-RU"/>
        </w:rPr>
        <w:t>Список поступков</w:t>
      </w:r>
    </w:p>
    <w:p w:rsidR="005526AF" w:rsidRPr="00786808" w:rsidRDefault="005526AF" w:rsidP="009E104E">
      <w:pPr>
        <w:shd w:val="clear" w:color="auto" w:fill="FFFFFF"/>
        <w:spacing w:after="150"/>
        <w:rPr>
          <w:color w:val="000000"/>
          <w:sz w:val="24"/>
          <w:szCs w:val="24"/>
          <w:lang w:eastAsia="ru-RU"/>
        </w:rPr>
      </w:pPr>
      <w:proofErr w:type="gramStart"/>
      <w:r w:rsidRPr="00786808">
        <w:rPr>
          <w:color w:val="000000"/>
          <w:sz w:val="24"/>
          <w:szCs w:val="24"/>
          <w:lang w:eastAsia="ru-RU"/>
        </w:rPr>
        <w:t>П</w:t>
      </w:r>
      <w:proofErr w:type="gramEnd"/>
      <w:r w:rsidRPr="00786808">
        <w:rPr>
          <w:noProof/>
          <w:color w:val="000000"/>
          <w:sz w:val="24"/>
          <w:szCs w:val="24"/>
          <w:lang w:eastAsia="ru-RU"/>
        </w:rPr>
        <w:drawing>
          <wp:anchor distT="0" distB="0" distL="114300" distR="114300" simplePos="0" relativeHeight="487597056" behindDoc="0" locked="0" layoutInCell="1" allowOverlap="0" wp14:anchorId="1EBF6D23" wp14:editId="30CAA7D0">
            <wp:simplePos x="0" y="0"/>
            <wp:positionH relativeFrom="column">
              <wp:align>left</wp:align>
            </wp:positionH>
            <wp:positionV relativeFrom="line">
              <wp:posOffset>0</wp:posOffset>
            </wp:positionV>
            <wp:extent cx="209550" cy="219075"/>
            <wp:effectExtent l="0" t="0" r="0" b="9525"/>
            <wp:wrapSquare wrapText="bothSides"/>
            <wp:docPr id="33" name="Рисунок 33" descr="Прямоугольни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ямоугольник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anchor>
        </w:drawing>
      </w:r>
      <w:r w:rsidRPr="00786808">
        <w:rPr>
          <w:color w:val="000000"/>
          <w:sz w:val="24"/>
          <w:szCs w:val="24"/>
          <w:lang w:eastAsia="ru-RU"/>
        </w:rPr>
        <w:t>одсказывать на уроке своему товарищу.</w:t>
      </w:r>
    </w:p>
    <w:p w:rsidR="005526AF" w:rsidRPr="00786808" w:rsidRDefault="005526AF" w:rsidP="009E104E">
      <w:pPr>
        <w:shd w:val="clear" w:color="auto" w:fill="FFFFFF"/>
        <w:spacing w:after="150"/>
        <w:rPr>
          <w:color w:val="000000"/>
          <w:sz w:val="24"/>
          <w:szCs w:val="24"/>
          <w:lang w:eastAsia="ru-RU"/>
        </w:rPr>
      </w:pPr>
      <w:proofErr w:type="gramStart"/>
      <w:r w:rsidRPr="00786808">
        <w:rPr>
          <w:color w:val="000000"/>
          <w:sz w:val="24"/>
          <w:szCs w:val="24"/>
          <w:lang w:eastAsia="ru-RU"/>
        </w:rPr>
        <w:t>О</w:t>
      </w:r>
      <w:r w:rsidRPr="00786808">
        <w:rPr>
          <w:noProof/>
          <w:color w:val="000000"/>
          <w:sz w:val="24"/>
          <w:szCs w:val="24"/>
          <w:lang w:eastAsia="ru-RU"/>
        </w:rPr>
        <w:drawing>
          <wp:anchor distT="0" distB="0" distL="114300" distR="114300" simplePos="0" relativeHeight="487598080" behindDoc="0" locked="0" layoutInCell="1" allowOverlap="0" wp14:anchorId="6994B711" wp14:editId="09400595">
            <wp:simplePos x="0" y="0"/>
            <wp:positionH relativeFrom="column">
              <wp:align>left</wp:align>
            </wp:positionH>
            <wp:positionV relativeFrom="line">
              <wp:posOffset>0</wp:posOffset>
            </wp:positionV>
            <wp:extent cx="209550" cy="219075"/>
            <wp:effectExtent l="0" t="0" r="0" b="9525"/>
            <wp:wrapSquare wrapText="bothSides"/>
            <wp:docPr id="34" name="Рисунок 34" descr="Прямоугольни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ямоугольник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anchor>
        </w:drawing>
      </w:r>
      <w:r w:rsidRPr="00786808">
        <w:rPr>
          <w:color w:val="000000"/>
          <w:sz w:val="24"/>
          <w:szCs w:val="24"/>
          <w:lang w:eastAsia="ru-RU"/>
        </w:rPr>
        <w:t>паздывать</w:t>
      </w:r>
      <w:proofErr w:type="gramEnd"/>
      <w:r w:rsidRPr="00786808">
        <w:rPr>
          <w:color w:val="000000"/>
          <w:sz w:val="24"/>
          <w:szCs w:val="24"/>
          <w:lang w:eastAsia="ru-RU"/>
        </w:rPr>
        <w:t xml:space="preserve"> на встречу с товарищем.</w:t>
      </w:r>
    </w:p>
    <w:p w:rsidR="005526AF" w:rsidRPr="00786808" w:rsidRDefault="005526AF" w:rsidP="009E104E">
      <w:pPr>
        <w:shd w:val="clear" w:color="auto" w:fill="FFFFFF"/>
        <w:spacing w:after="150"/>
        <w:rPr>
          <w:color w:val="000000"/>
          <w:sz w:val="24"/>
          <w:szCs w:val="24"/>
          <w:lang w:eastAsia="ru-RU"/>
        </w:rPr>
      </w:pPr>
      <w:proofErr w:type="gramStart"/>
      <w:r w:rsidRPr="00786808">
        <w:rPr>
          <w:color w:val="000000"/>
          <w:sz w:val="24"/>
          <w:szCs w:val="24"/>
          <w:lang w:eastAsia="ru-RU"/>
        </w:rPr>
        <w:t>В</w:t>
      </w:r>
      <w:proofErr w:type="gramEnd"/>
      <w:r w:rsidRPr="00786808">
        <w:rPr>
          <w:noProof/>
          <w:color w:val="000000"/>
          <w:sz w:val="24"/>
          <w:szCs w:val="24"/>
          <w:lang w:eastAsia="ru-RU"/>
        </w:rPr>
        <w:drawing>
          <wp:anchor distT="0" distB="0" distL="114300" distR="114300" simplePos="0" relativeHeight="487599104" behindDoc="0" locked="0" layoutInCell="1" allowOverlap="0" wp14:anchorId="7822E903" wp14:editId="6E5207A8">
            <wp:simplePos x="0" y="0"/>
            <wp:positionH relativeFrom="column">
              <wp:align>left</wp:align>
            </wp:positionH>
            <wp:positionV relativeFrom="line">
              <wp:posOffset>0</wp:posOffset>
            </wp:positionV>
            <wp:extent cx="209550" cy="219075"/>
            <wp:effectExtent l="0" t="0" r="0" b="9525"/>
            <wp:wrapSquare wrapText="bothSides"/>
            <wp:docPr id="35" name="Рисунок 35" descr="Прямоугольни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ямоугольник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anchor>
        </w:drawing>
      </w:r>
      <w:r w:rsidRPr="00786808">
        <w:rPr>
          <w:color w:val="000000"/>
          <w:sz w:val="24"/>
          <w:szCs w:val="24"/>
          <w:lang w:eastAsia="ru-RU"/>
        </w:rPr>
        <w:t xml:space="preserve">ступать </w:t>
      </w:r>
      <w:proofErr w:type="gramStart"/>
      <w:r w:rsidRPr="00786808">
        <w:rPr>
          <w:color w:val="000000"/>
          <w:sz w:val="24"/>
          <w:szCs w:val="24"/>
          <w:lang w:eastAsia="ru-RU"/>
        </w:rPr>
        <w:t>в</w:t>
      </w:r>
      <w:proofErr w:type="gramEnd"/>
      <w:r w:rsidRPr="00786808">
        <w:rPr>
          <w:color w:val="000000"/>
          <w:sz w:val="24"/>
          <w:szCs w:val="24"/>
          <w:lang w:eastAsia="ru-RU"/>
        </w:rPr>
        <w:t xml:space="preserve"> разговор двух взрослых людей.</w:t>
      </w:r>
    </w:p>
    <w:p w:rsidR="005526AF" w:rsidRPr="00786808" w:rsidRDefault="005526AF" w:rsidP="009E104E">
      <w:pPr>
        <w:shd w:val="clear" w:color="auto" w:fill="FFFFFF"/>
        <w:spacing w:after="150"/>
        <w:rPr>
          <w:color w:val="000000"/>
          <w:sz w:val="24"/>
          <w:szCs w:val="24"/>
          <w:lang w:eastAsia="ru-RU"/>
        </w:rPr>
      </w:pPr>
      <w:proofErr w:type="gramStart"/>
      <w:r w:rsidRPr="00786808">
        <w:rPr>
          <w:color w:val="000000"/>
          <w:sz w:val="24"/>
          <w:szCs w:val="24"/>
          <w:lang w:eastAsia="ru-RU"/>
        </w:rPr>
        <w:t>О</w:t>
      </w:r>
      <w:r w:rsidRPr="00786808">
        <w:rPr>
          <w:noProof/>
          <w:color w:val="000000"/>
          <w:sz w:val="24"/>
          <w:szCs w:val="24"/>
          <w:lang w:eastAsia="ru-RU"/>
        </w:rPr>
        <w:drawing>
          <wp:anchor distT="0" distB="0" distL="114300" distR="114300" simplePos="0" relativeHeight="487600128" behindDoc="0" locked="0" layoutInCell="1" allowOverlap="0" wp14:anchorId="5BFCA3B4" wp14:editId="06210AFC">
            <wp:simplePos x="0" y="0"/>
            <wp:positionH relativeFrom="column">
              <wp:align>left</wp:align>
            </wp:positionH>
            <wp:positionV relativeFrom="line">
              <wp:posOffset>0</wp:posOffset>
            </wp:positionV>
            <wp:extent cx="209550" cy="219075"/>
            <wp:effectExtent l="0" t="0" r="0" b="9525"/>
            <wp:wrapSquare wrapText="bothSides"/>
            <wp:docPr id="36" name="Рисунок 36" descr="Прямоугольни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ямоугольник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anchor>
        </w:drawing>
      </w:r>
      <w:r w:rsidRPr="00786808">
        <w:rPr>
          <w:color w:val="000000"/>
          <w:sz w:val="24"/>
          <w:szCs w:val="24"/>
          <w:lang w:eastAsia="ru-RU"/>
        </w:rPr>
        <w:t>бращаться</w:t>
      </w:r>
      <w:proofErr w:type="gramEnd"/>
      <w:r w:rsidRPr="00786808">
        <w:rPr>
          <w:color w:val="000000"/>
          <w:sz w:val="24"/>
          <w:szCs w:val="24"/>
          <w:lang w:eastAsia="ru-RU"/>
        </w:rPr>
        <w:t xml:space="preserve"> на «ты» к незнакомому взрослому че</w:t>
      </w:r>
      <w:r w:rsidRPr="00786808">
        <w:rPr>
          <w:color w:val="000000"/>
          <w:sz w:val="24"/>
          <w:szCs w:val="24"/>
          <w:lang w:eastAsia="ru-RU"/>
        </w:rPr>
        <w:softHyphen/>
        <w:t>ловеку.</w:t>
      </w:r>
    </w:p>
    <w:p w:rsidR="005526AF" w:rsidRPr="00786808" w:rsidRDefault="005526AF" w:rsidP="009E104E">
      <w:pPr>
        <w:shd w:val="clear" w:color="auto" w:fill="FFFFFF"/>
        <w:spacing w:after="150"/>
        <w:rPr>
          <w:color w:val="000000"/>
          <w:sz w:val="24"/>
          <w:szCs w:val="24"/>
          <w:lang w:eastAsia="ru-RU"/>
        </w:rPr>
      </w:pPr>
      <w:proofErr w:type="gramStart"/>
      <w:r w:rsidRPr="00786808">
        <w:rPr>
          <w:color w:val="000000"/>
          <w:sz w:val="24"/>
          <w:szCs w:val="24"/>
          <w:lang w:eastAsia="ru-RU"/>
        </w:rPr>
        <w:t>П</w:t>
      </w:r>
      <w:proofErr w:type="gramEnd"/>
      <w:r w:rsidRPr="00786808">
        <w:rPr>
          <w:noProof/>
          <w:color w:val="000000"/>
          <w:sz w:val="24"/>
          <w:szCs w:val="24"/>
          <w:lang w:eastAsia="ru-RU"/>
        </w:rPr>
        <w:drawing>
          <wp:anchor distT="0" distB="0" distL="114300" distR="114300" simplePos="0" relativeHeight="487601152" behindDoc="0" locked="0" layoutInCell="1" allowOverlap="0" wp14:anchorId="3CAF09D0" wp14:editId="2218471B">
            <wp:simplePos x="0" y="0"/>
            <wp:positionH relativeFrom="column">
              <wp:align>left</wp:align>
            </wp:positionH>
            <wp:positionV relativeFrom="line">
              <wp:posOffset>0</wp:posOffset>
            </wp:positionV>
            <wp:extent cx="209550" cy="219075"/>
            <wp:effectExtent l="0" t="0" r="0" b="9525"/>
            <wp:wrapSquare wrapText="bothSides"/>
            <wp:docPr id="37" name="Рисунок 37" descr="Прямоугольни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ямоугольник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anchor>
        </w:drawing>
      </w:r>
      <w:r w:rsidRPr="00786808">
        <w:rPr>
          <w:color w:val="000000"/>
          <w:sz w:val="24"/>
          <w:szCs w:val="24"/>
          <w:lang w:eastAsia="ru-RU"/>
        </w:rPr>
        <w:t>рерывать беседу, если звонит сотовый телефон.</w:t>
      </w:r>
    </w:p>
    <w:p w:rsidR="005526AF" w:rsidRPr="00786808" w:rsidRDefault="005526AF" w:rsidP="009E104E">
      <w:pPr>
        <w:shd w:val="clear" w:color="auto" w:fill="FFFFFF"/>
        <w:spacing w:after="150"/>
        <w:rPr>
          <w:color w:val="000000"/>
          <w:sz w:val="24"/>
          <w:szCs w:val="24"/>
          <w:lang w:eastAsia="ru-RU"/>
        </w:rPr>
      </w:pPr>
      <w:proofErr w:type="gramStart"/>
      <w:r w:rsidRPr="00786808">
        <w:rPr>
          <w:color w:val="000000"/>
          <w:sz w:val="24"/>
          <w:szCs w:val="24"/>
          <w:lang w:eastAsia="ru-RU"/>
        </w:rPr>
        <w:t>Ч</w:t>
      </w:r>
      <w:r w:rsidRPr="00786808">
        <w:rPr>
          <w:noProof/>
          <w:color w:val="000000"/>
          <w:sz w:val="24"/>
          <w:szCs w:val="24"/>
          <w:lang w:eastAsia="ru-RU"/>
        </w:rPr>
        <w:drawing>
          <wp:anchor distT="0" distB="0" distL="114300" distR="114300" simplePos="0" relativeHeight="487602176" behindDoc="0" locked="0" layoutInCell="1" allowOverlap="0" wp14:anchorId="186CA8C8" wp14:editId="1B93CF8F">
            <wp:simplePos x="0" y="0"/>
            <wp:positionH relativeFrom="column">
              <wp:align>left</wp:align>
            </wp:positionH>
            <wp:positionV relativeFrom="line">
              <wp:posOffset>0</wp:posOffset>
            </wp:positionV>
            <wp:extent cx="209550" cy="219075"/>
            <wp:effectExtent l="0" t="0" r="0" b="9525"/>
            <wp:wrapSquare wrapText="bothSides"/>
            <wp:docPr id="7" name="Рисунок 7" descr="Прямоугольни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ямоугольник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anchor>
        </w:drawing>
      </w:r>
      <w:r w:rsidRPr="00786808">
        <w:rPr>
          <w:color w:val="000000"/>
          <w:sz w:val="24"/>
          <w:szCs w:val="24"/>
          <w:lang w:eastAsia="ru-RU"/>
        </w:rPr>
        <w:t>итать</w:t>
      </w:r>
      <w:proofErr w:type="gramEnd"/>
      <w:r w:rsidRPr="00786808">
        <w:rPr>
          <w:color w:val="000000"/>
          <w:sz w:val="24"/>
          <w:szCs w:val="24"/>
          <w:lang w:eastAsia="ru-RU"/>
        </w:rPr>
        <w:t xml:space="preserve"> чужие SMS-сообщения и письма.</w:t>
      </w:r>
    </w:p>
    <w:p w:rsidR="005526AF" w:rsidRPr="00786808" w:rsidRDefault="005526AF" w:rsidP="009E104E">
      <w:pPr>
        <w:shd w:val="clear" w:color="auto" w:fill="FFFFFF"/>
        <w:spacing w:after="150"/>
        <w:rPr>
          <w:color w:val="000000"/>
          <w:sz w:val="24"/>
          <w:szCs w:val="24"/>
          <w:lang w:eastAsia="ru-RU"/>
        </w:rPr>
      </w:pPr>
      <w:proofErr w:type="gramStart"/>
      <w:r w:rsidRPr="00786808">
        <w:rPr>
          <w:color w:val="000000"/>
          <w:sz w:val="24"/>
          <w:szCs w:val="24"/>
          <w:lang w:eastAsia="ru-RU"/>
        </w:rPr>
        <w:t>П</w:t>
      </w:r>
      <w:proofErr w:type="gramEnd"/>
      <w:r w:rsidRPr="00786808">
        <w:rPr>
          <w:noProof/>
          <w:color w:val="000000"/>
          <w:sz w:val="24"/>
          <w:szCs w:val="24"/>
          <w:lang w:eastAsia="ru-RU"/>
        </w:rPr>
        <w:drawing>
          <wp:anchor distT="0" distB="0" distL="114300" distR="114300" simplePos="0" relativeHeight="487603200" behindDoc="0" locked="0" layoutInCell="1" allowOverlap="0" wp14:anchorId="512D10D3" wp14:editId="48EB4FD6">
            <wp:simplePos x="0" y="0"/>
            <wp:positionH relativeFrom="column">
              <wp:align>left</wp:align>
            </wp:positionH>
            <wp:positionV relativeFrom="line">
              <wp:posOffset>0</wp:posOffset>
            </wp:positionV>
            <wp:extent cx="209550" cy="219075"/>
            <wp:effectExtent l="0" t="0" r="0" b="9525"/>
            <wp:wrapSquare wrapText="bothSides"/>
            <wp:docPr id="8" name="Рисунок 8" descr="Прямоугольни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рямоугольник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anchor>
        </w:drawing>
      </w:r>
      <w:r w:rsidRPr="00786808">
        <w:rPr>
          <w:color w:val="000000"/>
          <w:sz w:val="24"/>
          <w:szCs w:val="24"/>
          <w:lang w:eastAsia="ru-RU"/>
        </w:rPr>
        <w:t>осле еды говорить: «Спасибо».</w:t>
      </w:r>
    </w:p>
    <w:p w:rsidR="005526AF" w:rsidRPr="00786808" w:rsidRDefault="009E104E" w:rsidP="009E104E">
      <w:pPr>
        <w:shd w:val="clear" w:color="auto" w:fill="FFFFFF"/>
        <w:spacing w:after="150"/>
        <w:ind w:left="360"/>
        <w:rPr>
          <w:color w:val="000000"/>
          <w:sz w:val="24"/>
          <w:szCs w:val="24"/>
          <w:lang w:eastAsia="ru-RU"/>
        </w:rPr>
      </w:pPr>
      <w:r w:rsidRPr="00786808">
        <w:rPr>
          <w:noProof/>
          <w:color w:val="000000"/>
          <w:sz w:val="24"/>
          <w:szCs w:val="24"/>
          <w:lang w:eastAsia="ru-RU"/>
        </w:rPr>
        <w:drawing>
          <wp:anchor distT="0" distB="0" distL="114300" distR="114300" simplePos="0" relativeHeight="487604224" behindDoc="0" locked="0" layoutInCell="1" allowOverlap="0" wp14:anchorId="2FB0FEB1" wp14:editId="3427A23F">
            <wp:simplePos x="0" y="0"/>
            <wp:positionH relativeFrom="column">
              <wp:posOffset>29210</wp:posOffset>
            </wp:positionH>
            <wp:positionV relativeFrom="line">
              <wp:posOffset>62865</wp:posOffset>
            </wp:positionV>
            <wp:extent cx="209550" cy="219075"/>
            <wp:effectExtent l="0" t="0" r="0" b="9525"/>
            <wp:wrapSquare wrapText="bothSides"/>
            <wp:docPr id="9" name="Рисунок 9" descr="Прямоугольни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ямоугольник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anchor>
        </w:drawing>
      </w:r>
      <w:r w:rsidR="005526AF" w:rsidRPr="00786808">
        <w:rPr>
          <w:color w:val="000000"/>
          <w:sz w:val="24"/>
          <w:szCs w:val="24"/>
          <w:lang w:eastAsia="ru-RU"/>
        </w:rPr>
        <w:t>Есть мороженое в переполненном автобусе.</w:t>
      </w:r>
    </w:p>
    <w:p w:rsidR="009E104E" w:rsidRDefault="009E104E" w:rsidP="009E104E">
      <w:pPr>
        <w:shd w:val="clear" w:color="auto" w:fill="FFFFFF"/>
        <w:spacing w:after="150"/>
        <w:rPr>
          <w:b/>
          <w:bCs/>
          <w:color w:val="000000"/>
          <w:sz w:val="24"/>
          <w:szCs w:val="24"/>
          <w:lang w:eastAsia="ru-RU"/>
        </w:rPr>
      </w:pPr>
    </w:p>
    <w:p w:rsidR="005526AF" w:rsidRPr="00786808" w:rsidRDefault="005526AF" w:rsidP="009E104E">
      <w:pPr>
        <w:shd w:val="clear" w:color="auto" w:fill="FFFFFF"/>
        <w:spacing w:after="150"/>
        <w:rPr>
          <w:color w:val="000000"/>
          <w:sz w:val="24"/>
          <w:szCs w:val="24"/>
          <w:lang w:eastAsia="ru-RU"/>
        </w:rPr>
      </w:pPr>
      <w:r w:rsidRPr="00786808">
        <w:rPr>
          <w:b/>
          <w:bCs/>
          <w:color w:val="000000"/>
          <w:sz w:val="24"/>
          <w:szCs w:val="24"/>
          <w:lang w:eastAsia="ru-RU"/>
        </w:rPr>
        <w:t>Задание 2. Ниже в таблице приведён список поступков.</w:t>
      </w:r>
    </w:p>
    <w:p w:rsidR="005526AF" w:rsidRPr="00786808" w:rsidRDefault="005526AF" w:rsidP="009E104E">
      <w:pPr>
        <w:shd w:val="clear" w:color="auto" w:fill="FFFFFF"/>
        <w:rPr>
          <w:color w:val="000000"/>
          <w:sz w:val="24"/>
          <w:szCs w:val="24"/>
          <w:lang w:eastAsia="ru-RU"/>
        </w:rPr>
      </w:pPr>
      <w:r w:rsidRPr="00786808">
        <w:rPr>
          <w:b/>
          <w:bCs/>
          <w:color w:val="000000"/>
          <w:sz w:val="24"/>
          <w:szCs w:val="24"/>
          <w:lang w:eastAsia="ru-RU"/>
        </w:rPr>
        <w:t>1) Оцени данные в списке поступки:</w:t>
      </w:r>
    </w:p>
    <w:p w:rsidR="005526AF" w:rsidRPr="00786808" w:rsidRDefault="005526AF" w:rsidP="009E104E">
      <w:pPr>
        <w:shd w:val="clear" w:color="auto" w:fill="FFFFFF"/>
        <w:rPr>
          <w:color w:val="000000"/>
          <w:sz w:val="24"/>
          <w:szCs w:val="24"/>
          <w:lang w:eastAsia="ru-RU"/>
        </w:rPr>
      </w:pPr>
      <w:r w:rsidRPr="00786808">
        <w:rPr>
          <w:color w:val="000000"/>
          <w:sz w:val="24"/>
          <w:szCs w:val="24"/>
          <w:lang w:eastAsia="ru-RU"/>
        </w:rPr>
        <w:t>а) хороший поступок;</w:t>
      </w:r>
    </w:p>
    <w:p w:rsidR="005526AF" w:rsidRPr="00786808" w:rsidRDefault="005526AF" w:rsidP="009E104E">
      <w:pPr>
        <w:shd w:val="clear" w:color="auto" w:fill="FFFFFF"/>
        <w:rPr>
          <w:color w:val="000000"/>
          <w:sz w:val="24"/>
          <w:szCs w:val="24"/>
          <w:lang w:eastAsia="ru-RU"/>
        </w:rPr>
      </w:pPr>
      <w:r w:rsidRPr="00786808">
        <w:rPr>
          <w:color w:val="000000"/>
          <w:sz w:val="24"/>
          <w:szCs w:val="24"/>
          <w:lang w:eastAsia="ru-RU"/>
        </w:rPr>
        <w:lastRenderedPageBreak/>
        <w:t>б) плохой поступок.</w:t>
      </w:r>
    </w:p>
    <w:p w:rsidR="005526AF" w:rsidRPr="00786808" w:rsidRDefault="005526AF" w:rsidP="009E104E">
      <w:pPr>
        <w:shd w:val="clear" w:color="auto" w:fill="FFFFFF"/>
        <w:spacing w:after="150"/>
        <w:rPr>
          <w:color w:val="000000"/>
          <w:sz w:val="24"/>
          <w:szCs w:val="24"/>
          <w:lang w:eastAsia="ru-RU"/>
        </w:rPr>
      </w:pPr>
      <w:r w:rsidRPr="00786808">
        <w:rPr>
          <w:b/>
          <w:bCs/>
          <w:color w:val="000000"/>
          <w:sz w:val="24"/>
          <w:szCs w:val="24"/>
          <w:lang w:eastAsia="ru-RU"/>
        </w:rPr>
        <w:t>Запиши соответствующие буквы (а, б) в первой колонке таблицы.</w:t>
      </w:r>
    </w:p>
    <w:p w:rsidR="005526AF" w:rsidRPr="00786808" w:rsidRDefault="005526AF" w:rsidP="009E104E">
      <w:pPr>
        <w:shd w:val="clear" w:color="auto" w:fill="FFFFFF"/>
        <w:spacing w:after="150"/>
        <w:rPr>
          <w:color w:val="000000"/>
          <w:sz w:val="24"/>
          <w:szCs w:val="24"/>
          <w:lang w:eastAsia="ru-RU"/>
        </w:rPr>
      </w:pPr>
      <w:r w:rsidRPr="00786808">
        <w:rPr>
          <w:b/>
          <w:bCs/>
          <w:color w:val="000000"/>
          <w:sz w:val="24"/>
          <w:szCs w:val="24"/>
          <w:lang w:eastAsia="ru-RU"/>
        </w:rPr>
        <w:t>2) Найди для каждой оценки объяснение и запиши соответ</w:t>
      </w:r>
      <w:r w:rsidRPr="00786808">
        <w:rPr>
          <w:b/>
          <w:bCs/>
          <w:color w:val="000000"/>
          <w:sz w:val="24"/>
          <w:szCs w:val="24"/>
          <w:lang w:eastAsia="ru-RU"/>
        </w:rPr>
        <w:softHyphen/>
        <w:t>ствующие буквы (А, Б, В, Г) во второй колонке таблицы.</w:t>
      </w:r>
    </w:p>
    <w:p w:rsidR="005526AF" w:rsidRPr="00786808" w:rsidRDefault="005526AF" w:rsidP="009E104E">
      <w:pPr>
        <w:shd w:val="clear" w:color="auto" w:fill="FFFFFF"/>
        <w:rPr>
          <w:color w:val="000000"/>
          <w:sz w:val="24"/>
          <w:szCs w:val="24"/>
          <w:lang w:eastAsia="ru-RU"/>
        </w:rPr>
      </w:pPr>
      <w:r w:rsidRPr="00786808">
        <w:rPr>
          <w:color w:val="000000"/>
          <w:sz w:val="24"/>
          <w:szCs w:val="24"/>
          <w:lang w:eastAsia="ru-RU"/>
        </w:rPr>
        <w:t>A. Потому что обманывать нельзя.</w:t>
      </w:r>
    </w:p>
    <w:p w:rsidR="005526AF" w:rsidRPr="00786808" w:rsidRDefault="005526AF" w:rsidP="009E104E">
      <w:pPr>
        <w:shd w:val="clear" w:color="auto" w:fill="FFFFFF"/>
        <w:rPr>
          <w:color w:val="000000"/>
          <w:sz w:val="24"/>
          <w:szCs w:val="24"/>
          <w:lang w:eastAsia="ru-RU"/>
        </w:rPr>
      </w:pPr>
      <w:r w:rsidRPr="00786808">
        <w:rPr>
          <w:color w:val="000000"/>
          <w:sz w:val="24"/>
          <w:szCs w:val="24"/>
          <w:lang w:eastAsia="ru-RU"/>
        </w:rPr>
        <w:t>Б. Потому что это поддержит человека.</w:t>
      </w:r>
    </w:p>
    <w:p w:rsidR="005526AF" w:rsidRPr="00786808" w:rsidRDefault="005526AF" w:rsidP="009E104E">
      <w:pPr>
        <w:shd w:val="clear" w:color="auto" w:fill="FFFFFF"/>
        <w:rPr>
          <w:color w:val="000000"/>
          <w:sz w:val="24"/>
          <w:szCs w:val="24"/>
          <w:lang w:eastAsia="ru-RU"/>
        </w:rPr>
      </w:pPr>
      <w:r w:rsidRPr="00786808">
        <w:rPr>
          <w:color w:val="000000"/>
          <w:sz w:val="24"/>
          <w:szCs w:val="24"/>
          <w:lang w:eastAsia="ru-RU"/>
        </w:rPr>
        <w:t>B. Потому что это унизит человека.</w:t>
      </w:r>
    </w:p>
    <w:p w:rsidR="005526AF" w:rsidRDefault="005526AF" w:rsidP="009E104E">
      <w:pPr>
        <w:shd w:val="clear" w:color="auto" w:fill="FFFFFF"/>
        <w:rPr>
          <w:color w:val="000000"/>
          <w:sz w:val="24"/>
          <w:szCs w:val="24"/>
          <w:lang w:eastAsia="ru-RU"/>
        </w:rPr>
      </w:pPr>
      <w:r w:rsidRPr="00786808">
        <w:rPr>
          <w:color w:val="000000"/>
          <w:sz w:val="24"/>
          <w:szCs w:val="24"/>
          <w:lang w:eastAsia="ru-RU"/>
        </w:rPr>
        <w:t>Г. Потому что это пресечёт несправедливость.</w:t>
      </w:r>
    </w:p>
    <w:tbl>
      <w:tblPr>
        <w:tblStyle w:val="a5"/>
        <w:tblW w:w="0" w:type="auto"/>
        <w:tblLook w:val="04A0" w:firstRow="1" w:lastRow="0" w:firstColumn="1" w:lastColumn="0" w:noHBand="0" w:noVBand="1"/>
      </w:tblPr>
      <w:tblGrid>
        <w:gridCol w:w="7054"/>
        <w:gridCol w:w="1276"/>
        <w:gridCol w:w="1527"/>
      </w:tblGrid>
      <w:tr w:rsidR="005526AF" w:rsidTr="005526AF">
        <w:tc>
          <w:tcPr>
            <w:tcW w:w="7054" w:type="dxa"/>
          </w:tcPr>
          <w:p w:rsidR="005526AF" w:rsidRPr="000D3188" w:rsidRDefault="005526AF" w:rsidP="009E104E">
            <w:pPr>
              <w:jc w:val="center"/>
              <w:rPr>
                <w:b/>
                <w:color w:val="000000"/>
                <w:sz w:val="24"/>
                <w:szCs w:val="24"/>
                <w:lang w:eastAsia="ru-RU"/>
              </w:rPr>
            </w:pPr>
            <w:r w:rsidRPr="00786808">
              <w:rPr>
                <w:b/>
                <w:color w:val="000000"/>
                <w:sz w:val="24"/>
                <w:szCs w:val="24"/>
                <w:lang w:eastAsia="ru-RU"/>
              </w:rPr>
              <w:t>Поступки</w:t>
            </w:r>
          </w:p>
        </w:tc>
        <w:tc>
          <w:tcPr>
            <w:tcW w:w="1276" w:type="dxa"/>
          </w:tcPr>
          <w:p w:rsidR="005526AF" w:rsidRPr="000D3188" w:rsidRDefault="005526AF" w:rsidP="009E104E">
            <w:pPr>
              <w:shd w:val="clear" w:color="auto" w:fill="FFFFFF"/>
              <w:rPr>
                <w:b/>
                <w:color w:val="000000"/>
                <w:sz w:val="24"/>
                <w:szCs w:val="24"/>
                <w:lang w:eastAsia="ru-RU"/>
              </w:rPr>
            </w:pPr>
            <w:r w:rsidRPr="00786808">
              <w:rPr>
                <w:b/>
                <w:color w:val="000000"/>
                <w:sz w:val="24"/>
                <w:szCs w:val="24"/>
                <w:lang w:eastAsia="ru-RU"/>
              </w:rPr>
              <w:t>Оценка (а, б)</w:t>
            </w:r>
          </w:p>
        </w:tc>
        <w:tc>
          <w:tcPr>
            <w:tcW w:w="1241" w:type="dxa"/>
          </w:tcPr>
          <w:p w:rsidR="005526AF" w:rsidRPr="000D3188" w:rsidRDefault="005526AF" w:rsidP="009E104E">
            <w:pPr>
              <w:rPr>
                <w:b/>
                <w:color w:val="000000"/>
                <w:sz w:val="24"/>
                <w:szCs w:val="24"/>
                <w:lang w:eastAsia="ru-RU"/>
              </w:rPr>
            </w:pPr>
            <w:r w:rsidRPr="00786808">
              <w:rPr>
                <w:b/>
                <w:color w:val="000000"/>
                <w:sz w:val="24"/>
                <w:szCs w:val="24"/>
                <w:lang w:eastAsia="ru-RU"/>
              </w:rPr>
              <w:t>Объяснение (А, Б, В, Г)</w:t>
            </w:r>
          </w:p>
        </w:tc>
      </w:tr>
      <w:tr w:rsidR="005526AF" w:rsidTr="005526AF">
        <w:tc>
          <w:tcPr>
            <w:tcW w:w="7054" w:type="dxa"/>
          </w:tcPr>
          <w:p w:rsidR="005526AF" w:rsidRDefault="005526AF" w:rsidP="009E104E">
            <w:pPr>
              <w:rPr>
                <w:color w:val="000000"/>
                <w:sz w:val="24"/>
                <w:szCs w:val="24"/>
                <w:lang w:eastAsia="ru-RU"/>
              </w:rPr>
            </w:pPr>
            <w:r w:rsidRPr="00786808">
              <w:rPr>
                <w:color w:val="000000"/>
                <w:sz w:val="24"/>
                <w:szCs w:val="24"/>
                <w:lang w:eastAsia="ru-RU"/>
              </w:rPr>
              <w:t>Помочь другу в трудной ситуации.</w:t>
            </w:r>
          </w:p>
        </w:tc>
        <w:tc>
          <w:tcPr>
            <w:tcW w:w="1276" w:type="dxa"/>
          </w:tcPr>
          <w:p w:rsidR="005526AF" w:rsidRDefault="005526AF" w:rsidP="009E104E">
            <w:pPr>
              <w:rPr>
                <w:color w:val="000000"/>
                <w:sz w:val="24"/>
                <w:szCs w:val="24"/>
                <w:lang w:eastAsia="ru-RU"/>
              </w:rPr>
            </w:pPr>
          </w:p>
        </w:tc>
        <w:tc>
          <w:tcPr>
            <w:tcW w:w="1241" w:type="dxa"/>
          </w:tcPr>
          <w:p w:rsidR="005526AF" w:rsidRDefault="005526AF" w:rsidP="009E104E">
            <w:pPr>
              <w:rPr>
                <w:color w:val="000000"/>
                <w:sz w:val="24"/>
                <w:szCs w:val="24"/>
                <w:lang w:eastAsia="ru-RU"/>
              </w:rPr>
            </w:pPr>
          </w:p>
        </w:tc>
      </w:tr>
      <w:tr w:rsidR="005526AF" w:rsidTr="005526AF">
        <w:tc>
          <w:tcPr>
            <w:tcW w:w="7054" w:type="dxa"/>
          </w:tcPr>
          <w:p w:rsidR="005526AF" w:rsidRDefault="005526AF" w:rsidP="009E104E">
            <w:pPr>
              <w:rPr>
                <w:color w:val="000000"/>
                <w:sz w:val="24"/>
                <w:szCs w:val="24"/>
                <w:lang w:eastAsia="ru-RU"/>
              </w:rPr>
            </w:pPr>
            <w:r w:rsidRPr="00786808">
              <w:rPr>
                <w:color w:val="000000"/>
                <w:sz w:val="24"/>
                <w:szCs w:val="24"/>
                <w:lang w:eastAsia="ru-RU"/>
              </w:rPr>
              <w:t>Не признаться в своём плохом поступке.</w:t>
            </w:r>
          </w:p>
        </w:tc>
        <w:tc>
          <w:tcPr>
            <w:tcW w:w="1276" w:type="dxa"/>
          </w:tcPr>
          <w:p w:rsidR="005526AF" w:rsidRDefault="005526AF" w:rsidP="009E104E">
            <w:pPr>
              <w:rPr>
                <w:color w:val="000000"/>
                <w:sz w:val="24"/>
                <w:szCs w:val="24"/>
                <w:lang w:eastAsia="ru-RU"/>
              </w:rPr>
            </w:pPr>
          </w:p>
        </w:tc>
        <w:tc>
          <w:tcPr>
            <w:tcW w:w="1241" w:type="dxa"/>
          </w:tcPr>
          <w:p w:rsidR="005526AF" w:rsidRDefault="005526AF" w:rsidP="009E104E">
            <w:pPr>
              <w:rPr>
                <w:color w:val="000000"/>
                <w:sz w:val="24"/>
                <w:szCs w:val="24"/>
                <w:lang w:eastAsia="ru-RU"/>
              </w:rPr>
            </w:pPr>
          </w:p>
        </w:tc>
      </w:tr>
      <w:tr w:rsidR="005526AF" w:rsidTr="005526AF">
        <w:tc>
          <w:tcPr>
            <w:tcW w:w="7054" w:type="dxa"/>
          </w:tcPr>
          <w:p w:rsidR="005526AF" w:rsidRDefault="005526AF" w:rsidP="009E104E">
            <w:pPr>
              <w:rPr>
                <w:color w:val="000000"/>
                <w:sz w:val="24"/>
                <w:szCs w:val="24"/>
                <w:lang w:eastAsia="ru-RU"/>
              </w:rPr>
            </w:pPr>
            <w:r w:rsidRPr="00786808">
              <w:rPr>
                <w:color w:val="000000"/>
                <w:sz w:val="24"/>
                <w:szCs w:val="24"/>
                <w:lang w:eastAsia="ru-RU"/>
              </w:rPr>
              <w:t>Смеяться над человеком, который заикается.</w:t>
            </w:r>
          </w:p>
        </w:tc>
        <w:tc>
          <w:tcPr>
            <w:tcW w:w="1276" w:type="dxa"/>
          </w:tcPr>
          <w:p w:rsidR="005526AF" w:rsidRDefault="005526AF" w:rsidP="009E104E">
            <w:pPr>
              <w:rPr>
                <w:color w:val="000000"/>
                <w:sz w:val="24"/>
                <w:szCs w:val="24"/>
                <w:lang w:eastAsia="ru-RU"/>
              </w:rPr>
            </w:pPr>
          </w:p>
        </w:tc>
        <w:tc>
          <w:tcPr>
            <w:tcW w:w="1241" w:type="dxa"/>
          </w:tcPr>
          <w:p w:rsidR="005526AF" w:rsidRDefault="005526AF" w:rsidP="009E104E">
            <w:pPr>
              <w:rPr>
                <w:color w:val="000000"/>
                <w:sz w:val="24"/>
                <w:szCs w:val="24"/>
                <w:lang w:eastAsia="ru-RU"/>
              </w:rPr>
            </w:pPr>
          </w:p>
        </w:tc>
      </w:tr>
      <w:tr w:rsidR="005526AF" w:rsidTr="005526AF">
        <w:tc>
          <w:tcPr>
            <w:tcW w:w="7054" w:type="dxa"/>
          </w:tcPr>
          <w:p w:rsidR="005526AF" w:rsidRDefault="005526AF" w:rsidP="009E104E">
            <w:pPr>
              <w:rPr>
                <w:color w:val="000000"/>
                <w:sz w:val="24"/>
                <w:szCs w:val="24"/>
                <w:lang w:eastAsia="ru-RU"/>
              </w:rPr>
            </w:pPr>
            <w:r w:rsidRPr="00786808">
              <w:rPr>
                <w:color w:val="000000"/>
                <w:sz w:val="24"/>
                <w:szCs w:val="24"/>
                <w:lang w:eastAsia="ru-RU"/>
              </w:rPr>
              <w:t>Помочь или позвать на помощь, когда на твоих глазах бьют другого человека.</w:t>
            </w:r>
          </w:p>
        </w:tc>
        <w:tc>
          <w:tcPr>
            <w:tcW w:w="1276" w:type="dxa"/>
          </w:tcPr>
          <w:p w:rsidR="005526AF" w:rsidRDefault="005526AF" w:rsidP="009E104E">
            <w:pPr>
              <w:rPr>
                <w:color w:val="000000"/>
                <w:sz w:val="24"/>
                <w:szCs w:val="24"/>
                <w:lang w:eastAsia="ru-RU"/>
              </w:rPr>
            </w:pPr>
          </w:p>
        </w:tc>
        <w:tc>
          <w:tcPr>
            <w:tcW w:w="1241" w:type="dxa"/>
          </w:tcPr>
          <w:p w:rsidR="005526AF" w:rsidRDefault="005526AF" w:rsidP="009E104E">
            <w:pPr>
              <w:rPr>
                <w:color w:val="000000"/>
                <w:sz w:val="24"/>
                <w:szCs w:val="24"/>
                <w:lang w:eastAsia="ru-RU"/>
              </w:rPr>
            </w:pPr>
          </w:p>
        </w:tc>
      </w:tr>
    </w:tbl>
    <w:p w:rsidR="005526AF" w:rsidRPr="00786808" w:rsidRDefault="005526AF" w:rsidP="009E104E">
      <w:pPr>
        <w:shd w:val="clear" w:color="auto" w:fill="FFFFFF"/>
        <w:spacing w:after="150"/>
        <w:rPr>
          <w:color w:val="000000"/>
          <w:sz w:val="24"/>
          <w:szCs w:val="24"/>
          <w:lang w:eastAsia="ru-RU"/>
        </w:rPr>
      </w:pPr>
    </w:p>
    <w:p w:rsidR="005526AF" w:rsidRPr="00786808" w:rsidRDefault="005526AF" w:rsidP="009E104E">
      <w:pPr>
        <w:shd w:val="clear" w:color="auto" w:fill="FFFFFF"/>
        <w:spacing w:after="150"/>
        <w:rPr>
          <w:b/>
          <w:color w:val="000000"/>
          <w:sz w:val="24"/>
          <w:szCs w:val="24"/>
          <w:lang w:eastAsia="ru-RU"/>
        </w:rPr>
      </w:pPr>
      <w:proofErr w:type="gramStart"/>
      <w:r w:rsidRPr="00786808">
        <w:rPr>
          <w:b/>
          <w:color w:val="000000"/>
          <w:sz w:val="24"/>
          <w:szCs w:val="24"/>
          <w:lang w:eastAsia="ru-RU"/>
        </w:rPr>
        <w:t>Задание</w:t>
      </w:r>
      <w:proofErr w:type="gramEnd"/>
      <w:r w:rsidRPr="00786808">
        <w:rPr>
          <w:b/>
          <w:color w:val="000000"/>
          <w:sz w:val="24"/>
          <w:szCs w:val="24"/>
          <w:lang w:eastAsia="ru-RU"/>
        </w:rPr>
        <w:t xml:space="preserve"> 3.</w:t>
      </w:r>
      <w:proofErr w:type="gramStart"/>
      <w:r w:rsidRPr="00786808">
        <w:rPr>
          <w:b/>
          <w:color w:val="000000"/>
          <w:sz w:val="24"/>
          <w:szCs w:val="24"/>
          <w:lang w:eastAsia="ru-RU"/>
        </w:rPr>
        <w:t>Какие</w:t>
      </w:r>
      <w:proofErr w:type="gramEnd"/>
      <w:r w:rsidRPr="00786808">
        <w:rPr>
          <w:b/>
          <w:color w:val="000000"/>
          <w:sz w:val="24"/>
          <w:szCs w:val="24"/>
          <w:lang w:eastAsia="ru-RU"/>
        </w:rPr>
        <w:t xml:space="preserve"> правила из приведённого списка очень важны для тебя и всех людей, а какие — нет? В квадрати</w:t>
      </w:r>
      <w:r w:rsidRPr="00786808">
        <w:rPr>
          <w:b/>
          <w:color w:val="000000"/>
          <w:sz w:val="24"/>
          <w:szCs w:val="24"/>
          <w:lang w:eastAsia="ru-RU"/>
        </w:rPr>
        <w:softHyphen/>
        <w:t>ках рядом с правилами запиши буквы (А, Б), соответству</w:t>
      </w:r>
      <w:r w:rsidRPr="00786808">
        <w:rPr>
          <w:b/>
          <w:color w:val="000000"/>
          <w:sz w:val="24"/>
          <w:szCs w:val="24"/>
          <w:lang w:eastAsia="ru-RU"/>
        </w:rPr>
        <w:softHyphen/>
        <w:t>ющие твоим представлениям.</w:t>
      </w:r>
    </w:p>
    <w:p w:rsidR="005526AF" w:rsidRDefault="005526AF" w:rsidP="009E104E">
      <w:pPr>
        <w:shd w:val="clear" w:color="auto" w:fill="FFFFFF"/>
        <w:spacing w:after="150"/>
        <w:rPr>
          <w:color w:val="000000"/>
          <w:sz w:val="24"/>
          <w:szCs w:val="24"/>
          <w:lang w:eastAsia="ru-RU"/>
        </w:rPr>
      </w:pPr>
      <w:r w:rsidRPr="00786808">
        <w:rPr>
          <w:color w:val="000000"/>
          <w:sz w:val="24"/>
          <w:szCs w:val="24"/>
          <w:lang w:eastAsia="ru-RU"/>
        </w:rPr>
        <w:t>А. Очень важно. Б. Не важно.</w:t>
      </w:r>
    </w:p>
    <w:p w:rsidR="005526AF" w:rsidRPr="00786808" w:rsidRDefault="005526AF" w:rsidP="009E104E">
      <w:pPr>
        <w:shd w:val="clear" w:color="auto" w:fill="FFFFFF"/>
        <w:spacing w:after="150"/>
        <w:rPr>
          <w:color w:val="000000"/>
          <w:sz w:val="24"/>
          <w:szCs w:val="24"/>
          <w:lang w:eastAsia="ru-RU"/>
        </w:rPr>
      </w:pPr>
      <w:r w:rsidRPr="00786808">
        <w:rPr>
          <w:color w:val="000000"/>
          <w:sz w:val="24"/>
          <w:szCs w:val="24"/>
          <w:lang w:eastAsia="ru-RU"/>
        </w:rPr>
        <w:t>Список правил</w:t>
      </w:r>
    </w:p>
    <w:p w:rsidR="005526AF" w:rsidRPr="00786808" w:rsidRDefault="005526AF" w:rsidP="009E104E">
      <w:pPr>
        <w:shd w:val="clear" w:color="auto" w:fill="FFFFFF"/>
        <w:spacing w:after="150"/>
        <w:rPr>
          <w:color w:val="000000"/>
          <w:sz w:val="24"/>
          <w:szCs w:val="24"/>
          <w:lang w:eastAsia="ru-RU"/>
        </w:rPr>
      </w:pPr>
      <w:proofErr w:type="gramStart"/>
      <w:r w:rsidRPr="00786808">
        <w:rPr>
          <w:color w:val="000000"/>
          <w:sz w:val="24"/>
          <w:szCs w:val="24"/>
          <w:lang w:eastAsia="ru-RU"/>
        </w:rPr>
        <w:t>Б</w:t>
      </w:r>
      <w:proofErr w:type="gramEnd"/>
      <w:r w:rsidRPr="00786808">
        <w:rPr>
          <w:noProof/>
          <w:color w:val="000000"/>
          <w:sz w:val="24"/>
          <w:szCs w:val="24"/>
          <w:lang w:eastAsia="ru-RU"/>
        </w:rPr>
        <w:drawing>
          <wp:anchor distT="0" distB="0" distL="114300" distR="114300" simplePos="0" relativeHeight="487605248" behindDoc="0" locked="0" layoutInCell="1" allowOverlap="0" wp14:anchorId="70B2583C" wp14:editId="04EFF81A">
            <wp:simplePos x="0" y="0"/>
            <wp:positionH relativeFrom="column">
              <wp:align>left</wp:align>
            </wp:positionH>
            <wp:positionV relativeFrom="line">
              <wp:posOffset>0</wp:posOffset>
            </wp:positionV>
            <wp:extent cx="209550" cy="219075"/>
            <wp:effectExtent l="0" t="0" r="0" b="9525"/>
            <wp:wrapSquare wrapText="bothSides"/>
            <wp:docPr id="10" name="Рисунок 10" descr="Прямоугольни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рямоугольник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anchor>
        </w:drawing>
      </w:r>
      <w:r w:rsidRPr="00786808">
        <w:rPr>
          <w:color w:val="000000"/>
          <w:sz w:val="24"/>
          <w:szCs w:val="24"/>
          <w:lang w:eastAsia="ru-RU"/>
        </w:rPr>
        <w:t>рать зонтик на улицу.</w:t>
      </w:r>
    </w:p>
    <w:p w:rsidR="005526AF" w:rsidRPr="00786808" w:rsidRDefault="005526AF" w:rsidP="009E104E">
      <w:pPr>
        <w:shd w:val="clear" w:color="auto" w:fill="FFFFFF"/>
        <w:spacing w:after="150"/>
        <w:rPr>
          <w:color w:val="000000"/>
          <w:sz w:val="24"/>
          <w:szCs w:val="24"/>
          <w:lang w:eastAsia="ru-RU"/>
        </w:rPr>
      </w:pPr>
      <w:proofErr w:type="gramStart"/>
      <w:r w:rsidRPr="00786808">
        <w:rPr>
          <w:color w:val="000000"/>
          <w:sz w:val="24"/>
          <w:szCs w:val="24"/>
          <w:lang w:eastAsia="ru-RU"/>
        </w:rPr>
        <w:t>З</w:t>
      </w:r>
      <w:proofErr w:type="gramEnd"/>
      <w:r w:rsidRPr="00786808">
        <w:rPr>
          <w:noProof/>
          <w:color w:val="000000"/>
          <w:sz w:val="24"/>
          <w:szCs w:val="24"/>
          <w:lang w:eastAsia="ru-RU"/>
        </w:rPr>
        <w:drawing>
          <wp:anchor distT="0" distB="0" distL="114300" distR="114300" simplePos="0" relativeHeight="487606272" behindDoc="0" locked="0" layoutInCell="1" allowOverlap="0" wp14:anchorId="050DAC21" wp14:editId="789127AE">
            <wp:simplePos x="0" y="0"/>
            <wp:positionH relativeFrom="column">
              <wp:align>left</wp:align>
            </wp:positionH>
            <wp:positionV relativeFrom="line">
              <wp:posOffset>0</wp:posOffset>
            </wp:positionV>
            <wp:extent cx="209550" cy="219075"/>
            <wp:effectExtent l="0" t="0" r="0" b="9525"/>
            <wp:wrapSquare wrapText="bothSides"/>
            <wp:docPr id="11" name="Рисунок 11" descr="Прямоугольни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рямоугольник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anchor>
        </w:drawing>
      </w:r>
      <w:r w:rsidRPr="00786808">
        <w:rPr>
          <w:color w:val="000000"/>
          <w:sz w:val="24"/>
          <w:szCs w:val="24"/>
          <w:lang w:eastAsia="ru-RU"/>
        </w:rPr>
        <w:t>ащищать слабых и маленьких.</w:t>
      </w:r>
    </w:p>
    <w:p w:rsidR="005526AF" w:rsidRPr="00786808" w:rsidRDefault="005526AF" w:rsidP="009E104E">
      <w:pPr>
        <w:shd w:val="clear" w:color="auto" w:fill="FFFFFF"/>
        <w:spacing w:after="150"/>
        <w:rPr>
          <w:color w:val="000000"/>
          <w:sz w:val="24"/>
          <w:szCs w:val="24"/>
          <w:lang w:eastAsia="ru-RU"/>
        </w:rPr>
      </w:pPr>
      <w:proofErr w:type="gramStart"/>
      <w:r w:rsidRPr="00786808">
        <w:rPr>
          <w:color w:val="000000"/>
          <w:sz w:val="24"/>
          <w:szCs w:val="24"/>
          <w:lang w:eastAsia="ru-RU"/>
        </w:rPr>
        <w:t>К</w:t>
      </w:r>
      <w:r w:rsidRPr="00786808">
        <w:rPr>
          <w:noProof/>
          <w:color w:val="000000"/>
          <w:sz w:val="24"/>
          <w:szCs w:val="24"/>
          <w:lang w:eastAsia="ru-RU"/>
        </w:rPr>
        <w:drawing>
          <wp:anchor distT="0" distB="0" distL="114300" distR="114300" simplePos="0" relativeHeight="487607296" behindDoc="0" locked="0" layoutInCell="1" allowOverlap="0" wp14:anchorId="73AC392A" wp14:editId="311A034F">
            <wp:simplePos x="0" y="0"/>
            <wp:positionH relativeFrom="column">
              <wp:align>left</wp:align>
            </wp:positionH>
            <wp:positionV relativeFrom="line">
              <wp:posOffset>0</wp:posOffset>
            </wp:positionV>
            <wp:extent cx="209550" cy="219075"/>
            <wp:effectExtent l="0" t="0" r="0" b="9525"/>
            <wp:wrapSquare wrapText="bothSides"/>
            <wp:docPr id="12" name="Рисунок 12" descr="Прямоугольни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рямоугольник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anchor>
        </w:drawing>
      </w:r>
      <w:r w:rsidRPr="00786808">
        <w:rPr>
          <w:color w:val="000000"/>
          <w:sz w:val="24"/>
          <w:szCs w:val="24"/>
          <w:lang w:eastAsia="ru-RU"/>
        </w:rPr>
        <w:t>аждый</w:t>
      </w:r>
      <w:proofErr w:type="gramEnd"/>
      <w:r w:rsidRPr="00786808">
        <w:rPr>
          <w:color w:val="000000"/>
          <w:sz w:val="24"/>
          <w:szCs w:val="24"/>
          <w:lang w:eastAsia="ru-RU"/>
        </w:rPr>
        <w:t xml:space="preserve"> вечер играть в компьютерные игры.</w:t>
      </w:r>
    </w:p>
    <w:p w:rsidR="005526AF" w:rsidRPr="00786808" w:rsidRDefault="005526AF" w:rsidP="009E104E">
      <w:pPr>
        <w:shd w:val="clear" w:color="auto" w:fill="FFFFFF"/>
        <w:spacing w:after="150"/>
        <w:rPr>
          <w:color w:val="000000"/>
          <w:sz w:val="24"/>
          <w:szCs w:val="24"/>
          <w:lang w:eastAsia="ru-RU"/>
        </w:rPr>
      </w:pPr>
      <w:r w:rsidRPr="00786808">
        <w:rPr>
          <w:color w:val="000000"/>
          <w:sz w:val="24"/>
          <w:szCs w:val="24"/>
          <w:lang w:eastAsia="ru-RU"/>
        </w:rPr>
        <w:t>Н</w:t>
      </w:r>
      <w:r w:rsidRPr="00786808">
        <w:rPr>
          <w:noProof/>
          <w:color w:val="000000"/>
          <w:sz w:val="24"/>
          <w:szCs w:val="24"/>
          <w:lang w:eastAsia="ru-RU"/>
        </w:rPr>
        <w:drawing>
          <wp:anchor distT="0" distB="0" distL="114300" distR="114300" simplePos="0" relativeHeight="487608320" behindDoc="0" locked="0" layoutInCell="1" allowOverlap="0" wp14:anchorId="4DFDBBB3" wp14:editId="1A169F3E">
            <wp:simplePos x="0" y="0"/>
            <wp:positionH relativeFrom="column">
              <wp:align>left</wp:align>
            </wp:positionH>
            <wp:positionV relativeFrom="line">
              <wp:posOffset>0</wp:posOffset>
            </wp:positionV>
            <wp:extent cx="209550" cy="219075"/>
            <wp:effectExtent l="0" t="0" r="0" b="9525"/>
            <wp:wrapSquare wrapText="bothSides"/>
            <wp:docPr id="13" name="Рисунок 13" descr="Прямоугольни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рямоугольник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anchor>
        </w:drawing>
      </w:r>
      <w:r w:rsidRPr="00786808">
        <w:rPr>
          <w:color w:val="000000"/>
          <w:sz w:val="24"/>
          <w:szCs w:val="24"/>
          <w:lang w:eastAsia="ru-RU"/>
        </w:rPr>
        <w:t>е брать чужого.</w:t>
      </w:r>
    </w:p>
    <w:p w:rsidR="005526AF" w:rsidRPr="00786808" w:rsidRDefault="005526AF" w:rsidP="009E104E">
      <w:pPr>
        <w:shd w:val="clear" w:color="auto" w:fill="FFFFFF"/>
        <w:spacing w:after="150"/>
        <w:rPr>
          <w:color w:val="000000"/>
          <w:sz w:val="24"/>
          <w:szCs w:val="24"/>
          <w:lang w:eastAsia="ru-RU"/>
        </w:rPr>
      </w:pPr>
      <w:proofErr w:type="gramStart"/>
      <w:r w:rsidRPr="00786808">
        <w:rPr>
          <w:color w:val="000000"/>
          <w:sz w:val="24"/>
          <w:szCs w:val="24"/>
          <w:lang w:eastAsia="ru-RU"/>
        </w:rPr>
        <w:t>У</w:t>
      </w:r>
      <w:r w:rsidRPr="00786808">
        <w:rPr>
          <w:noProof/>
          <w:color w:val="000000"/>
          <w:sz w:val="24"/>
          <w:szCs w:val="24"/>
          <w:lang w:eastAsia="ru-RU"/>
        </w:rPr>
        <w:drawing>
          <wp:anchor distT="0" distB="0" distL="114300" distR="114300" simplePos="0" relativeHeight="487609344" behindDoc="0" locked="0" layoutInCell="1" allowOverlap="0" wp14:anchorId="70E7BF7F" wp14:editId="05AA7143">
            <wp:simplePos x="0" y="0"/>
            <wp:positionH relativeFrom="column">
              <wp:align>left</wp:align>
            </wp:positionH>
            <wp:positionV relativeFrom="line">
              <wp:posOffset>0</wp:posOffset>
            </wp:positionV>
            <wp:extent cx="209550" cy="219075"/>
            <wp:effectExtent l="0" t="0" r="0" b="9525"/>
            <wp:wrapSquare wrapText="bothSides"/>
            <wp:docPr id="14" name="Рисунок 14" descr="Прямоугольни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рямоугольник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anchor>
        </w:drawing>
      </w:r>
      <w:r w:rsidRPr="00786808">
        <w:rPr>
          <w:color w:val="000000"/>
          <w:sz w:val="24"/>
          <w:szCs w:val="24"/>
          <w:lang w:eastAsia="ru-RU"/>
        </w:rPr>
        <w:t>важать</w:t>
      </w:r>
      <w:proofErr w:type="gramEnd"/>
      <w:r w:rsidRPr="00786808">
        <w:rPr>
          <w:color w:val="000000"/>
          <w:sz w:val="24"/>
          <w:szCs w:val="24"/>
          <w:lang w:eastAsia="ru-RU"/>
        </w:rPr>
        <w:t xml:space="preserve"> старших.</w:t>
      </w:r>
    </w:p>
    <w:p w:rsidR="005526AF" w:rsidRPr="00786808" w:rsidRDefault="005526AF" w:rsidP="009E104E">
      <w:pPr>
        <w:shd w:val="clear" w:color="auto" w:fill="FFFFFF"/>
        <w:spacing w:after="150"/>
        <w:rPr>
          <w:color w:val="000000"/>
          <w:sz w:val="24"/>
          <w:szCs w:val="24"/>
          <w:lang w:eastAsia="ru-RU"/>
        </w:rPr>
      </w:pPr>
      <w:proofErr w:type="gramStart"/>
      <w:r w:rsidRPr="00786808">
        <w:rPr>
          <w:color w:val="000000"/>
          <w:sz w:val="24"/>
          <w:szCs w:val="24"/>
          <w:lang w:eastAsia="ru-RU"/>
        </w:rPr>
        <w:t>К</w:t>
      </w:r>
      <w:r w:rsidRPr="00786808">
        <w:rPr>
          <w:noProof/>
          <w:color w:val="000000"/>
          <w:sz w:val="24"/>
          <w:szCs w:val="24"/>
          <w:lang w:eastAsia="ru-RU"/>
        </w:rPr>
        <w:drawing>
          <wp:anchor distT="0" distB="0" distL="114300" distR="114300" simplePos="0" relativeHeight="487610368" behindDoc="0" locked="0" layoutInCell="1" allowOverlap="0" wp14:anchorId="76C7D035" wp14:editId="6A8B7C49">
            <wp:simplePos x="0" y="0"/>
            <wp:positionH relativeFrom="column">
              <wp:align>left</wp:align>
            </wp:positionH>
            <wp:positionV relativeFrom="line">
              <wp:posOffset>0</wp:posOffset>
            </wp:positionV>
            <wp:extent cx="209550" cy="219075"/>
            <wp:effectExtent l="0" t="0" r="0" b="9525"/>
            <wp:wrapSquare wrapText="bothSides"/>
            <wp:docPr id="15" name="Рисунок 15" descr="Прямоугольни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рямоугольник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anchor>
        </w:drawing>
      </w:r>
      <w:r w:rsidRPr="00786808">
        <w:rPr>
          <w:color w:val="000000"/>
          <w:sz w:val="24"/>
          <w:szCs w:val="24"/>
          <w:lang w:eastAsia="ru-RU"/>
        </w:rPr>
        <w:t>ататься</w:t>
      </w:r>
      <w:proofErr w:type="gramEnd"/>
      <w:r w:rsidRPr="00786808">
        <w:rPr>
          <w:color w:val="000000"/>
          <w:sz w:val="24"/>
          <w:szCs w:val="24"/>
          <w:lang w:eastAsia="ru-RU"/>
        </w:rPr>
        <w:t xml:space="preserve"> зимой на коньках.</w:t>
      </w:r>
    </w:p>
    <w:p w:rsidR="005526AF" w:rsidRPr="00786808" w:rsidRDefault="005526AF" w:rsidP="009E104E">
      <w:pPr>
        <w:shd w:val="clear" w:color="auto" w:fill="FFFFFF"/>
        <w:spacing w:after="150"/>
        <w:rPr>
          <w:color w:val="000000"/>
          <w:sz w:val="24"/>
          <w:szCs w:val="24"/>
          <w:lang w:eastAsia="ru-RU"/>
        </w:rPr>
      </w:pPr>
      <w:proofErr w:type="gramStart"/>
      <w:r w:rsidRPr="00786808">
        <w:rPr>
          <w:color w:val="000000"/>
          <w:sz w:val="24"/>
          <w:szCs w:val="24"/>
          <w:lang w:eastAsia="ru-RU"/>
        </w:rPr>
        <w:t>Н</w:t>
      </w:r>
      <w:r w:rsidRPr="00786808">
        <w:rPr>
          <w:noProof/>
          <w:color w:val="000000"/>
          <w:sz w:val="24"/>
          <w:szCs w:val="24"/>
          <w:lang w:eastAsia="ru-RU"/>
        </w:rPr>
        <w:drawing>
          <wp:anchor distT="0" distB="0" distL="114300" distR="114300" simplePos="0" relativeHeight="487611392" behindDoc="0" locked="0" layoutInCell="1" allowOverlap="0" wp14:anchorId="042BE041" wp14:editId="2246C806">
            <wp:simplePos x="0" y="0"/>
            <wp:positionH relativeFrom="column">
              <wp:align>left</wp:align>
            </wp:positionH>
            <wp:positionV relativeFrom="line">
              <wp:posOffset>0</wp:posOffset>
            </wp:positionV>
            <wp:extent cx="209550" cy="219075"/>
            <wp:effectExtent l="0" t="0" r="0" b="9525"/>
            <wp:wrapSquare wrapText="bothSides"/>
            <wp:docPr id="16" name="Рисунок 16" descr="Прямоугольни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рямоугольник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anchor>
        </w:drawing>
      </w:r>
      <w:r w:rsidRPr="00786808">
        <w:rPr>
          <w:color w:val="000000"/>
          <w:sz w:val="24"/>
          <w:szCs w:val="24"/>
          <w:lang w:eastAsia="ru-RU"/>
        </w:rPr>
        <w:t>осить</w:t>
      </w:r>
      <w:proofErr w:type="gramEnd"/>
      <w:r w:rsidRPr="00786808">
        <w:rPr>
          <w:color w:val="000000"/>
          <w:sz w:val="24"/>
          <w:szCs w:val="24"/>
          <w:lang w:eastAsia="ru-RU"/>
        </w:rPr>
        <w:t xml:space="preserve"> костюм и белую рубашку.</w:t>
      </w:r>
    </w:p>
    <w:p w:rsidR="005526AF" w:rsidRPr="00786808" w:rsidRDefault="005526AF" w:rsidP="009E104E">
      <w:pPr>
        <w:shd w:val="clear" w:color="auto" w:fill="FFFFFF"/>
        <w:spacing w:after="150"/>
        <w:rPr>
          <w:color w:val="000000"/>
          <w:sz w:val="24"/>
          <w:szCs w:val="24"/>
          <w:lang w:eastAsia="ru-RU"/>
        </w:rPr>
      </w:pPr>
      <w:proofErr w:type="gramStart"/>
      <w:r w:rsidRPr="00786808">
        <w:rPr>
          <w:color w:val="000000"/>
          <w:sz w:val="24"/>
          <w:szCs w:val="24"/>
          <w:lang w:eastAsia="ru-RU"/>
        </w:rPr>
        <w:t>У</w:t>
      </w:r>
      <w:proofErr w:type="gramEnd"/>
      <w:r w:rsidRPr="00786808">
        <w:rPr>
          <w:noProof/>
          <w:color w:val="000000"/>
          <w:sz w:val="24"/>
          <w:szCs w:val="24"/>
          <w:lang w:eastAsia="ru-RU"/>
        </w:rPr>
        <w:drawing>
          <wp:anchor distT="0" distB="0" distL="114300" distR="114300" simplePos="0" relativeHeight="487612416" behindDoc="0" locked="0" layoutInCell="1" allowOverlap="0" wp14:anchorId="107460AE" wp14:editId="5BADA629">
            <wp:simplePos x="0" y="0"/>
            <wp:positionH relativeFrom="column">
              <wp:align>left</wp:align>
            </wp:positionH>
            <wp:positionV relativeFrom="line">
              <wp:posOffset>0</wp:posOffset>
            </wp:positionV>
            <wp:extent cx="209550" cy="219075"/>
            <wp:effectExtent l="0" t="0" r="0" b="9525"/>
            <wp:wrapSquare wrapText="bothSides"/>
            <wp:docPr id="17" name="Рисунок 17" descr="Прямоугольни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рямоугольник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anchor>
        </w:drawing>
      </w:r>
      <w:r w:rsidRPr="00786808">
        <w:rPr>
          <w:color w:val="000000"/>
          <w:sz w:val="24"/>
          <w:szCs w:val="24"/>
          <w:lang w:eastAsia="ru-RU"/>
        </w:rPr>
        <w:t>хаживать за больным родственником.</w:t>
      </w:r>
    </w:p>
    <w:p w:rsidR="005526AF" w:rsidRPr="00786808" w:rsidRDefault="005526AF" w:rsidP="009E104E">
      <w:pPr>
        <w:shd w:val="clear" w:color="auto" w:fill="FFFFFF"/>
        <w:spacing w:after="150"/>
        <w:rPr>
          <w:b/>
          <w:color w:val="000000"/>
          <w:sz w:val="24"/>
          <w:szCs w:val="24"/>
          <w:lang w:eastAsia="ru-RU"/>
        </w:rPr>
      </w:pPr>
      <w:r w:rsidRPr="00786808">
        <w:rPr>
          <w:b/>
          <w:color w:val="000000"/>
          <w:sz w:val="24"/>
          <w:szCs w:val="24"/>
          <w:lang w:eastAsia="ru-RU"/>
        </w:rPr>
        <w:t>Задание 4. Ты нашёл в школе сотовый телефон последней модели, о котором давно мечтаешь. Исходя из общеприня</w:t>
      </w:r>
      <w:r w:rsidRPr="00786808">
        <w:rPr>
          <w:b/>
          <w:color w:val="000000"/>
          <w:sz w:val="24"/>
          <w:szCs w:val="24"/>
          <w:lang w:eastAsia="ru-RU"/>
        </w:rPr>
        <w:softHyphen/>
        <w:t>тых правил поведения, выбери поступки, которые, на твой взгляд, допустимы в данной ситуации. В квадратиках рядом с номерами поступков запиши буквы (А, Б), соответству</w:t>
      </w:r>
      <w:r w:rsidRPr="00786808">
        <w:rPr>
          <w:b/>
          <w:color w:val="000000"/>
          <w:sz w:val="24"/>
          <w:szCs w:val="24"/>
          <w:lang w:eastAsia="ru-RU"/>
        </w:rPr>
        <w:softHyphen/>
        <w:t>ющие твоим представлениям.</w:t>
      </w:r>
    </w:p>
    <w:p w:rsidR="005526AF" w:rsidRPr="00786808" w:rsidRDefault="005526AF" w:rsidP="009E104E">
      <w:pPr>
        <w:shd w:val="clear" w:color="auto" w:fill="FFFFFF"/>
        <w:spacing w:after="150"/>
        <w:rPr>
          <w:color w:val="000000"/>
          <w:sz w:val="24"/>
          <w:szCs w:val="24"/>
          <w:lang w:eastAsia="ru-RU"/>
        </w:rPr>
      </w:pPr>
      <w:r w:rsidRPr="00786808">
        <w:rPr>
          <w:color w:val="000000"/>
          <w:sz w:val="24"/>
          <w:szCs w:val="24"/>
          <w:lang w:eastAsia="ru-RU"/>
        </w:rPr>
        <w:t>А. Допустимый поступок. Б. Недопустимый поступок.</w:t>
      </w:r>
    </w:p>
    <w:p w:rsidR="005526AF" w:rsidRPr="00786808" w:rsidRDefault="005526AF" w:rsidP="009E104E">
      <w:pPr>
        <w:shd w:val="clear" w:color="auto" w:fill="FFFFFF"/>
        <w:spacing w:after="150"/>
        <w:ind w:left="360"/>
        <w:rPr>
          <w:color w:val="000000"/>
          <w:sz w:val="24"/>
          <w:szCs w:val="24"/>
          <w:lang w:eastAsia="ru-RU"/>
        </w:rPr>
      </w:pPr>
      <w:proofErr w:type="gramStart"/>
      <w:r w:rsidRPr="00786808">
        <w:rPr>
          <w:color w:val="000000"/>
          <w:sz w:val="24"/>
          <w:szCs w:val="24"/>
          <w:lang w:eastAsia="ru-RU"/>
        </w:rPr>
        <w:t>Н</w:t>
      </w:r>
      <w:r w:rsidRPr="00786808">
        <w:rPr>
          <w:noProof/>
          <w:color w:val="000000"/>
          <w:sz w:val="24"/>
          <w:szCs w:val="24"/>
          <w:lang w:eastAsia="ru-RU"/>
        </w:rPr>
        <w:drawing>
          <wp:anchor distT="0" distB="0" distL="114300" distR="114300" simplePos="0" relativeHeight="487613440" behindDoc="0" locked="0" layoutInCell="1" allowOverlap="0" wp14:anchorId="2FCC6084" wp14:editId="4E9F77D3">
            <wp:simplePos x="0" y="0"/>
            <wp:positionH relativeFrom="column">
              <wp:align>left</wp:align>
            </wp:positionH>
            <wp:positionV relativeFrom="line">
              <wp:posOffset>0</wp:posOffset>
            </wp:positionV>
            <wp:extent cx="209550" cy="219075"/>
            <wp:effectExtent l="0" t="0" r="0" b="9525"/>
            <wp:wrapSquare wrapText="bothSides"/>
            <wp:docPr id="19" name="Рисунок 19" descr="Прямоугольни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рямоугольник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anchor>
        </w:drawing>
      </w:r>
      <w:r w:rsidRPr="00786808">
        <w:rPr>
          <w:color w:val="000000"/>
          <w:sz w:val="24"/>
          <w:szCs w:val="24"/>
          <w:lang w:eastAsia="ru-RU"/>
        </w:rPr>
        <w:t>икому</w:t>
      </w:r>
      <w:proofErr w:type="gramEnd"/>
      <w:r w:rsidRPr="00786808">
        <w:rPr>
          <w:color w:val="000000"/>
          <w:sz w:val="24"/>
          <w:szCs w:val="24"/>
          <w:lang w:eastAsia="ru-RU"/>
        </w:rPr>
        <w:t xml:space="preserve"> не скажу, что нашёл телефон. Оставлю его</w:t>
      </w:r>
      <w:r w:rsidRPr="00786808">
        <w:rPr>
          <w:color w:val="000000"/>
          <w:sz w:val="24"/>
          <w:szCs w:val="24"/>
          <w:lang w:eastAsia="ru-RU"/>
        </w:rPr>
        <w:br/>
        <w:t>себе.</w:t>
      </w:r>
    </w:p>
    <w:p w:rsidR="005526AF" w:rsidRPr="00786808" w:rsidRDefault="005526AF" w:rsidP="009E104E">
      <w:pPr>
        <w:shd w:val="clear" w:color="auto" w:fill="FFFFFF"/>
        <w:spacing w:after="150"/>
        <w:rPr>
          <w:color w:val="000000"/>
          <w:sz w:val="24"/>
          <w:szCs w:val="24"/>
          <w:lang w:eastAsia="ru-RU"/>
        </w:rPr>
      </w:pPr>
      <w:proofErr w:type="gramStart"/>
      <w:r w:rsidRPr="00786808">
        <w:rPr>
          <w:color w:val="000000"/>
          <w:sz w:val="24"/>
          <w:szCs w:val="24"/>
          <w:lang w:eastAsia="ru-RU"/>
        </w:rPr>
        <w:t>С</w:t>
      </w:r>
      <w:r w:rsidRPr="00786808">
        <w:rPr>
          <w:noProof/>
          <w:color w:val="000000"/>
          <w:sz w:val="24"/>
          <w:szCs w:val="24"/>
          <w:lang w:eastAsia="ru-RU"/>
        </w:rPr>
        <w:drawing>
          <wp:anchor distT="0" distB="0" distL="114300" distR="114300" simplePos="0" relativeHeight="487614464" behindDoc="0" locked="0" layoutInCell="1" allowOverlap="0" wp14:anchorId="56C4CB9E" wp14:editId="56C450CD">
            <wp:simplePos x="0" y="0"/>
            <wp:positionH relativeFrom="column">
              <wp:align>left</wp:align>
            </wp:positionH>
            <wp:positionV relativeFrom="line">
              <wp:posOffset>0</wp:posOffset>
            </wp:positionV>
            <wp:extent cx="209550" cy="219075"/>
            <wp:effectExtent l="0" t="0" r="0" b="9525"/>
            <wp:wrapSquare wrapText="bothSides"/>
            <wp:docPr id="20" name="Рисунок 20" descr="Прямоугольни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Прямоугольник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anchor>
        </w:drawing>
      </w:r>
      <w:r w:rsidRPr="00786808">
        <w:rPr>
          <w:color w:val="000000"/>
          <w:sz w:val="24"/>
          <w:szCs w:val="24"/>
          <w:lang w:eastAsia="ru-RU"/>
        </w:rPr>
        <w:t>прячу</w:t>
      </w:r>
      <w:proofErr w:type="gramEnd"/>
      <w:r w:rsidRPr="00786808">
        <w:rPr>
          <w:color w:val="000000"/>
          <w:sz w:val="24"/>
          <w:szCs w:val="24"/>
          <w:lang w:eastAsia="ru-RU"/>
        </w:rPr>
        <w:t xml:space="preserve"> телефон, пока его не перестанут искать.</w:t>
      </w:r>
    </w:p>
    <w:p w:rsidR="005526AF" w:rsidRPr="00786808" w:rsidRDefault="005526AF" w:rsidP="009E104E">
      <w:pPr>
        <w:shd w:val="clear" w:color="auto" w:fill="FFFFFF"/>
        <w:spacing w:after="150"/>
        <w:rPr>
          <w:color w:val="000000"/>
          <w:sz w:val="24"/>
          <w:szCs w:val="24"/>
          <w:lang w:eastAsia="ru-RU"/>
        </w:rPr>
      </w:pPr>
      <w:proofErr w:type="gramStart"/>
      <w:r w:rsidRPr="00786808">
        <w:rPr>
          <w:color w:val="000000"/>
          <w:sz w:val="24"/>
          <w:szCs w:val="24"/>
          <w:lang w:eastAsia="ru-RU"/>
        </w:rPr>
        <w:t>О</w:t>
      </w:r>
      <w:r w:rsidRPr="00786808">
        <w:rPr>
          <w:noProof/>
          <w:color w:val="000000"/>
          <w:sz w:val="24"/>
          <w:szCs w:val="24"/>
          <w:lang w:eastAsia="ru-RU"/>
        </w:rPr>
        <w:drawing>
          <wp:anchor distT="0" distB="0" distL="114300" distR="114300" simplePos="0" relativeHeight="487615488" behindDoc="0" locked="0" layoutInCell="1" allowOverlap="0" wp14:anchorId="445CB199" wp14:editId="33160E5A">
            <wp:simplePos x="0" y="0"/>
            <wp:positionH relativeFrom="column">
              <wp:align>left</wp:align>
            </wp:positionH>
            <wp:positionV relativeFrom="line">
              <wp:posOffset>0</wp:posOffset>
            </wp:positionV>
            <wp:extent cx="209550" cy="219075"/>
            <wp:effectExtent l="0" t="0" r="0" b="9525"/>
            <wp:wrapSquare wrapText="bothSides"/>
            <wp:docPr id="21" name="Рисунок 21" descr="Прямоугольни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Прямоугольник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anchor>
        </w:drawing>
      </w:r>
      <w:r w:rsidRPr="00786808">
        <w:rPr>
          <w:color w:val="000000"/>
          <w:sz w:val="24"/>
          <w:szCs w:val="24"/>
          <w:lang w:eastAsia="ru-RU"/>
        </w:rPr>
        <w:t>тдам</w:t>
      </w:r>
      <w:proofErr w:type="gramEnd"/>
      <w:r w:rsidRPr="00786808">
        <w:rPr>
          <w:color w:val="000000"/>
          <w:sz w:val="24"/>
          <w:szCs w:val="24"/>
          <w:lang w:eastAsia="ru-RU"/>
        </w:rPr>
        <w:t xml:space="preserve"> телефон учителю.</w:t>
      </w:r>
    </w:p>
    <w:p w:rsidR="005526AF" w:rsidRPr="00786808" w:rsidRDefault="005526AF" w:rsidP="009E104E">
      <w:pPr>
        <w:shd w:val="clear" w:color="auto" w:fill="FFFFFF"/>
        <w:spacing w:after="150"/>
        <w:rPr>
          <w:color w:val="000000"/>
          <w:sz w:val="24"/>
          <w:szCs w:val="24"/>
          <w:lang w:eastAsia="ru-RU"/>
        </w:rPr>
      </w:pPr>
      <w:proofErr w:type="gramStart"/>
      <w:r w:rsidRPr="00786808">
        <w:rPr>
          <w:color w:val="000000"/>
          <w:sz w:val="24"/>
          <w:szCs w:val="24"/>
          <w:lang w:eastAsia="ru-RU"/>
        </w:rPr>
        <w:t>Н</w:t>
      </w:r>
      <w:r w:rsidRPr="00786808">
        <w:rPr>
          <w:noProof/>
          <w:color w:val="000000"/>
          <w:sz w:val="24"/>
          <w:szCs w:val="24"/>
          <w:lang w:eastAsia="ru-RU"/>
        </w:rPr>
        <w:drawing>
          <wp:anchor distT="0" distB="0" distL="114300" distR="114300" simplePos="0" relativeHeight="487616512" behindDoc="0" locked="0" layoutInCell="1" allowOverlap="0" wp14:anchorId="70316F61" wp14:editId="338AD087">
            <wp:simplePos x="0" y="0"/>
            <wp:positionH relativeFrom="column">
              <wp:align>left</wp:align>
            </wp:positionH>
            <wp:positionV relativeFrom="line">
              <wp:posOffset>0</wp:posOffset>
            </wp:positionV>
            <wp:extent cx="209550" cy="219075"/>
            <wp:effectExtent l="0" t="0" r="0" b="9525"/>
            <wp:wrapSquare wrapText="bothSides"/>
            <wp:docPr id="22" name="Рисунок 22" descr="Прямоугольни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Прямоугольник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anchor>
        </w:drawing>
      </w:r>
      <w:r w:rsidRPr="00786808">
        <w:rPr>
          <w:color w:val="000000"/>
          <w:sz w:val="24"/>
          <w:szCs w:val="24"/>
          <w:lang w:eastAsia="ru-RU"/>
        </w:rPr>
        <w:t>айду</w:t>
      </w:r>
      <w:proofErr w:type="gramEnd"/>
      <w:r w:rsidRPr="00786808">
        <w:rPr>
          <w:color w:val="000000"/>
          <w:sz w:val="24"/>
          <w:szCs w:val="24"/>
          <w:lang w:eastAsia="ru-RU"/>
        </w:rPr>
        <w:t xml:space="preserve"> владельца и верну телефон.</w:t>
      </w:r>
    </w:p>
    <w:p w:rsidR="005526AF" w:rsidRPr="00786808" w:rsidRDefault="005526AF" w:rsidP="009E104E">
      <w:pPr>
        <w:shd w:val="clear" w:color="auto" w:fill="FFFFFF"/>
        <w:spacing w:after="150"/>
        <w:rPr>
          <w:color w:val="000000"/>
          <w:sz w:val="24"/>
          <w:szCs w:val="24"/>
          <w:lang w:eastAsia="ru-RU"/>
        </w:rPr>
      </w:pPr>
      <w:proofErr w:type="gramStart"/>
      <w:r w:rsidRPr="00786808">
        <w:rPr>
          <w:color w:val="000000"/>
          <w:sz w:val="24"/>
          <w:szCs w:val="24"/>
          <w:lang w:eastAsia="ru-RU"/>
        </w:rPr>
        <w:t>Р</w:t>
      </w:r>
      <w:proofErr w:type="gramEnd"/>
      <w:r w:rsidRPr="00786808">
        <w:rPr>
          <w:noProof/>
          <w:color w:val="000000"/>
          <w:sz w:val="24"/>
          <w:szCs w:val="24"/>
          <w:lang w:eastAsia="ru-RU"/>
        </w:rPr>
        <w:drawing>
          <wp:anchor distT="0" distB="0" distL="114300" distR="114300" simplePos="0" relativeHeight="487617536" behindDoc="0" locked="0" layoutInCell="1" allowOverlap="0" wp14:anchorId="6F6EA148" wp14:editId="022E49FC">
            <wp:simplePos x="0" y="0"/>
            <wp:positionH relativeFrom="column">
              <wp:align>left</wp:align>
            </wp:positionH>
            <wp:positionV relativeFrom="line">
              <wp:posOffset>0</wp:posOffset>
            </wp:positionV>
            <wp:extent cx="209550" cy="219075"/>
            <wp:effectExtent l="0" t="0" r="0" b="9525"/>
            <wp:wrapSquare wrapText="bothSides"/>
            <wp:docPr id="23" name="Рисунок 23" descr="Прямоугольни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Прямоугольник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anchor>
        </w:drawing>
      </w:r>
      <w:r w:rsidRPr="00786808">
        <w:rPr>
          <w:color w:val="000000"/>
          <w:sz w:val="24"/>
          <w:szCs w:val="24"/>
          <w:lang w:eastAsia="ru-RU"/>
        </w:rPr>
        <w:t>асскажу родителям о своей находке.</w:t>
      </w:r>
    </w:p>
    <w:p w:rsidR="005526AF" w:rsidRPr="00786808" w:rsidRDefault="005526AF" w:rsidP="009E104E">
      <w:pPr>
        <w:shd w:val="clear" w:color="auto" w:fill="FFFFFF"/>
        <w:spacing w:after="150"/>
        <w:rPr>
          <w:color w:val="000000"/>
          <w:sz w:val="24"/>
          <w:szCs w:val="24"/>
          <w:lang w:eastAsia="ru-RU"/>
        </w:rPr>
      </w:pPr>
      <w:proofErr w:type="gramStart"/>
      <w:r w:rsidRPr="00786808">
        <w:rPr>
          <w:color w:val="000000"/>
          <w:sz w:val="24"/>
          <w:szCs w:val="24"/>
          <w:lang w:eastAsia="ru-RU"/>
        </w:rPr>
        <w:t>Н</w:t>
      </w:r>
      <w:r w:rsidRPr="00786808">
        <w:rPr>
          <w:noProof/>
          <w:color w:val="000000"/>
          <w:sz w:val="24"/>
          <w:szCs w:val="24"/>
          <w:lang w:eastAsia="ru-RU"/>
        </w:rPr>
        <w:drawing>
          <wp:anchor distT="0" distB="0" distL="114300" distR="114300" simplePos="0" relativeHeight="487618560" behindDoc="0" locked="0" layoutInCell="1" allowOverlap="0" wp14:anchorId="44D901B8" wp14:editId="5423BA06">
            <wp:simplePos x="0" y="0"/>
            <wp:positionH relativeFrom="column">
              <wp:align>left</wp:align>
            </wp:positionH>
            <wp:positionV relativeFrom="line">
              <wp:posOffset>0</wp:posOffset>
            </wp:positionV>
            <wp:extent cx="209550" cy="219075"/>
            <wp:effectExtent l="0" t="0" r="0" b="9525"/>
            <wp:wrapSquare wrapText="bothSides"/>
            <wp:docPr id="24" name="Рисунок 24" descr="Прямоугольни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Прямоугольник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anchor>
        </w:drawing>
      </w:r>
      <w:r w:rsidRPr="00786808">
        <w:rPr>
          <w:color w:val="000000"/>
          <w:sz w:val="24"/>
          <w:szCs w:val="24"/>
          <w:lang w:eastAsia="ru-RU"/>
        </w:rPr>
        <w:t>апишу</w:t>
      </w:r>
      <w:proofErr w:type="gramEnd"/>
      <w:r w:rsidRPr="00786808">
        <w:rPr>
          <w:color w:val="000000"/>
          <w:sz w:val="24"/>
          <w:szCs w:val="24"/>
          <w:lang w:eastAsia="ru-RU"/>
        </w:rPr>
        <w:t xml:space="preserve"> объявление об утере телефона.</w:t>
      </w:r>
    </w:p>
    <w:p w:rsidR="005526AF" w:rsidRPr="00786808" w:rsidRDefault="005526AF" w:rsidP="009E104E">
      <w:pPr>
        <w:shd w:val="clear" w:color="auto" w:fill="FFFFFF"/>
        <w:spacing w:after="150"/>
        <w:rPr>
          <w:color w:val="000000"/>
          <w:sz w:val="24"/>
          <w:szCs w:val="24"/>
          <w:lang w:eastAsia="ru-RU"/>
        </w:rPr>
      </w:pPr>
      <w:proofErr w:type="gramStart"/>
      <w:r w:rsidRPr="00786808">
        <w:rPr>
          <w:color w:val="000000"/>
          <w:sz w:val="24"/>
          <w:szCs w:val="24"/>
          <w:lang w:eastAsia="ru-RU"/>
        </w:rPr>
        <w:t>С</w:t>
      </w:r>
      <w:proofErr w:type="gramEnd"/>
      <w:r w:rsidRPr="00786808">
        <w:rPr>
          <w:noProof/>
          <w:color w:val="000000"/>
          <w:sz w:val="24"/>
          <w:szCs w:val="24"/>
          <w:lang w:eastAsia="ru-RU"/>
        </w:rPr>
        <w:drawing>
          <wp:anchor distT="0" distB="0" distL="114300" distR="114300" simplePos="0" relativeHeight="487619584" behindDoc="0" locked="0" layoutInCell="1" allowOverlap="0" wp14:anchorId="79A46246" wp14:editId="325B1F6D">
            <wp:simplePos x="0" y="0"/>
            <wp:positionH relativeFrom="column">
              <wp:align>left</wp:align>
            </wp:positionH>
            <wp:positionV relativeFrom="line">
              <wp:posOffset>0</wp:posOffset>
            </wp:positionV>
            <wp:extent cx="209550" cy="219075"/>
            <wp:effectExtent l="0" t="0" r="0" b="9525"/>
            <wp:wrapSquare wrapText="bothSides"/>
            <wp:docPr id="25" name="Рисунок 25" descr="Прямоугольни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Прямоугольник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anchor>
        </w:drawing>
      </w:r>
      <w:r w:rsidRPr="00786808">
        <w:rPr>
          <w:color w:val="000000"/>
          <w:sz w:val="24"/>
          <w:szCs w:val="24"/>
          <w:lang w:eastAsia="ru-RU"/>
        </w:rPr>
        <w:t xml:space="preserve">кажу </w:t>
      </w:r>
      <w:proofErr w:type="gramStart"/>
      <w:r w:rsidRPr="00786808">
        <w:rPr>
          <w:color w:val="000000"/>
          <w:sz w:val="24"/>
          <w:szCs w:val="24"/>
          <w:lang w:eastAsia="ru-RU"/>
        </w:rPr>
        <w:t>родителям</w:t>
      </w:r>
      <w:proofErr w:type="gramEnd"/>
      <w:r w:rsidRPr="00786808">
        <w:rPr>
          <w:color w:val="000000"/>
          <w:sz w:val="24"/>
          <w:szCs w:val="24"/>
          <w:lang w:eastAsia="ru-RU"/>
        </w:rPr>
        <w:t>, что нашёл телефон на улице, а</w:t>
      </w:r>
      <w:r w:rsidRPr="00786808">
        <w:rPr>
          <w:color w:val="000000"/>
          <w:sz w:val="24"/>
          <w:szCs w:val="24"/>
          <w:lang w:eastAsia="ru-RU"/>
        </w:rPr>
        <w:br/>
        <w:t>это затрудняет поиски владельца.</w:t>
      </w:r>
    </w:p>
    <w:p w:rsidR="005526AF" w:rsidRPr="007F41DA" w:rsidRDefault="005526AF" w:rsidP="009E104E">
      <w:pPr>
        <w:shd w:val="clear" w:color="auto" w:fill="FFFFFF"/>
        <w:spacing w:after="150"/>
        <w:rPr>
          <w:color w:val="000000"/>
          <w:sz w:val="24"/>
          <w:szCs w:val="24"/>
          <w:lang w:eastAsia="ru-RU"/>
        </w:rPr>
      </w:pPr>
      <w:proofErr w:type="gramStart"/>
      <w:r w:rsidRPr="00786808">
        <w:rPr>
          <w:color w:val="000000"/>
          <w:sz w:val="24"/>
          <w:szCs w:val="24"/>
          <w:lang w:eastAsia="ru-RU"/>
        </w:rPr>
        <w:lastRenderedPageBreak/>
        <w:t>Б</w:t>
      </w:r>
      <w:proofErr w:type="gramEnd"/>
      <w:r w:rsidRPr="00786808">
        <w:rPr>
          <w:noProof/>
          <w:color w:val="000000"/>
          <w:sz w:val="24"/>
          <w:szCs w:val="24"/>
          <w:lang w:eastAsia="ru-RU"/>
        </w:rPr>
        <w:drawing>
          <wp:anchor distT="0" distB="0" distL="114300" distR="114300" simplePos="0" relativeHeight="487620608" behindDoc="0" locked="0" layoutInCell="1" allowOverlap="0" wp14:anchorId="6CD16625" wp14:editId="38489992">
            <wp:simplePos x="0" y="0"/>
            <wp:positionH relativeFrom="column">
              <wp:align>left</wp:align>
            </wp:positionH>
            <wp:positionV relativeFrom="line">
              <wp:posOffset>0</wp:posOffset>
            </wp:positionV>
            <wp:extent cx="209550" cy="219075"/>
            <wp:effectExtent l="0" t="0" r="0" b="9525"/>
            <wp:wrapSquare wrapText="bothSides"/>
            <wp:docPr id="26" name="Рисунок 26" descr="Прямоугольни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Прямоугольник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anchor>
        </w:drawing>
      </w:r>
      <w:r w:rsidRPr="00786808">
        <w:rPr>
          <w:color w:val="000000"/>
          <w:sz w:val="24"/>
          <w:szCs w:val="24"/>
          <w:lang w:eastAsia="ru-RU"/>
        </w:rPr>
        <w:t>уду ждать, когда владелец телефона позвонит.</w:t>
      </w:r>
    </w:p>
    <w:p w:rsidR="005526AF" w:rsidRDefault="005526AF" w:rsidP="005526AF">
      <w:pPr>
        <w:rPr>
          <w:sz w:val="24"/>
        </w:rPr>
      </w:pPr>
    </w:p>
    <w:p w:rsidR="005526AF" w:rsidRPr="00BC4CF9" w:rsidRDefault="005526AF" w:rsidP="005526AF">
      <w:pPr>
        <w:rPr>
          <w:b/>
          <w:i/>
          <w:sz w:val="24"/>
        </w:rPr>
      </w:pPr>
      <w:r w:rsidRPr="00A72DFE">
        <w:rPr>
          <w:b/>
          <w:i/>
          <w:sz w:val="24"/>
        </w:rPr>
        <w:t>Ключ оценивания</w:t>
      </w:r>
      <w:r>
        <w:rPr>
          <w:b/>
          <w:i/>
          <w:sz w:val="24"/>
        </w:rPr>
        <w:t xml:space="preserve"> (</w:t>
      </w:r>
      <w:proofErr w:type="gramStart"/>
      <w:r>
        <w:rPr>
          <w:b/>
          <w:i/>
          <w:sz w:val="24"/>
        </w:rPr>
        <w:t>кроме</w:t>
      </w:r>
      <w:proofErr w:type="gramEnd"/>
      <w:r>
        <w:rPr>
          <w:b/>
          <w:i/>
          <w:sz w:val="24"/>
        </w:rPr>
        <w:t xml:space="preserve"> личностного УУД)</w:t>
      </w:r>
    </w:p>
    <w:p w:rsidR="005526AF" w:rsidRDefault="005526AF" w:rsidP="005526AF">
      <w:pPr>
        <w:rPr>
          <w:sz w:val="24"/>
        </w:rPr>
      </w:pPr>
      <w:r>
        <w:rPr>
          <w:b/>
          <w:sz w:val="24"/>
        </w:rPr>
        <w:t xml:space="preserve">0 – </w:t>
      </w:r>
      <w:r>
        <w:rPr>
          <w:sz w:val="24"/>
        </w:rPr>
        <w:t>не приступил к выполнению задания;</w:t>
      </w:r>
    </w:p>
    <w:p w:rsidR="005526AF" w:rsidRDefault="005526AF" w:rsidP="005526AF">
      <w:pPr>
        <w:rPr>
          <w:sz w:val="24"/>
        </w:rPr>
      </w:pPr>
      <w:r>
        <w:rPr>
          <w:b/>
          <w:sz w:val="24"/>
        </w:rPr>
        <w:t xml:space="preserve">1 </w:t>
      </w:r>
      <w:r>
        <w:rPr>
          <w:sz w:val="24"/>
        </w:rPr>
        <w:t>– выполнил задание частично;</w:t>
      </w:r>
    </w:p>
    <w:p w:rsidR="005526AF" w:rsidRDefault="005526AF" w:rsidP="005526AF">
      <w:pPr>
        <w:rPr>
          <w:sz w:val="24"/>
        </w:rPr>
      </w:pPr>
      <w:r>
        <w:rPr>
          <w:b/>
          <w:sz w:val="24"/>
        </w:rPr>
        <w:t xml:space="preserve">2 </w:t>
      </w:r>
      <w:r>
        <w:rPr>
          <w:sz w:val="24"/>
        </w:rPr>
        <w:t>– выполнил задание полностью правильно.</w:t>
      </w:r>
    </w:p>
    <w:p w:rsidR="005526AF" w:rsidRPr="00BF7AAB" w:rsidRDefault="005526AF" w:rsidP="005526AF">
      <w:pPr>
        <w:jc w:val="center"/>
        <w:rPr>
          <w:sz w:val="24"/>
          <w:szCs w:val="24"/>
          <w:lang w:eastAsia="ru-RU"/>
        </w:rPr>
      </w:pPr>
      <w:r w:rsidRPr="00BF7AAB">
        <w:rPr>
          <w:b/>
          <w:bCs/>
          <w:sz w:val="24"/>
          <w:szCs w:val="24"/>
          <w:lang w:eastAsia="ru-RU"/>
        </w:rPr>
        <w:t xml:space="preserve">Результаты выполнения </w:t>
      </w:r>
      <w:r>
        <w:rPr>
          <w:b/>
          <w:bCs/>
          <w:sz w:val="24"/>
          <w:szCs w:val="24"/>
          <w:lang w:eastAsia="ru-RU"/>
        </w:rPr>
        <w:t xml:space="preserve">диагностической </w:t>
      </w:r>
      <w:r w:rsidRPr="00BF7AAB">
        <w:rPr>
          <w:b/>
          <w:bCs/>
          <w:sz w:val="24"/>
          <w:szCs w:val="24"/>
          <w:lang w:eastAsia="ru-RU"/>
        </w:rPr>
        <w:t xml:space="preserve">работы </w:t>
      </w:r>
    </w:p>
    <w:p w:rsidR="005526AF" w:rsidRDefault="005526AF" w:rsidP="005526AF">
      <w:pPr>
        <w:jc w:val="center"/>
        <w:rPr>
          <w:sz w:val="24"/>
          <w:szCs w:val="24"/>
          <w:lang w:eastAsia="ru-RU"/>
        </w:rPr>
      </w:pPr>
      <w:r>
        <w:rPr>
          <w:sz w:val="24"/>
          <w:szCs w:val="24"/>
          <w:lang w:eastAsia="ru-RU"/>
        </w:rPr>
        <w:t>___</w:t>
      </w:r>
      <w:r w:rsidRPr="00BF7AAB">
        <w:rPr>
          <w:sz w:val="24"/>
          <w:szCs w:val="24"/>
          <w:lang w:eastAsia="ru-RU"/>
        </w:rPr>
        <w:t xml:space="preserve">класс        </w:t>
      </w:r>
    </w:p>
    <w:p w:rsidR="005526AF" w:rsidRPr="00BF7AAB" w:rsidRDefault="005526AF" w:rsidP="005526AF">
      <w:pPr>
        <w:jc w:val="center"/>
        <w:rPr>
          <w:sz w:val="24"/>
          <w:szCs w:val="24"/>
          <w:lang w:eastAsia="ru-RU"/>
        </w:rPr>
      </w:pPr>
      <w:r>
        <w:rPr>
          <w:sz w:val="24"/>
          <w:szCs w:val="24"/>
          <w:lang w:eastAsia="ru-RU"/>
        </w:rPr>
        <w:t xml:space="preserve">20__ - 20__ </w:t>
      </w:r>
      <w:proofErr w:type="spellStart"/>
      <w:r>
        <w:rPr>
          <w:sz w:val="24"/>
          <w:szCs w:val="24"/>
          <w:lang w:eastAsia="ru-RU"/>
        </w:rPr>
        <w:t>уч.г</w:t>
      </w:r>
      <w:proofErr w:type="spellEnd"/>
      <w:r>
        <w:rPr>
          <w:sz w:val="24"/>
          <w:szCs w:val="24"/>
          <w:lang w:eastAsia="ru-RU"/>
        </w:rPr>
        <w:t>.</w:t>
      </w:r>
    </w:p>
    <w:p w:rsidR="005526AF" w:rsidRPr="00BF7AAB" w:rsidRDefault="005526AF" w:rsidP="005526AF">
      <w:pPr>
        <w:jc w:val="center"/>
        <w:rPr>
          <w:sz w:val="24"/>
          <w:szCs w:val="24"/>
          <w:lang w:eastAsia="ru-RU"/>
        </w:rPr>
      </w:pPr>
    </w:p>
    <w:p w:rsidR="005526AF" w:rsidRPr="00BF7AAB" w:rsidRDefault="005526AF" w:rsidP="005526AF">
      <w:pPr>
        <w:rPr>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
        <w:gridCol w:w="1835"/>
        <w:gridCol w:w="567"/>
        <w:gridCol w:w="567"/>
        <w:gridCol w:w="567"/>
        <w:gridCol w:w="567"/>
        <w:gridCol w:w="567"/>
        <w:gridCol w:w="567"/>
        <w:gridCol w:w="567"/>
        <w:gridCol w:w="567"/>
        <w:gridCol w:w="567"/>
        <w:gridCol w:w="567"/>
        <w:gridCol w:w="680"/>
        <w:gridCol w:w="851"/>
        <w:gridCol w:w="850"/>
      </w:tblGrid>
      <w:tr w:rsidR="005526AF" w:rsidRPr="00BF7AAB" w:rsidTr="009E104E">
        <w:trPr>
          <w:cantSplit/>
          <w:trHeight w:val="440"/>
        </w:trPr>
        <w:tc>
          <w:tcPr>
            <w:tcW w:w="428" w:type="dxa"/>
            <w:vMerge w:val="restart"/>
            <w:tcBorders>
              <w:top w:val="single" w:sz="4" w:space="0" w:color="auto"/>
              <w:left w:val="single" w:sz="4" w:space="0" w:color="auto"/>
              <w:right w:val="single" w:sz="4" w:space="0" w:color="auto"/>
            </w:tcBorders>
          </w:tcPr>
          <w:p w:rsidR="005526AF" w:rsidRPr="00BF7AAB" w:rsidRDefault="005526AF" w:rsidP="005526AF">
            <w:pPr>
              <w:rPr>
                <w:sz w:val="24"/>
                <w:szCs w:val="24"/>
                <w:lang w:eastAsia="ru-RU"/>
              </w:rPr>
            </w:pPr>
            <w:r w:rsidRPr="00BF7AAB">
              <w:rPr>
                <w:sz w:val="24"/>
                <w:szCs w:val="24"/>
                <w:lang w:eastAsia="ru-RU"/>
              </w:rPr>
              <w:t>№</w:t>
            </w:r>
          </w:p>
        </w:tc>
        <w:tc>
          <w:tcPr>
            <w:tcW w:w="1835" w:type="dxa"/>
            <w:vMerge w:val="restart"/>
            <w:tcBorders>
              <w:top w:val="single" w:sz="4" w:space="0" w:color="auto"/>
              <w:left w:val="single" w:sz="4" w:space="0" w:color="auto"/>
              <w:right w:val="single" w:sz="4" w:space="0" w:color="auto"/>
            </w:tcBorders>
          </w:tcPr>
          <w:p w:rsidR="005526AF" w:rsidRDefault="005526AF" w:rsidP="005526AF">
            <w:pPr>
              <w:jc w:val="center"/>
              <w:rPr>
                <w:sz w:val="18"/>
                <w:szCs w:val="18"/>
                <w:lang w:eastAsia="ru-RU"/>
              </w:rPr>
            </w:pPr>
          </w:p>
          <w:p w:rsidR="005526AF" w:rsidRPr="00BF7AAB" w:rsidRDefault="005526AF" w:rsidP="005526AF">
            <w:pPr>
              <w:jc w:val="center"/>
              <w:rPr>
                <w:sz w:val="18"/>
                <w:szCs w:val="18"/>
                <w:lang w:eastAsia="ru-RU"/>
              </w:rPr>
            </w:pPr>
            <w:r w:rsidRPr="00F73102">
              <w:rPr>
                <w:szCs w:val="18"/>
                <w:lang w:eastAsia="ru-RU"/>
              </w:rPr>
              <w:t>Ф.И.</w:t>
            </w:r>
            <w:r>
              <w:rPr>
                <w:szCs w:val="18"/>
                <w:lang w:eastAsia="ru-RU"/>
              </w:rPr>
              <w:t xml:space="preserve"> обучающегося</w:t>
            </w:r>
          </w:p>
        </w:tc>
        <w:tc>
          <w:tcPr>
            <w:tcW w:w="6350" w:type="dxa"/>
            <w:gridSpan w:val="11"/>
            <w:tcBorders>
              <w:top w:val="single" w:sz="4" w:space="0" w:color="auto"/>
              <w:left w:val="single" w:sz="4" w:space="0" w:color="auto"/>
              <w:bottom w:val="single" w:sz="4" w:space="0" w:color="auto"/>
              <w:right w:val="single" w:sz="4" w:space="0" w:color="auto"/>
            </w:tcBorders>
          </w:tcPr>
          <w:p w:rsidR="005526AF" w:rsidRPr="00BF7AAB" w:rsidRDefault="005526AF" w:rsidP="005526AF">
            <w:pPr>
              <w:jc w:val="center"/>
              <w:rPr>
                <w:sz w:val="18"/>
                <w:szCs w:val="18"/>
                <w:lang w:eastAsia="ru-RU"/>
              </w:rPr>
            </w:pPr>
            <w:r w:rsidRPr="00F73102">
              <w:rPr>
                <w:szCs w:val="18"/>
                <w:lang w:eastAsia="ru-RU"/>
              </w:rPr>
              <w:t>Показатели выполнения заданий (в баллах)</w:t>
            </w:r>
          </w:p>
        </w:tc>
        <w:tc>
          <w:tcPr>
            <w:tcW w:w="851" w:type="dxa"/>
            <w:vMerge w:val="restart"/>
            <w:tcBorders>
              <w:top w:val="single" w:sz="4" w:space="0" w:color="auto"/>
              <w:left w:val="single" w:sz="4" w:space="0" w:color="auto"/>
              <w:right w:val="single" w:sz="4" w:space="0" w:color="auto"/>
            </w:tcBorders>
          </w:tcPr>
          <w:p w:rsidR="005526AF" w:rsidRPr="00BF7AAB" w:rsidRDefault="005526AF" w:rsidP="005526AF">
            <w:pPr>
              <w:rPr>
                <w:sz w:val="18"/>
                <w:szCs w:val="18"/>
                <w:lang w:eastAsia="ru-RU"/>
              </w:rPr>
            </w:pPr>
            <w:r>
              <w:rPr>
                <w:sz w:val="18"/>
                <w:szCs w:val="18"/>
                <w:lang w:eastAsia="ru-RU"/>
              </w:rPr>
              <w:t xml:space="preserve">Кол- </w:t>
            </w:r>
            <w:proofErr w:type="gramStart"/>
            <w:r>
              <w:rPr>
                <w:sz w:val="18"/>
                <w:szCs w:val="18"/>
                <w:lang w:eastAsia="ru-RU"/>
              </w:rPr>
              <w:t>во</w:t>
            </w:r>
            <w:proofErr w:type="gramEnd"/>
            <w:r w:rsidRPr="00BF7AAB">
              <w:rPr>
                <w:sz w:val="18"/>
                <w:szCs w:val="18"/>
                <w:lang w:eastAsia="ru-RU"/>
              </w:rPr>
              <w:t xml:space="preserve"> балл</w:t>
            </w:r>
            <w:r>
              <w:rPr>
                <w:sz w:val="18"/>
                <w:szCs w:val="18"/>
                <w:lang w:eastAsia="ru-RU"/>
              </w:rPr>
              <w:t>ов</w:t>
            </w:r>
          </w:p>
        </w:tc>
        <w:tc>
          <w:tcPr>
            <w:tcW w:w="850" w:type="dxa"/>
            <w:vMerge w:val="restart"/>
            <w:tcBorders>
              <w:top w:val="single" w:sz="4" w:space="0" w:color="auto"/>
              <w:left w:val="single" w:sz="4" w:space="0" w:color="auto"/>
              <w:right w:val="single" w:sz="4" w:space="0" w:color="auto"/>
            </w:tcBorders>
          </w:tcPr>
          <w:p w:rsidR="005526AF" w:rsidRPr="00BF7AAB" w:rsidRDefault="005526AF" w:rsidP="005526AF">
            <w:pPr>
              <w:rPr>
                <w:sz w:val="18"/>
                <w:szCs w:val="18"/>
                <w:lang w:eastAsia="ru-RU"/>
              </w:rPr>
            </w:pPr>
            <w:r w:rsidRPr="00BF7AAB">
              <w:rPr>
                <w:sz w:val="18"/>
                <w:szCs w:val="18"/>
                <w:lang w:eastAsia="ru-RU"/>
              </w:rPr>
              <w:t>Оценка</w:t>
            </w:r>
          </w:p>
        </w:tc>
      </w:tr>
      <w:tr w:rsidR="005526AF" w:rsidRPr="00BF7AAB" w:rsidTr="009E104E">
        <w:trPr>
          <w:cantSplit/>
          <w:trHeight w:val="440"/>
        </w:trPr>
        <w:tc>
          <w:tcPr>
            <w:tcW w:w="428" w:type="dxa"/>
            <w:vMerge/>
            <w:tcBorders>
              <w:left w:val="single" w:sz="4" w:space="0" w:color="auto"/>
              <w:bottom w:val="single" w:sz="4" w:space="0" w:color="auto"/>
              <w:right w:val="single" w:sz="4" w:space="0" w:color="auto"/>
            </w:tcBorders>
          </w:tcPr>
          <w:p w:rsidR="005526AF" w:rsidRPr="00BF7AAB" w:rsidRDefault="005526AF" w:rsidP="005526AF">
            <w:pPr>
              <w:rPr>
                <w:sz w:val="24"/>
                <w:szCs w:val="24"/>
                <w:lang w:eastAsia="ru-RU"/>
              </w:rPr>
            </w:pPr>
          </w:p>
        </w:tc>
        <w:tc>
          <w:tcPr>
            <w:tcW w:w="1835" w:type="dxa"/>
            <w:vMerge/>
            <w:tcBorders>
              <w:left w:val="single" w:sz="4" w:space="0" w:color="auto"/>
              <w:bottom w:val="single" w:sz="4" w:space="0" w:color="auto"/>
              <w:right w:val="single" w:sz="4" w:space="0" w:color="auto"/>
            </w:tcBorders>
          </w:tcPr>
          <w:p w:rsidR="005526AF" w:rsidRPr="00BF7AAB" w:rsidRDefault="005526AF" w:rsidP="005526AF">
            <w:pPr>
              <w:jc w:val="center"/>
              <w:rPr>
                <w:sz w:val="18"/>
                <w:szCs w:val="18"/>
                <w:lang w:eastAsia="ru-RU"/>
              </w:rPr>
            </w:pPr>
          </w:p>
        </w:tc>
        <w:tc>
          <w:tcPr>
            <w:tcW w:w="2268" w:type="dxa"/>
            <w:gridSpan w:val="4"/>
            <w:tcBorders>
              <w:top w:val="single" w:sz="4" w:space="0" w:color="auto"/>
              <w:left w:val="single" w:sz="4" w:space="0" w:color="auto"/>
              <w:right w:val="single" w:sz="4" w:space="0" w:color="auto"/>
            </w:tcBorders>
          </w:tcPr>
          <w:p w:rsidR="005526AF" w:rsidRPr="00094760" w:rsidRDefault="005526AF" w:rsidP="005526AF">
            <w:pPr>
              <w:jc w:val="center"/>
              <w:rPr>
                <w:b/>
                <w:sz w:val="18"/>
                <w:szCs w:val="18"/>
                <w:lang w:eastAsia="ru-RU"/>
              </w:rPr>
            </w:pPr>
            <w:r>
              <w:rPr>
                <w:b/>
                <w:sz w:val="18"/>
                <w:szCs w:val="18"/>
                <w:lang w:eastAsia="ru-RU"/>
              </w:rPr>
              <w:t>Регулятивные УУД</w:t>
            </w:r>
          </w:p>
        </w:tc>
        <w:tc>
          <w:tcPr>
            <w:tcW w:w="2268" w:type="dxa"/>
            <w:gridSpan w:val="4"/>
            <w:tcBorders>
              <w:top w:val="single" w:sz="4" w:space="0" w:color="auto"/>
              <w:left w:val="single" w:sz="4" w:space="0" w:color="auto"/>
              <w:right w:val="single" w:sz="4" w:space="0" w:color="auto"/>
            </w:tcBorders>
          </w:tcPr>
          <w:p w:rsidR="005526AF" w:rsidRPr="00094760" w:rsidRDefault="005526AF" w:rsidP="005526AF">
            <w:pPr>
              <w:jc w:val="center"/>
              <w:rPr>
                <w:b/>
                <w:sz w:val="18"/>
                <w:szCs w:val="18"/>
                <w:lang w:eastAsia="ru-RU"/>
              </w:rPr>
            </w:pPr>
            <w:r>
              <w:rPr>
                <w:b/>
                <w:sz w:val="18"/>
                <w:szCs w:val="18"/>
                <w:lang w:eastAsia="ru-RU"/>
              </w:rPr>
              <w:t>Познавательные УУД</w:t>
            </w:r>
          </w:p>
        </w:tc>
        <w:tc>
          <w:tcPr>
            <w:tcW w:w="1814" w:type="dxa"/>
            <w:gridSpan w:val="3"/>
            <w:tcBorders>
              <w:top w:val="single" w:sz="4" w:space="0" w:color="auto"/>
              <w:left w:val="single" w:sz="4" w:space="0" w:color="auto"/>
              <w:right w:val="single" w:sz="4" w:space="0" w:color="auto"/>
            </w:tcBorders>
          </w:tcPr>
          <w:p w:rsidR="005526AF" w:rsidRPr="00094760" w:rsidRDefault="005526AF" w:rsidP="005526AF">
            <w:pPr>
              <w:jc w:val="center"/>
              <w:rPr>
                <w:b/>
                <w:sz w:val="18"/>
                <w:szCs w:val="18"/>
                <w:lang w:eastAsia="ru-RU"/>
              </w:rPr>
            </w:pPr>
            <w:r>
              <w:rPr>
                <w:b/>
                <w:sz w:val="18"/>
                <w:szCs w:val="18"/>
                <w:lang w:eastAsia="ru-RU"/>
              </w:rPr>
              <w:t>Коммуникативные УУД</w:t>
            </w:r>
          </w:p>
        </w:tc>
        <w:tc>
          <w:tcPr>
            <w:tcW w:w="851" w:type="dxa"/>
            <w:vMerge/>
            <w:tcBorders>
              <w:left w:val="single" w:sz="4" w:space="0" w:color="auto"/>
              <w:right w:val="single" w:sz="4" w:space="0" w:color="auto"/>
            </w:tcBorders>
          </w:tcPr>
          <w:p w:rsidR="005526AF" w:rsidRPr="00BF7AAB" w:rsidRDefault="005526AF" w:rsidP="005526AF">
            <w:pPr>
              <w:rPr>
                <w:sz w:val="18"/>
                <w:szCs w:val="18"/>
                <w:lang w:eastAsia="ru-RU"/>
              </w:rPr>
            </w:pPr>
          </w:p>
        </w:tc>
        <w:tc>
          <w:tcPr>
            <w:tcW w:w="850" w:type="dxa"/>
            <w:vMerge/>
            <w:tcBorders>
              <w:left w:val="single" w:sz="4" w:space="0" w:color="auto"/>
              <w:right w:val="single" w:sz="4" w:space="0" w:color="auto"/>
            </w:tcBorders>
          </w:tcPr>
          <w:p w:rsidR="005526AF" w:rsidRPr="00BF7AAB" w:rsidRDefault="005526AF" w:rsidP="005526AF">
            <w:pPr>
              <w:rPr>
                <w:sz w:val="18"/>
                <w:szCs w:val="18"/>
                <w:lang w:eastAsia="ru-RU"/>
              </w:rPr>
            </w:pPr>
          </w:p>
        </w:tc>
      </w:tr>
      <w:tr w:rsidR="005526AF" w:rsidRPr="00BF7AAB" w:rsidTr="009E104E">
        <w:trPr>
          <w:cantSplit/>
          <w:trHeight w:val="440"/>
        </w:trPr>
        <w:tc>
          <w:tcPr>
            <w:tcW w:w="428" w:type="dxa"/>
            <w:tcBorders>
              <w:top w:val="single" w:sz="4" w:space="0" w:color="auto"/>
              <w:left w:val="single" w:sz="4" w:space="0" w:color="auto"/>
              <w:bottom w:val="single" w:sz="4" w:space="0" w:color="auto"/>
              <w:right w:val="single" w:sz="4" w:space="0" w:color="auto"/>
            </w:tcBorders>
          </w:tcPr>
          <w:p w:rsidR="005526AF" w:rsidRPr="0026789B" w:rsidRDefault="005526AF" w:rsidP="005526AF">
            <w:pPr>
              <w:jc w:val="center"/>
              <w:rPr>
                <w:sz w:val="20"/>
                <w:szCs w:val="24"/>
                <w:lang w:eastAsia="ru-RU"/>
              </w:rPr>
            </w:pPr>
            <w:r w:rsidRPr="0026789B">
              <w:rPr>
                <w:sz w:val="20"/>
                <w:szCs w:val="24"/>
                <w:lang w:eastAsia="ru-RU"/>
              </w:rPr>
              <w:t>1</w:t>
            </w:r>
          </w:p>
        </w:tc>
        <w:tc>
          <w:tcPr>
            <w:tcW w:w="1835" w:type="dxa"/>
            <w:tcBorders>
              <w:top w:val="single" w:sz="4" w:space="0" w:color="auto"/>
              <w:left w:val="single" w:sz="4" w:space="0" w:color="auto"/>
              <w:bottom w:val="single" w:sz="4" w:space="0" w:color="auto"/>
              <w:right w:val="single" w:sz="4" w:space="0" w:color="auto"/>
            </w:tcBorders>
          </w:tcPr>
          <w:p w:rsidR="005526AF" w:rsidRPr="000C27D3" w:rsidRDefault="005526AF" w:rsidP="005526AF">
            <w:pPr>
              <w:rPr>
                <w:sz w:val="20"/>
                <w:szCs w:val="20"/>
                <w:lang w:eastAsia="ru-RU"/>
              </w:rPr>
            </w:pPr>
          </w:p>
        </w:tc>
        <w:tc>
          <w:tcPr>
            <w:tcW w:w="567" w:type="dxa"/>
            <w:tcBorders>
              <w:left w:val="single" w:sz="4" w:space="0" w:color="auto"/>
              <w:right w:val="single" w:sz="4" w:space="0" w:color="auto"/>
            </w:tcBorders>
          </w:tcPr>
          <w:p w:rsidR="005526AF" w:rsidRPr="00463C21" w:rsidRDefault="005526AF" w:rsidP="005526AF">
            <w:pPr>
              <w:jc w:val="center"/>
              <w:rPr>
                <w:sz w:val="18"/>
                <w:szCs w:val="18"/>
                <w:lang w:eastAsia="ru-RU"/>
              </w:rPr>
            </w:pPr>
          </w:p>
        </w:tc>
        <w:tc>
          <w:tcPr>
            <w:tcW w:w="567" w:type="dxa"/>
            <w:tcBorders>
              <w:left w:val="single" w:sz="4" w:space="0" w:color="auto"/>
              <w:right w:val="single" w:sz="4" w:space="0" w:color="auto"/>
            </w:tcBorders>
          </w:tcPr>
          <w:p w:rsidR="005526AF" w:rsidRPr="00463C21" w:rsidRDefault="005526AF" w:rsidP="005526AF">
            <w:pPr>
              <w:jc w:val="center"/>
              <w:rPr>
                <w:sz w:val="18"/>
                <w:szCs w:val="18"/>
                <w:lang w:eastAsia="ru-RU"/>
              </w:rPr>
            </w:pPr>
          </w:p>
        </w:tc>
        <w:tc>
          <w:tcPr>
            <w:tcW w:w="567" w:type="dxa"/>
            <w:tcBorders>
              <w:left w:val="single" w:sz="4" w:space="0" w:color="auto"/>
              <w:right w:val="single" w:sz="4" w:space="0" w:color="auto"/>
            </w:tcBorders>
          </w:tcPr>
          <w:p w:rsidR="005526AF" w:rsidRPr="00463C21" w:rsidRDefault="005526AF" w:rsidP="005526AF">
            <w:pPr>
              <w:jc w:val="center"/>
              <w:rPr>
                <w:sz w:val="18"/>
                <w:szCs w:val="18"/>
                <w:lang w:eastAsia="ru-RU"/>
              </w:rPr>
            </w:pPr>
          </w:p>
        </w:tc>
        <w:tc>
          <w:tcPr>
            <w:tcW w:w="567" w:type="dxa"/>
            <w:tcBorders>
              <w:left w:val="single" w:sz="4" w:space="0" w:color="auto"/>
              <w:right w:val="single" w:sz="4" w:space="0" w:color="auto"/>
            </w:tcBorders>
          </w:tcPr>
          <w:p w:rsidR="005526AF" w:rsidRPr="00463C21" w:rsidRDefault="005526AF" w:rsidP="005526AF">
            <w:pPr>
              <w:jc w:val="center"/>
              <w:rPr>
                <w:sz w:val="18"/>
                <w:szCs w:val="18"/>
                <w:lang w:eastAsia="ru-RU"/>
              </w:rPr>
            </w:pPr>
          </w:p>
        </w:tc>
        <w:tc>
          <w:tcPr>
            <w:tcW w:w="567" w:type="dxa"/>
            <w:tcBorders>
              <w:left w:val="single" w:sz="4" w:space="0" w:color="auto"/>
              <w:right w:val="single" w:sz="4" w:space="0" w:color="auto"/>
            </w:tcBorders>
          </w:tcPr>
          <w:p w:rsidR="005526AF" w:rsidRPr="00463C21" w:rsidRDefault="005526AF" w:rsidP="005526AF">
            <w:pPr>
              <w:jc w:val="center"/>
              <w:rPr>
                <w:sz w:val="18"/>
                <w:szCs w:val="18"/>
                <w:lang w:eastAsia="ru-RU"/>
              </w:rPr>
            </w:pPr>
          </w:p>
        </w:tc>
        <w:tc>
          <w:tcPr>
            <w:tcW w:w="567" w:type="dxa"/>
            <w:tcBorders>
              <w:left w:val="single" w:sz="4" w:space="0" w:color="auto"/>
              <w:right w:val="single" w:sz="4" w:space="0" w:color="auto"/>
            </w:tcBorders>
          </w:tcPr>
          <w:p w:rsidR="005526AF" w:rsidRPr="00463C21" w:rsidRDefault="005526AF" w:rsidP="005526AF">
            <w:pPr>
              <w:jc w:val="center"/>
              <w:rPr>
                <w:sz w:val="18"/>
                <w:szCs w:val="18"/>
                <w:lang w:eastAsia="ru-RU"/>
              </w:rPr>
            </w:pPr>
          </w:p>
        </w:tc>
        <w:tc>
          <w:tcPr>
            <w:tcW w:w="567" w:type="dxa"/>
            <w:tcBorders>
              <w:left w:val="single" w:sz="4" w:space="0" w:color="auto"/>
              <w:right w:val="single" w:sz="4" w:space="0" w:color="auto"/>
            </w:tcBorders>
          </w:tcPr>
          <w:p w:rsidR="005526AF" w:rsidRPr="00463C21" w:rsidRDefault="005526AF" w:rsidP="005526AF">
            <w:pPr>
              <w:jc w:val="center"/>
              <w:rPr>
                <w:sz w:val="18"/>
                <w:szCs w:val="18"/>
                <w:lang w:eastAsia="ru-RU"/>
              </w:rPr>
            </w:pPr>
          </w:p>
        </w:tc>
        <w:tc>
          <w:tcPr>
            <w:tcW w:w="567" w:type="dxa"/>
            <w:tcBorders>
              <w:left w:val="single" w:sz="4" w:space="0" w:color="auto"/>
              <w:right w:val="single" w:sz="4" w:space="0" w:color="auto"/>
            </w:tcBorders>
          </w:tcPr>
          <w:p w:rsidR="005526AF" w:rsidRPr="00463C21" w:rsidRDefault="005526AF" w:rsidP="005526AF">
            <w:pPr>
              <w:jc w:val="center"/>
              <w:rPr>
                <w:sz w:val="18"/>
                <w:szCs w:val="18"/>
                <w:lang w:eastAsia="ru-RU"/>
              </w:rPr>
            </w:pPr>
          </w:p>
        </w:tc>
        <w:tc>
          <w:tcPr>
            <w:tcW w:w="567" w:type="dxa"/>
            <w:tcBorders>
              <w:left w:val="single" w:sz="4" w:space="0" w:color="auto"/>
              <w:right w:val="single" w:sz="4" w:space="0" w:color="auto"/>
            </w:tcBorders>
          </w:tcPr>
          <w:p w:rsidR="005526AF" w:rsidRPr="00463C21" w:rsidRDefault="005526AF" w:rsidP="005526AF">
            <w:pPr>
              <w:jc w:val="center"/>
              <w:rPr>
                <w:sz w:val="18"/>
                <w:szCs w:val="18"/>
                <w:lang w:eastAsia="ru-RU"/>
              </w:rPr>
            </w:pPr>
          </w:p>
        </w:tc>
        <w:tc>
          <w:tcPr>
            <w:tcW w:w="567" w:type="dxa"/>
            <w:tcBorders>
              <w:left w:val="single" w:sz="4" w:space="0" w:color="auto"/>
              <w:right w:val="single" w:sz="4" w:space="0" w:color="auto"/>
            </w:tcBorders>
          </w:tcPr>
          <w:p w:rsidR="005526AF" w:rsidRPr="00463C21" w:rsidRDefault="005526AF" w:rsidP="005526AF">
            <w:pPr>
              <w:jc w:val="center"/>
              <w:rPr>
                <w:sz w:val="18"/>
                <w:szCs w:val="18"/>
                <w:lang w:eastAsia="ru-RU"/>
              </w:rPr>
            </w:pPr>
          </w:p>
        </w:tc>
        <w:tc>
          <w:tcPr>
            <w:tcW w:w="680" w:type="dxa"/>
            <w:tcBorders>
              <w:left w:val="single" w:sz="4" w:space="0" w:color="auto"/>
              <w:right w:val="single" w:sz="4" w:space="0" w:color="auto"/>
            </w:tcBorders>
          </w:tcPr>
          <w:p w:rsidR="005526AF" w:rsidRPr="00463C21" w:rsidRDefault="005526AF" w:rsidP="005526AF">
            <w:pPr>
              <w:jc w:val="center"/>
              <w:rPr>
                <w:sz w:val="18"/>
                <w:szCs w:val="18"/>
                <w:lang w:eastAsia="ru-RU"/>
              </w:rPr>
            </w:pPr>
          </w:p>
        </w:tc>
        <w:tc>
          <w:tcPr>
            <w:tcW w:w="851" w:type="dxa"/>
            <w:tcBorders>
              <w:top w:val="single" w:sz="4" w:space="0" w:color="auto"/>
              <w:left w:val="single" w:sz="4" w:space="0" w:color="auto"/>
              <w:right w:val="single" w:sz="4" w:space="0" w:color="auto"/>
            </w:tcBorders>
          </w:tcPr>
          <w:p w:rsidR="005526AF" w:rsidRPr="00FB2760" w:rsidRDefault="005526AF" w:rsidP="005526AF">
            <w:pPr>
              <w:jc w:val="center"/>
              <w:rPr>
                <w:sz w:val="18"/>
                <w:szCs w:val="18"/>
                <w:lang w:eastAsia="ru-RU"/>
              </w:rPr>
            </w:pPr>
          </w:p>
        </w:tc>
        <w:tc>
          <w:tcPr>
            <w:tcW w:w="850" w:type="dxa"/>
            <w:tcBorders>
              <w:top w:val="single" w:sz="4" w:space="0" w:color="auto"/>
              <w:left w:val="single" w:sz="4" w:space="0" w:color="auto"/>
              <w:right w:val="single" w:sz="4" w:space="0" w:color="auto"/>
            </w:tcBorders>
          </w:tcPr>
          <w:p w:rsidR="005526AF" w:rsidRPr="00463C21" w:rsidRDefault="005526AF" w:rsidP="005526AF">
            <w:pPr>
              <w:jc w:val="center"/>
              <w:rPr>
                <w:b/>
                <w:sz w:val="18"/>
                <w:szCs w:val="18"/>
                <w:lang w:eastAsia="ru-RU"/>
              </w:rPr>
            </w:pPr>
          </w:p>
        </w:tc>
      </w:tr>
      <w:tr w:rsidR="009E104E" w:rsidRPr="00BF7AAB" w:rsidTr="009E104E">
        <w:trPr>
          <w:cantSplit/>
          <w:trHeight w:val="440"/>
        </w:trPr>
        <w:tc>
          <w:tcPr>
            <w:tcW w:w="428" w:type="dxa"/>
            <w:tcBorders>
              <w:top w:val="single" w:sz="4" w:space="0" w:color="auto"/>
              <w:left w:val="single" w:sz="4" w:space="0" w:color="auto"/>
              <w:bottom w:val="single" w:sz="4" w:space="0" w:color="auto"/>
              <w:right w:val="single" w:sz="4" w:space="0" w:color="auto"/>
            </w:tcBorders>
          </w:tcPr>
          <w:p w:rsidR="009E104E" w:rsidRPr="0026789B" w:rsidRDefault="009E104E" w:rsidP="005526AF">
            <w:pPr>
              <w:jc w:val="center"/>
              <w:rPr>
                <w:sz w:val="20"/>
                <w:szCs w:val="24"/>
                <w:lang w:eastAsia="ru-RU"/>
              </w:rPr>
            </w:pPr>
          </w:p>
        </w:tc>
        <w:tc>
          <w:tcPr>
            <w:tcW w:w="1835" w:type="dxa"/>
            <w:tcBorders>
              <w:top w:val="single" w:sz="4" w:space="0" w:color="auto"/>
              <w:left w:val="single" w:sz="4" w:space="0" w:color="auto"/>
              <w:bottom w:val="single" w:sz="4" w:space="0" w:color="auto"/>
              <w:right w:val="single" w:sz="4" w:space="0" w:color="auto"/>
            </w:tcBorders>
          </w:tcPr>
          <w:p w:rsidR="009E104E" w:rsidRPr="000C27D3" w:rsidRDefault="009E104E" w:rsidP="005526AF">
            <w:pPr>
              <w:rPr>
                <w:sz w:val="20"/>
                <w:szCs w:val="20"/>
                <w:lang w:eastAsia="ru-RU"/>
              </w:rPr>
            </w:pPr>
          </w:p>
        </w:tc>
        <w:tc>
          <w:tcPr>
            <w:tcW w:w="567" w:type="dxa"/>
            <w:tcBorders>
              <w:left w:val="single" w:sz="4" w:space="0" w:color="auto"/>
              <w:right w:val="single" w:sz="4" w:space="0" w:color="auto"/>
            </w:tcBorders>
          </w:tcPr>
          <w:p w:rsidR="009E104E" w:rsidRPr="00463C21" w:rsidRDefault="009E104E" w:rsidP="005526AF">
            <w:pPr>
              <w:jc w:val="center"/>
              <w:rPr>
                <w:sz w:val="18"/>
                <w:szCs w:val="18"/>
                <w:lang w:eastAsia="ru-RU"/>
              </w:rPr>
            </w:pPr>
          </w:p>
        </w:tc>
        <w:tc>
          <w:tcPr>
            <w:tcW w:w="567" w:type="dxa"/>
            <w:tcBorders>
              <w:left w:val="single" w:sz="4" w:space="0" w:color="auto"/>
              <w:right w:val="single" w:sz="4" w:space="0" w:color="auto"/>
            </w:tcBorders>
          </w:tcPr>
          <w:p w:rsidR="009E104E" w:rsidRPr="00463C21" w:rsidRDefault="009E104E" w:rsidP="005526AF">
            <w:pPr>
              <w:jc w:val="center"/>
              <w:rPr>
                <w:sz w:val="18"/>
                <w:szCs w:val="18"/>
                <w:lang w:eastAsia="ru-RU"/>
              </w:rPr>
            </w:pPr>
          </w:p>
        </w:tc>
        <w:tc>
          <w:tcPr>
            <w:tcW w:w="567" w:type="dxa"/>
            <w:tcBorders>
              <w:left w:val="single" w:sz="4" w:space="0" w:color="auto"/>
              <w:right w:val="single" w:sz="4" w:space="0" w:color="auto"/>
            </w:tcBorders>
          </w:tcPr>
          <w:p w:rsidR="009E104E" w:rsidRPr="00463C21" w:rsidRDefault="009E104E" w:rsidP="005526AF">
            <w:pPr>
              <w:jc w:val="center"/>
              <w:rPr>
                <w:sz w:val="18"/>
                <w:szCs w:val="18"/>
                <w:lang w:eastAsia="ru-RU"/>
              </w:rPr>
            </w:pPr>
          </w:p>
        </w:tc>
        <w:tc>
          <w:tcPr>
            <w:tcW w:w="567" w:type="dxa"/>
            <w:tcBorders>
              <w:left w:val="single" w:sz="4" w:space="0" w:color="auto"/>
              <w:right w:val="single" w:sz="4" w:space="0" w:color="auto"/>
            </w:tcBorders>
          </w:tcPr>
          <w:p w:rsidR="009E104E" w:rsidRPr="00463C21" w:rsidRDefault="009E104E" w:rsidP="005526AF">
            <w:pPr>
              <w:jc w:val="center"/>
              <w:rPr>
                <w:sz w:val="18"/>
                <w:szCs w:val="18"/>
                <w:lang w:eastAsia="ru-RU"/>
              </w:rPr>
            </w:pPr>
          </w:p>
        </w:tc>
        <w:tc>
          <w:tcPr>
            <w:tcW w:w="567" w:type="dxa"/>
            <w:tcBorders>
              <w:left w:val="single" w:sz="4" w:space="0" w:color="auto"/>
              <w:right w:val="single" w:sz="4" w:space="0" w:color="auto"/>
            </w:tcBorders>
          </w:tcPr>
          <w:p w:rsidR="009E104E" w:rsidRPr="00463C21" w:rsidRDefault="009E104E" w:rsidP="005526AF">
            <w:pPr>
              <w:jc w:val="center"/>
              <w:rPr>
                <w:sz w:val="18"/>
                <w:szCs w:val="18"/>
                <w:lang w:eastAsia="ru-RU"/>
              </w:rPr>
            </w:pPr>
          </w:p>
        </w:tc>
        <w:tc>
          <w:tcPr>
            <w:tcW w:w="567" w:type="dxa"/>
            <w:tcBorders>
              <w:left w:val="single" w:sz="4" w:space="0" w:color="auto"/>
              <w:right w:val="single" w:sz="4" w:space="0" w:color="auto"/>
            </w:tcBorders>
          </w:tcPr>
          <w:p w:rsidR="009E104E" w:rsidRPr="00463C21" w:rsidRDefault="009E104E" w:rsidP="005526AF">
            <w:pPr>
              <w:jc w:val="center"/>
              <w:rPr>
                <w:sz w:val="18"/>
                <w:szCs w:val="18"/>
                <w:lang w:eastAsia="ru-RU"/>
              </w:rPr>
            </w:pPr>
          </w:p>
        </w:tc>
        <w:tc>
          <w:tcPr>
            <w:tcW w:w="567" w:type="dxa"/>
            <w:tcBorders>
              <w:left w:val="single" w:sz="4" w:space="0" w:color="auto"/>
              <w:right w:val="single" w:sz="4" w:space="0" w:color="auto"/>
            </w:tcBorders>
          </w:tcPr>
          <w:p w:rsidR="009E104E" w:rsidRPr="00463C21" w:rsidRDefault="009E104E" w:rsidP="005526AF">
            <w:pPr>
              <w:jc w:val="center"/>
              <w:rPr>
                <w:sz w:val="18"/>
                <w:szCs w:val="18"/>
                <w:lang w:eastAsia="ru-RU"/>
              </w:rPr>
            </w:pPr>
          </w:p>
        </w:tc>
        <w:tc>
          <w:tcPr>
            <w:tcW w:w="567" w:type="dxa"/>
            <w:tcBorders>
              <w:left w:val="single" w:sz="4" w:space="0" w:color="auto"/>
              <w:right w:val="single" w:sz="4" w:space="0" w:color="auto"/>
            </w:tcBorders>
          </w:tcPr>
          <w:p w:rsidR="009E104E" w:rsidRPr="00463C21" w:rsidRDefault="009E104E" w:rsidP="005526AF">
            <w:pPr>
              <w:jc w:val="center"/>
              <w:rPr>
                <w:sz w:val="18"/>
                <w:szCs w:val="18"/>
                <w:lang w:eastAsia="ru-RU"/>
              </w:rPr>
            </w:pPr>
          </w:p>
        </w:tc>
        <w:tc>
          <w:tcPr>
            <w:tcW w:w="567" w:type="dxa"/>
            <w:tcBorders>
              <w:left w:val="single" w:sz="4" w:space="0" w:color="auto"/>
              <w:right w:val="single" w:sz="4" w:space="0" w:color="auto"/>
            </w:tcBorders>
          </w:tcPr>
          <w:p w:rsidR="009E104E" w:rsidRPr="00463C21" w:rsidRDefault="009E104E" w:rsidP="005526AF">
            <w:pPr>
              <w:jc w:val="center"/>
              <w:rPr>
                <w:sz w:val="18"/>
                <w:szCs w:val="18"/>
                <w:lang w:eastAsia="ru-RU"/>
              </w:rPr>
            </w:pPr>
          </w:p>
        </w:tc>
        <w:tc>
          <w:tcPr>
            <w:tcW w:w="567" w:type="dxa"/>
            <w:tcBorders>
              <w:left w:val="single" w:sz="4" w:space="0" w:color="auto"/>
              <w:right w:val="single" w:sz="4" w:space="0" w:color="auto"/>
            </w:tcBorders>
          </w:tcPr>
          <w:p w:rsidR="009E104E" w:rsidRPr="00463C21" w:rsidRDefault="009E104E" w:rsidP="005526AF">
            <w:pPr>
              <w:jc w:val="center"/>
              <w:rPr>
                <w:sz w:val="18"/>
                <w:szCs w:val="18"/>
                <w:lang w:eastAsia="ru-RU"/>
              </w:rPr>
            </w:pPr>
          </w:p>
        </w:tc>
        <w:tc>
          <w:tcPr>
            <w:tcW w:w="680" w:type="dxa"/>
            <w:tcBorders>
              <w:left w:val="single" w:sz="4" w:space="0" w:color="auto"/>
              <w:right w:val="single" w:sz="4" w:space="0" w:color="auto"/>
            </w:tcBorders>
          </w:tcPr>
          <w:p w:rsidR="009E104E" w:rsidRPr="00463C21" w:rsidRDefault="009E104E" w:rsidP="005526AF">
            <w:pPr>
              <w:jc w:val="center"/>
              <w:rPr>
                <w:sz w:val="18"/>
                <w:szCs w:val="18"/>
                <w:lang w:eastAsia="ru-RU"/>
              </w:rPr>
            </w:pPr>
          </w:p>
        </w:tc>
        <w:tc>
          <w:tcPr>
            <w:tcW w:w="851" w:type="dxa"/>
            <w:tcBorders>
              <w:top w:val="single" w:sz="4" w:space="0" w:color="auto"/>
              <w:left w:val="single" w:sz="4" w:space="0" w:color="auto"/>
              <w:right w:val="single" w:sz="4" w:space="0" w:color="auto"/>
            </w:tcBorders>
          </w:tcPr>
          <w:p w:rsidR="009E104E" w:rsidRPr="00FB2760" w:rsidRDefault="009E104E" w:rsidP="005526AF">
            <w:pPr>
              <w:jc w:val="center"/>
              <w:rPr>
                <w:sz w:val="18"/>
                <w:szCs w:val="18"/>
                <w:lang w:eastAsia="ru-RU"/>
              </w:rPr>
            </w:pPr>
          </w:p>
        </w:tc>
        <w:tc>
          <w:tcPr>
            <w:tcW w:w="850" w:type="dxa"/>
            <w:tcBorders>
              <w:top w:val="single" w:sz="4" w:space="0" w:color="auto"/>
              <w:left w:val="single" w:sz="4" w:space="0" w:color="auto"/>
              <w:right w:val="single" w:sz="4" w:space="0" w:color="auto"/>
            </w:tcBorders>
          </w:tcPr>
          <w:p w:rsidR="009E104E" w:rsidRPr="00463C21" w:rsidRDefault="009E104E" w:rsidP="005526AF">
            <w:pPr>
              <w:jc w:val="center"/>
              <w:rPr>
                <w:b/>
                <w:sz w:val="18"/>
                <w:szCs w:val="18"/>
                <w:lang w:eastAsia="ru-RU"/>
              </w:rPr>
            </w:pPr>
          </w:p>
        </w:tc>
      </w:tr>
      <w:tr w:rsidR="009E104E" w:rsidRPr="00BF7AAB" w:rsidTr="009E104E">
        <w:trPr>
          <w:cantSplit/>
          <w:trHeight w:val="440"/>
        </w:trPr>
        <w:tc>
          <w:tcPr>
            <w:tcW w:w="428" w:type="dxa"/>
            <w:tcBorders>
              <w:top w:val="single" w:sz="4" w:space="0" w:color="auto"/>
              <w:left w:val="single" w:sz="4" w:space="0" w:color="auto"/>
              <w:bottom w:val="single" w:sz="4" w:space="0" w:color="auto"/>
              <w:right w:val="single" w:sz="4" w:space="0" w:color="auto"/>
            </w:tcBorders>
          </w:tcPr>
          <w:p w:rsidR="009E104E" w:rsidRPr="0026789B" w:rsidRDefault="009E104E" w:rsidP="005526AF">
            <w:pPr>
              <w:jc w:val="center"/>
              <w:rPr>
                <w:sz w:val="20"/>
                <w:szCs w:val="24"/>
                <w:lang w:eastAsia="ru-RU"/>
              </w:rPr>
            </w:pPr>
          </w:p>
        </w:tc>
        <w:tc>
          <w:tcPr>
            <w:tcW w:w="1835" w:type="dxa"/>
            <w:tcBorders>
              <w:top w:val="single" w:sz="4" w:space="0" w:color="auto"/>
              <w:left w:val="single" w:sz="4" w:space="0" w:color="auto"/>
              <w:bottom w:val="single" w:sz="4" w:space="0" w:color="auto"/>
              <w:right w:val="single" w:sz="4" w:space="0" w:color="auto"/>
            </w:tcBorders>
          </w:tcPr>
          <w:p w:rsidR="009E104E" w:rsidRPr="000C27D3" w:rsidRDefault="009E104E" w:rsidP="005526AF">
            <w:pPr>
              <w:rPr>
                <w:sz w:val="20"/>
                <w:szCs w:val="20"/>
                <w:lang w:eastAsia="ru-RU"/>
              </w:rPr>
            </w:pPr>
          </w:p>
        </w:tc>
        <w:tc>
          <w:tcPr>
            <w:tcW w:w="567" w:type="dxa"/>
            <w:tcBorders>
              <w:left w:val="single" w:sz="4" w:space="0" w:color="auto"/>
              <w:right w:val="single" w:sz="4" w:space="0" w:color="auto"/>
            </w:tcBorders>
          </w:tcPr>
          <w:p w:rsidR="009E104E" w:rsidRPr="00463C21" w:rsidRDefault="009E104E" w:rsidP="005526AF">
            <w:pPr>
              <w:jc w:val="center"/>
              <w:rPr>
                <w:sz w:val="18"/>
                <w:szCs w:val="18"/>
                <w:lang w:eastAsia="ru-RU"/>
              </w:rPr>
            </w:pPr>
          </w:p>
        </w:tc>
        <w:tc>
          <w:tcPr>
            <w:tcW w:w="567" w:type="dxa"/>
            <w:tcBorders>
              <w:left w:val="single" w:sz="4" w:space="0" w:color="auto"/>
              <w:right w:val="single" w:sz="4" w:space="0" w:color="auto"/>
            </w:tcBorders>
          </w:tcPr>
          <w:p w:rsidR="009E104E" w:rsidRPr="00463C21" w:rsidRDefault="009E104E" w:rsidP="005526AF">
            <w:pPr>
              <w:jc w:val="center"/>
              <w:rPr>
                <w:sz w:val="18"/>
                <w:szCs w:val="18"/>
                <w:lang w:eastAsia="ru-RU"/>
              </w:rPr>
            </w:pPr>
          </w:p>
        </w:tc>
        <w:tc>
          <w:tcPr>
            <w:tcW w:w="567" w:type="dxa"/>
            <w:tcBorders>
              <w:left w:val="single" w:sz="4" w:space="0" w:color="auto"/>
              <w:right w:val="single" w:sz="4" w:space="0" w:color="auto"/>
            </w:tcBorders>
          </w:tcPr>
          <w:p w:rsidR="009E104E" w:rsidRPr="00463C21" w:rsidRDefault="009E104E" w:rsidP="005526AF">
            <w:pPr>
              <w:jc w:val="center"/>
              <w:rPr>
                <w:sz w:val="18"/>
                <w:szCs w:val="18"/>
                <w:lang w:eastAsia="ru-RU"/>
              </w:rPr>
            </w:pPr>
          </w:p>
        </w:tc>
        <w:tc>
          <w:tcPr>
            <w:tcW w:w="567" w:type="dxa"/>
            <w:tcBorders>
              <w:left w:val="single" w:sz="4" w:space="0" w:color="auto"/>
              <w:right w:val="single" w:sz="4" w:space="0" w:color="auto"/>
            </w:tcBorders>
          </w:tcPr>
          <w:p w:rsidR="009E104E" w:rsidRPr="00463C21" w:rsidRDefault="009E104E" w:rsidP="005526AF">
            <w:pPr>
              <w:jc w:val="center"/>
              <w:rPr>
                <w:sz w:val="18"/>
                <w:szCs w:val="18"/>
                <w:lang w:eastAsia="ru-RU"/>
              </w:rPr>
            </w:pPr>
          </w:p>
        </w:tc>
        <w:tc>
          <w:tcPr>
            <w:tcW w:w="567" w:type="dxa"/>
            <w:tcBorders>
              <w:left w:val="single" w:sz="4" w:space="0" w:color="auto"/>
              <w:right w:val="single" w:sz="4" w:space="0" w:color="auto"/>
            </w:tcBorders>
          </w:tcPr>
          <w:p w:rsidR="009E104E" w:rsidRPr="00463C21" w:rsidRDefault="009E104E" w:rsidP="005526AF">
            <w:pPr>
              <w:jc w:val="center"/>
              <w:rPr>
                <w:sz w:val="18"/>
                <w:szCs w:val="18"/>
                <w:lang w:eastAsia="ru-RU"/>
              </w:rPr>
            </w:pPr>
          </w:p>
        </w:tc>
        <w:tc>
          <w:tcPr>
            <w:tcW w:w="567" w:type="dxa"/>
            <w:tcBorders>
              <w:left w:val="single" w:sz="4" w:space="0" w:color="auto"/>
              <w:right w:val="single" w:sz="4" w:space="0" w:color="auto"/>
            </w:tcBorders>
          </w:tcPr>
          <w:p w:rsidR="009E104E" w:rsidRPr="00463C21" w:rsidRDefault="009E104E" w:rsidP="005526AF">
            <w:pPr>
              <w:jc w:val="center"/>
              <w:rPr>
                <w:sz w:val="18"/>
                <w:szCs w:val="18"/>
                <w:lang w:eastAsia="ru-RU"/>
              </w:rPr>
            </w:pPr>
          </w:p>
        </w:tc>
        <w:tc>
          <w:tcPr>
            <w:tcW w:w="567" w:type="dxa"/>
            <w:tcBorders>
              <w:left w:val="single" w:sz="4" w:space="0" w:color="auto"/>
              <w:right w:val="single" w:sz="4" w:space="0" w:color="auto"/>
            </w:tcBorders>
          </w:tcPr>
          <w:p w:rsidR="009E104E" w:rsidRPr="00463C21" w:rsidRDefault="009E104E" w:rsidP="005526AF">
            <w:pPr>
              <w:jc w:val="center"/>
              <w:rPr>
                <w:sz w:val="18"/>
                <w:szCs w:val="18"/>
                <w:lang w:eastAsia="ru-RU"/>
              </w:rPr>
            </w:pPr>
          </w:p>
        </w:tc>
        <w:tc>
          <w:tcPr>
            <w:tcW w:w="567" w:type="dxa"/>
            <w:tcBorders>
              <w:left w:val="single" w:sz="4" w:space="0" w:color="auto"/>
              <w:right w:val="single" w:sz="4" w:space="0" w:color="auto"/>
            </w:tcBorders>
          </w:tcPr>
          <w:p w:rsidR="009E104E" w:rsidRPr="00463C21" w:rsidRDefault="009E104E" w:rsidP="005526AF">
            <w:pPr>
              <w:jc w:val="center"/>
              <w:rPr>
                <w:sz w:val="18"/>
                <w:szCs w:val="18"/>
                <w:lang w:eastAsia="ru-RU"/>
              </w:rPr>
            </w:pPr>
          </w:p>
        </w:tc>
        <w:tc>
          <w:tcPr>
            <w:tcW w:w="567" w:type="dxa"/>
            <w:tcBorders>
              <w:left w:val="single" w:sz="4" w:space="0" w:color="auto"/>
              <w:right w:val="single" w:sz="4" w:space="0" w:color="auto"/>
            </w:tcBorders>
          </w:tcPr>
          <w:p w:rsidR="009E104E" w:rsidRPr="00463C21" w:rsidRDefault="009E104E" w:rsidP="005526AF">
            <w:pPr>
              <w:jc w:val="center"/>
              <w:rPr>
                <w:sz w:val="18"/>
                <w:szCs w:val="18"/>
                <w:lang w:eastAsia="ru-RU"/>
              </w:rPr>
            </w:pPr>
          </w:p>
        </w:tc>
        <w:tc>
          <w:tcPr>
            <w:tcW w:w="567" w:type="dxa"/>
            <w:tcBorders>
              <w:left w:val="single" w:sz="4" w:space="0" w:color="auto"/>
              <w:right w:val="single" w:sz="4" w:space="0" w:color="auto"/>
            </w:tcBorders>
          </w:tcPr>
          <w:p w:rsidR="009E104E" w:rsidRPr="00463C21" w:rsidRDefault="009E104E" w:rsidP="005526AF">
            <w:pPr>
              <w:jc w:val="center"/>
              <w:rPr>
                <w:sz w:val="18"/>
                <w:szCs w:val="18"/>
                <w:lang w:eastAsia="ru-RU"/>
              </w:rPr>
            </w:pPr>
          </w:p>
        </w:tc>
        <w:tc>
          <w:tcPr>
            <w:tcW w:w="680" w:type="dxa"/>
            <w:tcBorders>
              <w:left w:val="single" w:sz="4" w:space="0" w:color="auto"/>
              <w:right w:val="single" w:sz="4" w:space="0" w:color="auto"/>
            </w:tcBorders>
          </w:tcPr>
          <w:p w:rsidR="009E104E" w:rsidRPr="00463C21" w:rsidRDefault="009E104E" w:rsidP="005526AF">
            <w:pPr>
              <w:jc w:val="center"/>
              <w:rPr>
                <w:sz w:val="18"/>
                <w:szCs w:val="18"/>
                <w:lang w:eastAsia="ru-RU"/>
              </w:rPr>
            </w:pPr>
          </w:p>
        </w:tc>
        <w:tc>
          <w:tcPr>
            <w:tcW w:w="851" w:type="dxa"/>
            <w:tcBorders>
              <w:top w:val="single" w:sz="4" w:space="0" w:color="auto"/>
              <w:left w:val="single" w:sz="4" w:space="0" w:color="auto"/>
              <w:right w:val="single" w:sz="4" w:space="0" w:color="auto"/>
            </w:tcBorders>
          </w:tcPr>
          <w:p w:rsidR="009E104E" w:rsidRPr="00FB2760" w:rsidRDefault="009E104E" w:rsidP="005526AF">
            <w:pPr>
              <w:jc w:val="center"/>
              <w:rPr>
                <w:sz w:val="18"/>
                <w:szCs w:val="18"/>
                <w:lang w:eastAsia="ru-RU"/>
              </w:rPr>
            </w:pPr>
          </w:p>
        </w:tc>
        <w:tc>
          <w:tcPr>
            <w:tcW w:w="850" w:type="dxa"/>
            <w:tcBorders>
              <w:top w:val="single" w:sz="4" w:space="0" w:color="auto"/>
              <w:left w:val="single" w:sz="4" w:space="0" w:color="auto"/>
              <w:right w:val="single" w:sz="4" w:space="0" w:color="auto"/>
            </w:tcBorders>
          </w:tcPr>
          <w:p w:rsidR="009E104E" w:rsidRPr="00463C21" w:rsidRDefault="009E104E" w:rsidP="005526AF">
            <w:pPr>
              <w:jc w:val="center"/>
              <w:rPr>
                <w:b/>
                <w:sz w:val="18"/>
                <w:szCs w:val="18"/>
                <w:lang w:eastAsia="ru-RU"/>
              </w:rPr>
            </w:pPr>
          </w:p>
        </w:tc>
      </w:tr>
      <w:tr w:rsidR="009E104E" w:rsidRPr="00BF7AAB" w:rsidTr="009E104E">
        <w:trPr>
          <w:cantSplit/>
          <w:trHeight w:val="440"/>
        </w:trPr>
        <w:tc>
          <w:tcPr>
            <w:tcW w:w="428" w:type="dxa"/>
            <w:tcBorders>
              <w:top w:val="single" w:sz="4" w:space="0" w:color="auto"/>
              <w:left w:val="single" w:sz="4" w:space="0" w:color="auto"/>
              <w:bottom w:val="single" w:sz="4" w:space="0" w:color="auto"/>
              <w:right w:val="single" w:sz="4" w:space="0" w:color="auto"/>
            </w:tcBorders>
          </w:tcPr>
          <w:p w:rsidR="009E104E" w:rsidRPr="0026789B" w:rsidRDefault="009E104E" w:rsidP="005526AF">
            <w:pPr>
              <w:jc w:val="center"/>
              <w:rPr>
                <w:sz w:val="20"/>
                <w:szCs w:val="24"/>
                <w:lang w:eastAsia="ru-RU"/>
              </w:rPr>
            </w:pPr>
          </w:p>
        </w:tc>
        <w:tc>
          <w:tcPr>
            <w:tcW w:w="1835" w:type="dxa"/>
            <w:tcBorders>
              <w:top w:val="single" w:sz="4" w:space="0" w:color="auto"/>
              <w:left w:val="single" w:sz="4" w:space="0" w:color="auto"/>
              <w:bottom w:val="single" w:sz="4" w:space="0" w:color="auto"/>
              <w:right w:val="single" w:sz="4" w:space="0" w:color="auto"/>
            </w:tcBorders>
          </w:tcPr>
          <w:p w:rsidR="009E104E" w:rsidRPr="000C27D3" w:rsidRDefault="009E104E" w:rsidP="005526AF">
            <w:pPr>
              <w:rPr>
                <w:sz w:val="20"/>
                <w:szCs w:val="20"/>
                <w:lang w:eastAsia="ru-RU"/>
              </w:rPr>
            </w:pPr>
          </w:p>
        </w:tc>
        <w:tc>
          <w:tcPr>
            <w:tcW w:w="567" w:type="dxa"/>
            <w:tcBorders>
              <w:left w:val="single" w:sz="4" w:space="0" w:color="auto"/>
              <w:right w:val="single" w:sz="4" w:space="0" w:color="auto"/>
            </w:tcBorders>
          </w:tcPr>
          <w:p w:rsidR="009E104E" w:rsidRPr="00463C21" w:rsidRDefault="009E104E" w:rsidP="005526AF">
            <w:pPr>
              <w:jc w:val="center"/>
              <w:rPr>
                <w:sz w:val="18"/>
                <w:szCs w:val="18"/>
                <w:lang w:eastAsia="ru-RU"/>
              </w:rPr>
            </w:pPr>
          </w:p>
        </w:tc>
        <w:tc>
          <w:tcPr>
            <w:tcW w:w="567" w:type="dxa"/>
            <w:tcBorders>
              <w:left w:val="single" w:sz="4" w:space="0" w:color="auto"/>
              <w:right w:val="single" w:sz="4" w:space="0" w:color="auto"/>
            </w:tcBorders>
          </w:tcPr>
          <w:p w:rsidR="009E104E" w:rsidRPr="00463C21" w:rsidRDefault="009E104E" w:rsidP="005526AF">
            <w:pPr>
              <w:jc w:val="center"/>
              <w:rPr>
                <w:sz w:val="18"/>
                <w:szCs w:val="18"/>
                <w:lang w:eastAsia="ru-RU"/>
              </w:rPr>
            </w:pPr>
          </w:p>
        </w:tc>
        <w:tc>
          <w:tcPr>
            <w:tcW w:w="567" w:type="dxa"/>
            <w:tcBorders>
              <w:left w:val="single" w:sz="4" w:space="0" w:color="auto"/>
              <w:right w:val="single" w:sz="4" w:space="0" w:color="auto"/>
            </w:tcBorders>
          </w:tcPr>
          <w:p w:rsidR="009E104E" w:rsidRPr="00463C21" w:rsidRDefault="009E104E" w:rsidP="005526AF">
            <w:pPr>
              <w:jc w:val="center"/>
              <w:rPr>
                <w:sz w:val="18"/>
                <w:szCs w:val="18"/>
                <w:lang w:eastAsia="ru-RU"/>
              </w:rPr>
            </w:pPr>
          </w:p>
        </w:tc>
        <w:tc>
          <w:tcPr>
            <w:tcW w:w="567" w:type="dxa"/>
            <w:tcBorders>
              <w:left w:val="single" w:sz="4" w:space="0" w:color="auto"/>
              <w:right w:val="single" w:sz="4" w:space="0" w:color="auto"/>
            </w:tcBorders>
          </w:tcPr>
          <w:p w:rsidR="009E104E" w:rsidRPr="00463C21" w:rsidRDefault="009E104E" w:rsidP="005526AF">
            <w:pPr>
              <w:jc w:val="center"/>
              <w:rPr>
                <w:sz w:val="18"/>
                <w:szCs w:val="18"/>
                <w:lang w:eastAsia="ru-RU"/>
              </w:rPr>
            </w:pPr>
          </w:p>
        </w:tc>
        <w:tc>
          <w:tcPr>
            <w:tcW w:w="567" w:type="dxa"/>
            <w:tcBorders>
              <w:left w:val="single" w:sz="4" w:space="0" w:color="auto"/>
              <w:right w:val="single" w:sz="4" w:space="0" w:color="auto"/>
            </w:tcBorders>
          </w:tcPr>
          <w:p w:rsidR="009E104E" w:rsidRPr="00463C21" w:rsidRDefault="009E104E" w:rsidP="005526AF">
            <w:pPr>
              <w:jc w:val="center"/>
              <w:rPr>
                <w:sz w:val="18"/>
                <w:szCs w:val="18"/>
                <w:lang w:eastAsia="ru-RU"/>
              </w:rPr>
            </w:pPr>
          </w:p>
        </w:tc>
        <w:tc>
          <w:tcPr>
            <w:tcW w:w="567" w:type="dxa"/>
            <w:tcBorders>
              <w:left w:val="single" w:sz="4" w:space="0" w:color="auto"/>
              <w:right w:val="single" w:sz="4" w:space="0" w:color="auto"/>
            </w:tcBorders>
          </w:tcPr>
          <w:p w:rsidR="009E104E" w:rsidRPr="00463C21" w:rsidRDefault="009E104E" w:rsidP="005526AF">
            <w:pPr>
              <w:jc w:val="center"/>
              <w:rPr>
                <w:sz w:val="18"/>
                <w:szCs w:val="18"/>
                <w:lang w:eastAsia="ru-RU"/>
              </w:rPr>
            </w:pPr>
          </w:p>
        </w:tc>
        <w:tc>
          <w:tcPr>
            <w:tcW w:w="567" w:type="dxa"/>
            <w:tcBorders>
              <w:left w:val="single" w:sz="4" w:space="0" w:color="auto"/>
              <w:right w:val="single" w:sz="4" w:space="0" w:color="auto"/>
            </w:tcBorders>
          </w:tcPr>
          <w:p w:rsidR="009E104E" w:rsidRPr="00463C21" w:rsidRDefault="009E104E" w:rsidP="005526AF">
            <w:pPr>
              <w:jc w:val="center"/>
              <w:rPr>
                <w:sz w:val="18"/>
                <w:szCs w:val="18"/>
                <w:lang w:eastAsia="ru-RU"/>
              </w:rPr>
            </w:pPr>
          </w:p>
        </w:tc>
        <w:tc>
          <w:tcPr>
            <w:tcW w:w="567" w:type="dxa"/>
            <w:tcBorders>
              <w:left w:val="single" w:sz="4" w:space="0" w:color="auto"/>
              <w:right w:val="single" w:sz="4" w:space="0" w:color="auto"/>
            </w:tcBorders>
          </w:tcPr>
          <w:p w:rsidR="009E104E" w:rsidRPr="00463C21" w:rsidRDefault="009E104E" w:rsidP="005526AF">
            <w:pPr>
              <w:jc w:val="center"/>
              <w:rPr>
                <w:sz w:val="18"/>
                <w:szCs w:val="18"/>
                <w:lang w:eastAsia="ru-RU"/>
              </w:rPr>
            </w:pPr>
          </w:p>
        </w:tc>
        <w:tc>
          <w:tcPr>
            <w:tcW w:w="567" w:type="dxa"/>
            <w:tcBorders>
              <w:left w:val="single" w:sz="4" w:space="0" w:color="auto"/>
              <w:right w:val="single" w:sz="4" w:space="0" w:color="auto"/>
            </w:tcBorders>
          </w:tcPr>
          <w:p w:rsidR="009E104E" w:rsidRPr="00463C21" w:rsidRDefault="009E104E" w:rsidP="005526AF">
            <w:pPr>
              <w:jc w:val="center"/>
              <w:rPr>
                <w:sz w:val="18"/>
                <w:szCs w:val="18"/>
                <w:lang w:eastAsia="ru-RU"/>
              </w:rPr>
            </w:pPr>
          </w:p>
        </w:tc>
        <w:tc>
          <w:tcPr>
            <w:tcW w:w="567" w:type="dxa"/>
            <w:tcBorders>
              <w:left w:val="single" w:sz="4" w:space="0" w:color="auto"/>
              <w:right w:val="single" w:sz="4" w:space="0" w:color="auto"/>
            </w:tcBorders>
          </w:tcPr>
          <w:p w:rsidR="009E104E" w:rsidRPr="00463C21" w:rsidRDefault="009E104E" w:rsidP="005526AF">
            <w:pPr>
              <w:jc w:val="center"/>
              <w:rPr>
                <w:sz w:val="18"/>
                <w:szCs w:val="18"/>
                <w:lang w:eastAsia="ru-RU"/>
              </w:rPr>
            </w:pPr>
          </w:p>
        </w:tc>
        <w:tc>
          <w:tcPr>
            <w:tcW w:w="680" w:type="dxa"/>
            <w:tcBorders>
              <w:left w:val="single" w:sz="4" w:space="0" w:color="auto"/>
              <w:right w:val="single" w:sz="4" w:space="0" w:color="auto"/>
            </w:tcBorders>
          </w:tcPr>
          <w:p w:rsidR="009E104E" w:rsidRPr="00463C21" w:rsidRDefault="009E104E" w:rsidP="005526AF">
            <w:pPr>
              <w:jc w:val="center"/>
              <w:rPr>
                <w:sz w:val="18"/>
                <w:szCs w:val="18"/>
                <w:lang w:eastAsia="ru-RU"/>
              </w:rPr>
            </w:pPr>
          </w:p>
        </w:tc>
        <w:tc>
          <w:tcPr>
            <w:tcW w:w="851" w:type="dxa"/>
            <w:tcBorders>
              <w:top w:val="single" w:sz="4" w:space="0" w:color="auto"/>
              <w:left w:val="single" w:sz="4" w:space="0" w:color="auto"/>
              <w:right w:val="single" w:sz="4" w:space="0" w:color="auto"/>
            </w:tcBorders>
          </w:tcPr>
          <w:p w:rsidR="009E104E" w:rsidRPr="00FB2760" w:rsidRDefault="009E104E" w:rsidP="005526AF">
            <w:pPr>
              <w:jc w:val="center"/>
              <w:rPr>
                <w:sz w:val="18"/>
                <w:szCs w:val="18"/>
                <w:lang w:eastAsia="ru-RU"/>
              </w:rPr>
            </w:pPr>
          </w:p>
        </w:tc>
        <w:tc>
          <w:tcPr>
            <w:tcW w:w="850" w:type="dxa"/>
            <w:tcBorders>
              <w:top w:val="single" w:sz="4" w:space="0" w:color="auto"/>
              <w:left w:val="single" w:sz="4" w:space="0" w:color="auto"/>
              <w:right w:val="single" w:sz="4" w:space="0" w:color="auto"/>
            </w:tcBorders>
          </w:tcPr>
          <w:p w:rsidR="009E104E" w:rsidRPr="00463C21" w:rsidRDefault="009E104E" w:rsidP="005526AF">
            <w:pPr>
              <w:jc w:val="center"/>
              <w:rPr>
                <w:b/>
                <w:sz w:val="18"/>
                <w:szCs w:val="18"/>
                <w:lang w:eastAsia="ru-RU"/>
              </w:rPr>
            </w:pPr>
          </w:p>
        </w:tc>
      </w:tr>
      <w:tr w:rsidR="009E104E" w:rsidRPr="00BF7AAB" w:rsidTr="009E104E">
        <w:trPr>
          <w:cantSplit/>
          <w:trHeight w:val="440"/>
        </w:trPr>
        <w:tc>
          <w:tcPr>
            <w:tcW w:w="428" w:type="dxa"/>
            <w:tcBorders>
              <w:top w:val="single" w:sz="4" w:space="0" w:color="auto"/>
              <w:left w:val="single" w:sz="4" w:space="0" w:color="auto"/>
              <w:bottom w:val="single" w:sz="4" w:space="0" w:color="auto"/>
              <w:right w:val="single" w:sz="4" w:space="0" w:color="auto"/>
            </w:tcBorders>
          </w:tcPr>
          <w:p w:rsidR="009E104E" w:rsidRPr="0026789B" w:rsidRDefault="009E104E" w:rsidP="005526AF">
            <w:pPr>
              <w:jc w:val="center"/>
              <w:rPr>
                <w:sz w:val="20"/>
                <w:szCs w:val="24"/>
                <w:lang w:eastAsia="ru-RU"/>
              </w:rPr>
            </w:pPr>
          </w:p>
        </w:tc>
        <w:tc>
          <w:tcPr>
            <w:tcW w:w="1835" w:type="dxa"/>
            <w:tcBorders>
              <w:top w:val="single" w:sz="4" w:space="0" w:color="auto"/>
              <w:left w:val="single" w:sz="4" w:space="0" w:color="auto"/>
              <w:bottom w:val="single" w:sz="4" w:space="0" w:color="auto"/>
              <w:right w:val="single" w:sz="4" w:space="0" w:color="auto"/>
            </w:tcBorders>
          </w:tcPr>
          <w:p w:rsidR="009E104E" w:rsidRPr="000C27D3" w:rsidRDefault="009E104E" w:rsidP="005526AF">
            <w:pPr>
              <w:rPr>
                <w:sz w:val="20"/>
                <w:szCs w:val="20"/>
                <w:lang w:eastAsia="ru-RU"/>
              </w:rPr>
            </w:pPr>
          </w:p>
        </w:tc>
        <w:tc>
          <w:tcPr>
            <w:tcW w:w="567" w:type="dxa"/>
            <w:tcBorders>
              <w:left w:val="single" w:sz="4" w:space="0" w:color="auto"/>
              <w:right w:val="single" w:sz="4" w:space="0" w:color="auto"/>
            </w:tcBorders>
          </w:tcPr>
          <w:p w:rsidR="009E104E" w:rsidRPr="00463C21" w:rsidRDefault="009E104E" w:rsidP="005526AF">
            <w:pPr>
              <w:jc w:val="center"/>
              <w:rPr>
                <w:sz w:val="18"/>
                <w:szCs w:val="18"/>
                <w:lang w:eastAsia="ru-RU"/>
              </w:rPr>
            </w:pPr>
          </w:p>
        </w:tc>
        <w:tc>
          <w:tcPr>
            <w:tcW w:w="567" w:type="dxa"/>
            <w:tcBorders>
              <w:left w:val="single" w:sz="4" w:space="0" w:color="auto"/>
              <w:right w:val="single" w:sz="4" w:space="0" w:color="auto"/>
            </w:tcBorders>
          </w:tcPr>
          <w:p w:rsidR="009E104E" w:rsidRPr="00463C21" w:rsidRDefault="009E104E" w:rsidP="005526AF">
            <w:pPr>
              <w:jc w:val="center"/>
              <w:rPr>
                <w:sz w:val="18"/>
                <w:szCs w:val="18"/>
                <w:lang w:eastAsia="ru-RU"/>
              </w:rPr>
            </w:pPr>
          </w:p>
        </w:tc>
        <w:tc>
          <w:tcPr>
            <w:tcW w:w="567" w:type="dxa"/>
            <w:tcBorders>
              <w:left w:val="single" w:sz="4" w:space="0" w:color="auto"/>
              <w:right w:val="single" w:sz="4" w:space="0" w:color="auto"/>
            </w:tcBorders>
          </w:tcPr>
          <w:p w:rsidR="009E104E" w:rsidRPr="00463C21" w:rsidRDefault="009E104E" w:rsidP="005526AF">
            <w:pPr>
              <w:jc w:val="center"/>
              <w:rPr>
                <w:sz w:val="18"/>
                <w:szCs w:val="18"/>
                <w:lang w:eastAsia="ru-RU"/>
              </w:rPr>
            </w:pPr>
          </w:p>
        </w:tc>
        <w:tc>
          <w:tcPr>
            <w:tcW w:w="567" w:type="dxa"/>
            <w:tcBorders>
              <w:left w:val="single" w:sz="4" w:space="0" w:color="auto"/>
              <w:right w:val="single" w:sz="4" w:space="0" w:color="auto"/>
            </w:tcBorders>
          </w:tcPr>
          <w:p w:rsidR="009E104E" w:rsidRPr="00463C21" w:rsidRDefault="009E104E" w:rsidP="005526AF">
            <w:pPr>
              <w:jc w:val="center"/>
              <w:rPr>
                <w:sz w:val="18"/>
                <w:szCs w:val="18"/>
                <w:lang w:eastAsia="ru-RU"/>
              </w:rPr>
            </w:pPr>
          </w:p>
        </w:tc>
        <w:tc>
          <w:tcPr>
            <w:tcW w:w="567" w:type="dxa"/>
            <w:tcBorders>
              <w:left w:val="single" w:sz="4" w:space="0" w:color="auto"/>
              <w:right w:val="single" w:sz="4" w:space="0" w:color="auto"/>
            </w:tcBorders>
          </w:tcPr>
          <w:p w:rsidR="009E104E" w:rsidRPr="00463C21" w:rsidRDefault="009E104E" w:rsidP="005526AF">
            <w:pPr>
              <w:jc w:val="center"/>
              <w:rPr>
                <w:sz w:val="18"/>
                <w:szCs w:val="18"/>
                <w:lang w:eastAsia="ru-RU"/>
              </w:rPr>
            </w:pPr>
          </w:p>
        </w:tc>
        <w:tc>
          <w:tcPr>
            <w:tcW w:w="567" w:type="dxa"/>
            <w:tcBorders>
              <w:left w:val="single" w:sz="4" w:space="0" w:color="auto"/>
              <w:right w:val="single" w:sz="4" w:space="0" w:color="auto"/>
            </w:tcBorders>
          </w:tcPr>
          <w:p w:rsidR="009E104E" w:rsidRPr="00463C21" w:rsidRDefault="009E104E" w:rsidP="005526AF">
            <w:pPr>
              <w:jc w:val="center"/>
              <w:rPr>
                <w:sz w:val="18"/>
                <w:szCs w:val="18"/>
                <w:lang w:eastAsia="ru-RU"/>
              </w:rPr>
            </w:pPr>
          </w:p>
        </w:tc>
        <w:tc>
          <w:tcPr>
            <w:tcW w:w="567" w:type="dxa"/>
            <w:tcBorders>
              <w:left w:val="single" w:sz="4" w:space="0" w:color="auto"/>
              <w:right w:val="single" w:sz="4" w:space="0" w:color="auto"/>
            </w:tcBorders>
          </w:tcPr>
          <w:p w:rsidR="009E104E" w:rsidRPr="00463C21" w:rsidRDefault="009E104E" w:rsidP="005526AF">
            <w:pPr>
              <w:jc w:val="center"/>
              <w:rPr>
                <w:sz w:val="18"/>
                <w:szCs w:val="18"/>
                <w:lang w:eastAsia="ru-RU"/>
              </w:rPr>
            </w:pPr>
          </w:p>
        </w:tc>
        <w:tc>
          <w:tcPr>
            <w:tcW w:w="567" w:type="dxa"/>
            <w:tcBorders>
              <w:left w:val="single" w:sz="4" w:space="0" w:color="auto"/>
              <w:right w:val="single" w:sz="4" w:space="0" w:color="auto"/>
            </w:tcBorders>
          </w:tcPr>
          <w:p w:rsidR="009E104E" w:rsidRPr="00463C21" w:rsidRDefault="009E104E" w:rsidP="005526AF">
            <w:pPr>
              <w:jc w:val="center"/>
              <w:rPr>
                <w:sz w:val="18"/>
                <w:szCs w:val="18"/>
                <w:lang w:eastAsia="ru-RU"/>
              </w:rPr>
            </w:pPr>
          </w:p>
        </w:tc>
        <w:tc>
          <w:tcPr>
            <w:tcW w:w="567" w:type="dxa"/>
            <w:tcBorders>
              <w:left w:val="single" w:sz="4" w:space="0" w:color="auto"/>
              <w:right w:val="single" w:sz="4" w:space="0" w:color="auto"/>
            </w:tcBorders>
          </w:tcPr>
          <w:p w:rsidR="009E104E" w:rsidRPr="00463C21" w:rsidRDefault="009E104E" w:rsidP="005526AF">
            <w:pPr>
              <w:jc w:val="center"/>
              <w:rPr>
                <w:sz w:val="18"/>
                <w:szCs w:val="18"/>
                <w:lang w:eastAsia="ru-RU"/>
              </w:rPr>
            </w:pPr>
          </w:p>
        </w:tc>
        <w:tc>
          <w:tcPr>
            <w:tcW w:w="567" w:type="dxa"/>
            <w:tcBorders>
              <w:left w:val="single" w:sz="4" w:space="0" w:color="auto"/>
              <w:right w:val="single" w:sz="4" w:space="0" w:color="auto"/>
            </w:tcBorders>
          </w:tcPr>
          <w:p w:rsidR="009E104E" w:rsidRPr="00463C21" w:rsidRDefault="009E104E" w:rsidP="005526AF">
            <w:pPr>
              <w:jc w:val="center"/>
              <w:rPr>
                <w:sz w:val="18"/>
                <w:szCs w:val="18"/>
                <w:lang w:eastAsia="ru-RU"/>
              </w:rPr>
            </w:pPr>
          </w:p>
        </w:tc>
        <w:tc>
          <w:tcPr>
            <w:tcW w:w="680" w:type="dxa"/>
            <w:tcBorders>
              <w:left w:val="single" w:sz="4" w:space="0" w:color="auto"/>
              <w:right w:val="single" w:sz="4" w:space="0" w:color="auto"/>
            </w:tcBorders>
          </w:tcPr>
          <w:p w:rsidR="009E104E" w:rsidRPr="00463C21" w:rsidRDefault="009E104E" w:rsidP="005526AF">
            <w:pPr>
              <w:jc w:val="center"/>
              <w:rPr>
                <w:sz w:val="18"/>
                <w:szCs w:val="18"/>
                <w:lang w:eastAsia="ru-RU"/>
              </w:rPr>
            </w:pPr>
          </w:p>
        </w:tc>
        <w:tc>
          <w:tcPr>
            <w:tcW w:w="851" w:type="dxa"/>
            <w:tcBorders>
              <w:top w:val="single" w:sz="4" w:space="0" w:color="auto"/>
              <w:left w:val="single" w:sz="4" w:space="0" w:color="auto"/>
              <w:right w:val="single" w:sz="4" w:space="0" w:color="auto"/>
            </w:tcBorders>
          </w:tcPr>
          <w:p w:rsidR="009E104E" w:rsidRPr="00FB2760" w:rsidRDefault="009E104E" w:rsidP="005526AF">
            <w:pPr>
              <w:jc w:val="center"/>
              <w:rPr>
                <w:sz w:val="18"/>
                <w:szCs w:val="18"/>
                <w:lang w:eastAsia="ru-RU"/>
              </w:rPr>
            </w:pPr>
          </w:p>
        </w:tc>
        <w:tc>
          <w:tcPr>
            <w:tcW w:w="850" w:type="dxa"/>
            <w:tcBorders>
              <w:top w:val="single" w:sz="4" w:space="0" w:color="auto"/>
              <w:left w:val="single" w:sz="4" w:space="0" w:color="auto"/>
              <w:right w:val="single" w:sz="4" w:space="0" w:color="auto"/>
            </w:tcBorders>
          </w:tcPr>
          <w:p w:rsidR="009E104E" w:rsidRPr="00463C21" w:rsidRDefault="009E104E" w:rsidP="005526AF">
            <w:pPr>
              <w:jc w:val="center"/>
              <w:rPr>
                <w:b/>
                <w:sz w:val="18"/>
                <w:szCs w:val="18"/>
                <w:lang w:eastAsia="ru-RU"/>
              </w:rPr>
            </w:pPr>
          </w:p>
        </w:tc>
      </w:tr>
      <w:tr w:rsidR="009E104E" w:rsidRPr="00BF7AAB" w:rsidTr="009E104E">
        <w:trPr>
          <w:cantSplit/>
          <w:trHeight w:val="440"/>
        </w:trPr>
        <w:tc>
          <w:tcPr>
            <w:tcW w:w="428" w:type="dxa"/>
            <w:tcBorders>
              <w:top w:val="single" w:sz="4" w:space="0" w:color="auto"/>
              <w:left w:val="single" w:sz="4" w:space="0" w:color="auto"/>
              <w:bottom w:val="single" w:sz="4" w:space="0" w:color="auto"/>
              <w:right w:val="single" w:sz="4" w:space="0" w:color="auto"/>
            </w:tcBorders>
          </w:tcPr>
          <w:p w:rsidR="009E104E" w:rsidRPr="0026789B" w:rsidRDefault="009E104E" w:rsidP="005526AF">
            <w:pPr>
              <w:jc w:val="center"/>
              <w:rPr>
                <w:sz w:val="20"/>
                <w:szCs w:val="24"/>
                <w:lang w:eastAsia="ru-RU"/>
              </w:rPr>
            </w:pPr>
          </w:p>
        </w:tc>
        <w:tc>
          <w:tcPr>
            <w:tcW w:w="1835" w:type="dxa"/>
            <w:tcBorders>
              <w:top w:val="single" w:sz="4" w:space="0" w:color="auto"/>
              <w:left w:val="single" w:sz="4" w:space="0" w:color="auto"/>
              <w:bottom w:val="single" w:sz="4" w:space="0" w:color="auto"/>
              <w:right w:val="single" w:sz="4" w:space="0" w:color="auto"/>
            </w:tcBorders>
          </w:tcPr>
          <w:p w:rsidR="009E104E" w:rsidRPr="000C27D3" w:rsidRDefault="009E104E" w:rsidP="005526AF">
            <w:pPr>
              <w:rPr>
                <w:sz w:val="20"/>
                <w:szCs w:val="20"/>
                <w:lang w:eastAsia="ru-RU"/>
              </w:rPr>
            </w:pPr>
          </w:p>
        </w:tc>
        <w:tc>
          <w:tcPr>
            <w:tcW w:w="567" w:type="dxa"/>
            <w:tcBorders>
              <w:left w:val="single" w:sz="4" w:space="0" w:color="auto"/>
              <w:right w:val="single" w:sz="4" w:space="0" w:color="auto"/>
            </w:tcBorders>
          </w:tcPr>
          <w:p w:rsidR="009E104E" w:rsidRPr="00463C21" w:rsidRDefault="009E104E" w:rsidP="005526AF">
            <w:pPr>
              <w:jc w:val="center"/>
              <w:rPr>
                <w:sz w:val="18"/>
                <w:szCs w:val="18"/>
                <w:lang w:eastAsia="ru-RU"/>
              </w:rPr>
            </w:pPr>
          </w:p>
        </w:tc>
        <w:tc>
          <w:tcPr>
            <w:tcW w:w="567" w:type="dxa"/>
            <w:tcBorders>
              <w:left w:val="single" w:sz="4" w:space="0" w:color="auto"/>
              <w:right w:val="single" w:sz="4" w:space="0" w:color="auto"/>
            </w:tcBorders>
          </w:tcPr>
          <w:p w:rsidR="009E104E" w:rsidRPr="00463C21" w:rsidRDefault="009E104E" w:rsidP="005526AF">
            <w:pPr>
              <w:jc w:val="center"/>
              <w:rPr>
                <w:sz w:val="18"/>
                <w:szCs w:val="18"/>
                <w:lang w:eastAsia="ru-RU"/>
              </w:rPr>
            </w:pPr>
          </w:p>
        </w:tc>
        <w:tc>
          <w:tcPr>
            <w:tcW w:w="567" w:type="dxa"/>
            <w:tcBorders>
              <w:left w:val="single" w:sz="4" w:space="0" w:color="auto"/>
              <w:right w:val="single" w:sz="4" w:space="0" w:color="auto"/>
            </w:tcBorders>
          </w:tcPr>
          <w:p w:rsidR="009E104E" w:rsidRPr="00463C21" w:rsidRDefault="009E104E" w:rsidP="005526AF">
            <w:pPr>
              <w:jc w:val="center"/>
              <w:rPr>
                <w:sz w:val="18"/>
                <w:szCs w:val="18"/>
                <w:lang w:eastAsia="ru-RU"/>
              </w:rPr>
            </w:pPr>
          </w:p>
        </w:tc>
        <w:tc>
          <w:tcPr>
            <w:tcW w:w="567" w:type="dxa"/>
            <w:tcBorders>
              <w:left w:val="single" w:sz="4" w:space="0" w:color="auto"/>
              <w:right w:val="single" w:sz="4" w:space="0" w:color="auto"/>
            </w:tcBorders>
          </w:tcPr>
          <w:p w:rsidR="009E104E" w:rsidRPr="00463C21" w:rsidRDefault="009E104E" w:rsidP="005526AF">
            <w:pPr>
              <w:jc w:val="center"/>
              <w:rPr>
                <w:sz w:val="18"/>
                <w:szCs w:val="18"/>
                <w:lang w:eastAsia="ru-RU"/>
              </w:rPr>
            </w:pPr>
          </w:p>
        </w:tc>
        <w:tc>
          <w:tcPr>
            <w:tcW w:w="567" w:type="dxa"/>
            <w:tcBorders>
              <w:left w:val="single" w:sz="4" w:space="0" w:color="auto"/>
              <w:right w:val="single" w:sz="4" w:space="0" w:color="auto"/>
            </w:tcBorders>
          </w:tcPr>
          <w:p w:rsidR="009E104E" w:rsidRPr="00463C21" w:rsidRDefault="009E104E" w:rsidP="005526AF">
            <w:pPr>
              <w:jc w:val="center"/>
              <w:rPr>
                <w:sz w:val="18"/>
                <w:szCs w:val="18"/>
                <w:lang w:eastAsia="ru-RU"/>
              </w:rPr>
            </w:pPr>
          </w:p>
        </w:tc>
        <w:tc>
          <w:tcPr>
            <w:tcW w:w="567" w:type="dxa"/>
            <w:tcBorders>
              <w:left w:val="single" w:sz="4" w:space="0" w:color="auto"/>
              <w:right w:val="single" w:sz="4" w:space="0" w:color="auto"/>
            </w:tcBorders>
          </w:tcPr>
          <w:p w:rsidR="009E104E" w:rsidRPr="00463C21" w:rsidRDefault="009E104E" w:rsidP="005526AF">
            <w:pPr>
              <w:jc w:val="center"/>
              <w:rPr>
                <w:sz w:val="18"/>
                <w:szCs w:val="18"/>
                <w:lang w:eastAsia="ru-RU"/>
              </w:rPr>
            </w:pPr>
          </w:p>
        </w:tc>
        <w:tc>
          <w:tcPr>
            <w:tcW w:w="567" w:type="dxa"/>
            <w:tcBorders>
              <w:left w:val="single" w:sz="4" w:space="0" w:color="auto"/>
              <w:right w:val="single" w:sz="4" w:space="0" w:color="auto"/>
            </w:tcBorders>
          </w:tcPr>
          <w:p w:rsidR="009E104E" w:rsidRPr="00463C21" w:rsidRDefault="009E104E" w:rsidP="005526AF">
            <w:pPr>
              <w:jc w:val="center"/>
              <w:rPr>
                <w:sz w:val="18"/>
                <w:szCs w:val="18"/>
                <w:lang w:eastAsia="ru-RU"/>
              </w:rPr>
            </w:pPr>
          </w:p>
        </w:tc>
        <w:tc>
          <w:tcPr>
            <w:tcW w:w="567" w:type="dxa"/>
            <w:tcBorders>
              <w:left w:val="single" w:sz="4" w:space="0" w:color="auto"/>
              <w:right w:val="single" w:sz="4" w:space="0" w:color="auto"/>
            </w:tcBorders>
          </w:tcPr>
          <w:p w:rsidR="009E104E" w:rsidRPr="00463C21" w:rsidRDefault="009E104E" w:rsidP="005526AF">
            <w:pPr>
              <w:jc w:val="center"/>
              <w:rPr>
                <w:sz w:val="18"/>
                <w:szCs w:val="18"/>
                <w:lang w:eastAsia="ru-RU"/>
              </w:rPr>
            </w:pPr>
          </w:p>
        </w:tc>
        <w:tc>
          <w:tcPr>
            <w:tcW w:w="567" w:type="dxa"/>
            <w:tcBorders>
              <w:left w:val="single" w:sz="4" w:space="0" w:color="auto"/>
              <w:right w:val="single" w:sz="4" w:space="0" w:color="auto"/>
            </w:tcBorders>
          </w:tcPr>
          <w:p w:rsidR="009E104E" w:rsidRPr="00463C21" w:rsidRDefault="009E104E" w:rsidP="005526AF">
            <w:pPr>
              <w:jc w:val="center"/>
              <w:rPr>
                <w:sz w:val="18"/>
                <w:szCs w:val="18"/>
                <w:lang w:eastAsia="ru-RU"/>
              </w:rPr>
            </w:pPr>
          </w:p>
        </w:tc>
        <w:tc>
          <w:tcPr>
            <w:tcW w:w="567" w:type="dxa"/>
            <w:tcBorders>
              <w:left w:val="single" w:sz="4" w:space="0" w:color="auto"/>
              <w:right w:val="single" w:sz="4" w:space="0" w:color="auto"/>
            </w:tcBorders>
          </w:tcPr>
          <w:p w:rsidR="009E104E" w:rsidRPr="00463C21" w:rsidRDefault="009E104E" w:rsidP="005526AF">
            <w:pPr>
              <w:jc w:val="center"/>
              <w:rPr>
                <w:sz w:val="18"/>
                <w:szCs w:val="18"/>
                <w:lang w:eastAsia="ru-RU"/>
              </w:rPr>
            </w:pPr>
          </w:p>
        </w:tc>
        <w:tc>
          <w:tcPr>
            <w:tcW w:w="680" w:type="dxa"/>
            <w:tcBorders>
              <w:left w:val="single" w:sz="4" w:space="0" w:color="auto"/>
              <w:right w:val="single" w:sz="4" w:space="0" w:color="auto"/>
            </w:tcBorders>
          </w:tcPr>
          <w:p w:rsidR="009E104E" w:rsidRPr="00463C21" w:rsidRDefault="009E104E" w:rsidP="005526AF">
            <w:pPr>
              <w:jc w:val="center"/>
              <w:rPr>
                <w:sz w:val="18"/>
                <w:szCs w:val="18"/>
                <w:lang w:eastAsia="ru-RU"/>
              </w:rPr>
            </w:pPr>
          </w:p>
        </w:tc>
        <w:tc>
          <w:tcPr>
            <w:tcW w:w="851" w:type="dxa"/>
            <w:tcBorders>
              <w:top w:val="single" w:sz="4" w:space="0" w:color="auto"/>
              <w:left w:val="single" w:sz="4" w:space="0" w:color="auto"/>
              <w:right w:val="single" w:sz="4" w:space="0" w:color="auto"/>
            </w:tcBorders>
          </w:tcPr>
          <w:p w:rsidR="009E104E" w:rsidRPr="00FB2760" w:rsidRDefault="009E104E" w:rsidP="005526AF">
            <w:pPr>
              <w:jc w:val="center"/>
              <w:rPr>
                <w:sz w:val="18"/>
                <w:szCs w:val="18"/>
                <w:lang w:eastAsia="ru-RU"/>
              </w:rPr>
            </w:pPr>
          </w:p>
        </w:tc>
        <w:tc>
          <w:tcPr>
            <w:tcW w:w="850" w:type="dxa"/>
            <w:tcBorders>
              <w:top w:val="single" w:sz="4" w:space="0" w:color="auto"/>
              <w:left w:val="single" w:sz="4" w:space="0" w:color="auto"/>
              <w:right w:val="single" w:sz="4" w:space="0" w:color="auto"/>
            </w:tcBorders>
          </w:tcPr>
          <w:p w:rsidR="009E104E" w:rsidRPr="00463C21" w:rsidRDefault="009E104E" w:rsidP="005526AF">
            <w:pPr>
              <w:jc w:val="center"/>
              <w:rPr>
                <w:b/>
                <w:sz w:val="18"/>
                <w:szCs w:val="18"/>
                <w:lang w:eastAsia="ru-RU"/>
              </w:rPr>
            </w:pPr>
          </w:p>
        </w:tc>
      </w:tr>
      <w:tr w:rsidR="005526AF" w:rsidRPr="00BF7AAB" w:rsidTr="009E104E">
        <w:trPr>
          <w:cantSplit/>
          <w:trHeight w:val="577"/>
        </w:trPr>
        <w:tc>
          <w:tcPr>
            <w:tcW w:w="2263" w:type="dxa"/>
            <w:gridSpan w:val="2"/>
            <w:tcBorders>
              <w:top w:val="single" w:sz="4" w:space="0" w:color="auto"/>
              <w:left w:val="single" w:sz="4" w:space="0" w:color="auto"/>
              <w:bottom w:val="single" w:sz="4" w:space="0" w:color="auto"/>
              <w:right w:val="single" w:sz="4" w:space="0" w:color="auto"/>
            </w:tcBorders>
          </w:tcPr>
          <w:p w:rsidR="005526AF" w:rsidRPr="00BF7AAB" w:rsidRDefault="005526AF" w:rsidP="005526AF">
            <w:pPr>
              <w:rPr>
                <w:sz w:val="18"/>
                <w:szCs w:val="18"/>
                <w:lang w:eastAsia="ru-RU"/>
              </w:rPr>
            </w:pPr>
            <w:r w:rsidRPr="00BF7AAB">
              <w:rPr>
                <w:sz w:val="18"/>
                <w:szCs w:val="18"/>
                <w:lang w:eastAsia="ru-RU"/>
              </w:rPr>
              <w:t>Кол</w:t>
            </w:r>
            <w:proofErr w:type="gramStart"/>
            <w:r w:rsidRPr="00BF7AAB">
              <w:rPr>
                <w:sz w:val="18"/>
                <w:szCs w:val="18"/>
                <w:lang w:eastAsia="ru-RU"/>
              </w:rPr>
              <w:t>.</w:t>
            </w:r>
            <w:proofErr w:type="gramEnd"/>
            <w:r w:rsidRPr="00BF7AAB">
              <w:rPr>
                <w:sz w:val="18"/>
                <w:szCs w:val="18"/>
                <w:lang w:eastAsia="ru-RU"/>
              </w:rPr>
              <w:t xml:space="preserve"> </w:t>
            </w:r>
            <w:proofErr w:type="gramStart"/>
            <w:r w:rsidRPr="00BF7AAB">
              <w:rPr>
                <w:sz w:val="18"/>
                <w:szCs w:val="18"/>
                <w:lang w:eastAsia="ru-RU"/>
              </w:rPr>
              <w:t>в</w:t>
            </w:r>
            <w:proofErr w:type="gramEnd"/>
            <w:r w:rsidRPr="00BF7AAB">
              <w:rPr>
                <w:sz w:val="18"/>
                <w:szCs w:val="18"/>
                <w:lang w:eastAsia="ru-RU"/>
              </w:rPr>
              <w:t xml:space="preserve">ерных </w:t>
            </w:r>
          </w:p>
          <w:p w:rsidR="005526AF" w:rsidRPr="00BF7AAB" w:rsidRDefault="005526AF" w:rsidP="005526AF">
            <w:pPr>
              <w:rPr>
                <w:sz w:val="18"/>
                <w:szCs w:val="18"/>
                <w:lang w:eastAsia="ru-RU"/>
              </w:rPr>
            </w:pPr>
            <w:r w:rsidRPr="00BF7AAB">
              <w:rPr>
                <w:sz w:val="18"/>
                <w:szCs w:val="18"/>
                <w:lang w:eastAsia="ru-RU"/>
              </w:rPr>
              <w:t>ответов</w:t>
            </w:r>
          </w:p>
        </w:tc>
        <w:tc>
          <w:tcPr>
            <w:tcW w:w="567" w:type="dxa"/>
            <w:tcBorders>
              <w:left w:val="single" w:sz="4" w:space="0" w:color="auto"/>
              <w:right w:val="single" w:sz="4" w:space="0" w:color="auto"/>
            </w:tcBorders>
          </w:tcPr>
          <w:p w:rsidR="005526AF" w:rsidRPr="00BF7AAB" w:rsidRDefault="005526AF" w:rsidP="005526AF">
            <w:pPr>
              <w:jc w:val="center"/>
              <w:rPr>
                <w:sz w:val="18"/>
                <w:szCs w:val="18"/>
                <w:lang w:eastAsia="ru-RU"/>
              </w:rPr>
            </w:pPr>
          </w:p>
        </w:tc>
        <w:tc>
          <w:tcPr>
            <w:tcW w:w="567" w:type="dxa"/>
            <w:tcBorders>
              <w:left w:val="single" w:sz="4" w:space="0" w:color="auto"/>
              <w:right w:val="single" w:sz="4" w:space="0" w:color="auto"/>
            </w:tcBorders>
          </w:tcPr>
          <w:p w:rsidR="005526AF" w:rsidRPr="00BF7AAB" w:rsidRDefault="005526AF" w:rsidP="005526AF">
            <w:pPr>
              <w:jc w:val="center"/>
              <w:rPr>
                <w:sz w:val="18"/>
                <w:szCs w:val="18"/>
                <w:lang w:eastAsia="ru-RU"/>
              </w:rPr>
            </w:pPr>
          </w:p>
        </w:tc>
        <w:tc>
          <w:tcPr>
            <w:tcW w:w="567" w:type="dxa"/>
            <w:tcBorders>
              <w:left w:val="single" w:sz="4" w:space="0" w:color="auto"/>
              <w:right w:val="single" w:sz="4" w:space="0" w:color="auto"/>
            </w:tcBorders>
          </w:tcPr>
          <w:p w:rsidR="005526AF" w:rsidRPr="00BF7AAB" w:rsidRDefault="005526AF" w:rsidP="005526AF">
            <w:pPr>
              <w:jc w:val="center"/>
              <w:rPr>
                <w:sz w:val="18"/>
                <w:szCs w:val="18"/>
                <w:lang w:eastAsia="ru-RU"/>
              </w:rPr>
            </w:pPr>
          </w:p>
        </w:tc>
        <w:tc>
          <w:tcPr>
            <w:tcW w:w="567" w:type="dxa"/>
            <w:tcBorders>
              <w:left w:val="single" w:sz="4" w:space="0" w:color="auto"/>
              <w:right w:val="single" w:sz="4" w:space="0" w:color="auto"/>
            </w:tcBorders>
          </w:tcPr>
          <w:p w:rsidR="005526AF" w:rsidRPr="00BF7AAB" w:rsidRDefault="005526AF" w:rsidP="005526AF">
            <w:pPr>
              <w:jc w:val="center"/>
              <w:rPr>
                <w:sz w:val="18"/>
                <w:szCs w:val="18"/>
                <w:lang w:eastAsia="ru-RU"/>
              </w:rPr>
            </w:pPr>
          </w:p>
        </w:tc>
        <w:tc>
          <w:tcPr>
            <w:tcW w:w="567" w:type="dxa"/>
            <w:tcBorders>
              <w:left w:val="single" w:sz="4" w:space="0" w:color="auto"/>
              <w:right w:val="single" w:sz="4" w:space="0" w:color="auto"/>
            </w:tcBorders>
          </w:tcPr>
          <w:p w:rsidR="005526AF" w:rsidRPr="00BF7AAB" w:rsidRDefault="005526AF" w:rsidP="005526AF">
            <w:pPr>
              <w:jc w:val="center"/>
              <w:rPr>
                <w:sz w:val="18"/>
                <w:szCs w:val="18"/>
                <w:lang w:eastAsia="ru-RU"/>
              </w:rPr>
            </w:pPr>
          </w:p>
        </w:tc>
        <w:tc>
          <w:tcPr>
            <w:tcW w:w="567" w:type="dxa"/>
            <w:tcBorders>
              <w:left w:val="single" w:sz="4" w:space="0" w:color="auto"/>
              <w:right w:val="single" w:sz="4" w:space="0" w:color="auto"/>
            </w:tcBorders>
          </w:tcPr>
          <w:p w:rsidR="005526AF" w:rsidRPr="00BF7AAB" w:rsidRDefault="005526AF" w:rsidP="005526AF">
            <w:pPr>
              <w:jc w:val="center"/>
              <w:rPr>
                <w:sz w:val="18"/>
                <w:szCs w:val="18"/>
                <w:lang w:eastAsia="ru-RU"/>
              </w:rPr>
            </w:pPr>
          </w:p>
        </w:tc>
        <w:tc>
          <w:tcPr>
            <w:tcW w:w="567" w:type="dxa"/>
            <w:tcBorders>
              <w:left w:val="single" w:sz="4" w:space="0" w:color="auto"/>
              <w:right w:val="single" w:sz="4" w:space="0" w:color="auto"/>
            </w:tcBorders>
          </w:tcPr>
          <w:p w:rsidR="005526AF" w:rsidRPr="00BF7AAB" w:rsidRDefault="005526AF" w:rsidP="005526AF">
            <w:pPr>
              <w:jc w:val="center"/>
              <w:rPr>
                <w:sz w:val="18"/>
                <w:szCs w:val="18"/>
                <w:lang w:eastAsia="ru-RU"/>
              </w:rPr>
            </w:pPr>
          </w:p>
        </w:tc>
        <w:tc>
          <w:tcPr>
            <w:tcW w:w="567" w:type="dxa"/>
            <w:tcBorders>
              <w:left w:val="single" w:sz="4" w:space="0" w:color="auto"/>
              <w:right w:val="single" w:sz="4" w:space="0" w:color="auto"/>
            </w:tcBorders>
          </w:tcPr>
          <w:p w:rsidR="005526AF" w:rsidRPr="00BF7AAB" w:rsidRDefault="005526AF" w:rsidP="005526AF">
            <w:pPr>
              <w:jc w:val="center"/>
              <w:rPr>
                <w:sz w:val="18"/>
                <w:szCs w:val="18"/>
                <w:lang w:eastAsia="ru-RU"/>
              </w:rPr>
            </w:pPr>
          </w:p>
        </w:tc>
        <w:tc>
          <w:tcPr>
            <w:tcW w:w="567" w:type="dxa"/>
            <w:tcBorders>
              <w:left w:val="single" w:sz="4" w:space="0" w:color="auto"/>
              <w:right w:val="single" w:sz="4" w:space="0" w:color="auto"/>
            </w:tcBorders>
          </w:tcPr>
          <w:p w:rsidR="005526AF" w:rsidRPr="00BF7AAB" w:rsidRDefault="005526AF" w:rsidP="005526AF">
            <w:pPr>
              <w:jc w:val="center"/>
              <w:rPr>
                <w:sz w:val="18"/>
                <w:szCs w:val="18"/>
                <w:lang w:eastAsia="ru-RU"/>
              </w:rPr>
            </w:pPr>
          </w:p>
        </w:tc>
        <w:tc>
          <w:tcPr>
            <w:tcW w:w="567" w:type="dxa"/>
            <w:tcBorders>
              <w:left w:val="single" w:sz="4" w:space="0" w:color="auto"/>
              <w:right w:val="single" w:sz="4" w:space="0" w:color="auto"/>
            </w:tcBorders>
          </w:tcPr>
          <w:p w:rsidR="005526AF" w:rsidRPr="00BF7AAB" w:rsidRDefault="005526AF" w:rsidP="005526AF">
            <w:pPr>
              <w:jc w:val="center"/>
              <w:rPr>
                <w:sz w:val="18"/>
                <w:szCs w:val="18"/>
                <w:lang w:eastAsia="ru-RU"/>
              </w:rPr>
            </w:pPr>
          </w:p>
        </w:tc>
        <w:tc>
          <w:tcPr>
            <w:tcW w:w="680" w:type="dxa"/>
            <w:tcBorders>
              <w:left w:val="single" w:sz="4" w:space="0" w:color="auto"/>
              <w:right w:val="single" w:sz="4" w:space="0" w:color="auto"/>
            </w:tcBorders>
          </w:tcPr>
          <w:p w:rsidR="005526AF" w:rsidRPr="00BF7AAB" w:rsidRDefault="005526AF" w:rsidP="005526AF">
            <w:pPr>
              <w:jc w:val="center"/>
              <w:rPr>
                <w:sz w:val="18"/>
                <w:szCs w:val="18"/>
                <w:lang w:eastAsia="ru-RU"/>
              </w:rPr>
            </w:pPr>
          </w:p>
        </w:tc>
        <w:tc>
          <w:tcPr>
            <w:tcW w:w="851" w:type="dxa"/>
            <w:tcBorders>
              <w:left w:val="single" w:sz="4" w:space="0" w:color="auto"/>
              <w:right w:val="single" w:sz="4" w:space="0" w:color="auto"/>
            </w:tcBorders>
          </w:tcPr>
          <w:p w:rsidR="005526AF" w:rsidRPr="00BF7AAB" w:rsidRDefault="005526AF" w:rsidP="005526AF">
            <w:pPr>
              <w:jc w:val="center"/>
              <w:rPr>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5526AF" w:rsidRPr="00BF7AAB" w:rsidRDefault="005526AF" w:rsidP="005526AF">
            <w:pPr>
              <w:jc w:val="center"/>
              <w:rPr>
                <w:sz w:val="18"/>
                <w:szCs w:val="18"/>
                <w:lang w:eastAsia="ru-RU"/>
              </w:rPr>
            </w:pPr>
          </w:p>
        </w:tc>
      </w:tr>
    </w:tbl>
    <w:p w:rsidR="005526AF" w:rsidRDefault="005526AF" w:rsidP="005526AF">
      <w:pPr>
        <w:rPr>
          <w:sz w:val="24"/>
        </w:rPr>
      </w:pPr>
    </w:p>
    <w:p w:rsidR="005526AF" w:rsidRDefault="005526AF" w:rsidP="005526AF">
      <w:pPr>
        <w:rPr>
          <w:sz w:val="24"/>
        </w:rPr>
      </w:pPr>
    </w:p>
    <w:p w:rsidR="005526AF" w:rsidRDefault="005526AF" w:rsidP="005526AF">
      <w:pPr>
        <w:rPr>
          <w:sz w:val="24"/>
        </w:rPr>
      </w:pPr>
    </w:p>
    <w:p w:rsidR="005526AF" w:rsidRDefault="005526AF" w:rsidP="005526AF">
      <w:pPr>
        <w:rPr>
          <w:sz w:val="24"/>
        </w:rPr>
      </w:pPr>
    </w:p>
    <w:p w:rsidR="009E104E" w:rsidRDefault="009E104E" w:rsidP="005526AF">
      <w:pPr>
        <w:spacing w:after="120"/>
        <w:jc w:val="right"/>
        <w:rPr>
          <w:bCs/>
          <w:color w:val="0D0D0D"/>
          <w:sz w:val="28"/>
          <w:szCs w:val="28"/>
        </w:rPr>
      </w:pPr>
    </w:p>
    <w:p w:rsidR="009E104E" w:rsidRDefault="009E104E" w:rsidP="005526AF">
      <w:pPr>
        <w:spacing w:after="120"/>
        <w:jc w:val="right"/>
        <w:rPr>
          <w:bCs/>
          <w:color w:val="0D0D0D"/>
          <w:sz w:val="28"/>
          <w:szCs w:val="28"/>
        </w:rPr>
      </w:pPr>
    </w:p>
    <w:p w:rsidR="009E104E" w:rsidRDefault="009E104E" w:rsidP="005526AF">
      <w:pPr>
        <w:spacing w:after="120"/>
        <w:jc w:val="right"/>
        <w:rPr>
          <w:bCs/>
          <w:color w:val="0D0D0D"/>
          <w:sz w:val="28"/>
          <w:szCs w:val="28"/>
        </w:rPr>
      </w:pPr>
    </w:p>
    <w:p w:rsidR="009E104E" w:rsidRDefault="009E104E" w:rsidP="005526AF">
      <w:pPr>
        <w:spacing w:after="120"/>
        <w:jc w:val="right"/>
        <w:rPr>
          <w:bCs/>
          <w:color w:val="0D0D0D"/>
          <w:sz w:val="28"/>
          <w:szCs w:val="28"/>
        </w:rPr>
      </w:pPr>
    </w:p>
    <w:p w:rsidR="009E104E" w:rsidRDefault="009E104E" w:rsidP="005526AF">
      <w:pPr>
        <w:spacing w:after="120"/>
        <w:jc w:val="right"/>
        <w:rPr>
          <w:bCs/>
          <w:color w:val="0D0D0D"/>
          <w:sz w:val="28"/>
          <w:szCs w:val="28"/>
        </w:rPr>
      </w:pPr>
    </w:p>
    <w:p w:rsidR="009E104E" w:rsidRDefault="009E104E" w:rsidP="005526AF">
      <w:pPr>
        <w:spacing w:after="120"/>
        <w:jc w:val="right"/>
        <w:rPr>
          <w:bCs/>
          <w:color w:val="0D0D0D"/>
          <w:sz w:val="28"/>
          <w:szCs w:val="28"/>
        </w:rPr>
      </w:pPr>
    </w:p>
    <w:p w:rsidR="009E104E" w:rsidRDefault="009E104E" w:rsidP="005526AF">
      <w:pPr>
        <w:spacing w:after="120"/>
        <w:jc w:val="right"/>
        <w:rPr>
          <w:bCs/>
          <w:color w:val="0D0D0D"/>
          <w:sz w:val="28"/>
          <w:szCs w:val="28"/>
        </w:rPr>
      </w:pPr>
    </w:p>
    <w:p w:rsidR="009E104E" w:rsidRDefault="009E104E" w:rsidP="005526AF">
      <w:pPr>
        <w:spacing w:after="120"/>
        <w:jc w:val="right"/>
        <w:rPr>
          <w:bCs/>
          <w:color w:val="0D0D0D"/>
          <w:sz w:val="28"/>
          <w:szCs w:val="28"/>
        </w:rPr>
      </w:pPr>
    </w:p>
    <w:p w:rsidR="009E104E" w:rsidRDefault="009E104E" w:rsidP="005526AF">
      <w:pPr>
        <w:spacing w:after="120"/>
        <w:jc w:val="right"/>
        <w:rPr>
          <w:bCs/>
          <w:color w:val="0D0D0D"/>
          <w:sz w:val="28"/>
          <w:szCs w:val="28"/>
        </w:rPr>
      </w:pPr>
    </w:p>
    <w:p w:rsidR="009E104E" w:rsidRDefault="009E104E" w:rsidP="005526AF">
      <w:pPr>
        <w:spacing w:after="120"/>
        <w:jc w:val="right"/>
        <w:rPr>
          <w:bCs/>
          <w:color w:val="0D0D0D"/>
          <w:sz w:val="28"/>
          <w:szCs w:val="28"/>
        </w:rPr>
      </w:pPr>
    </w:p>
    <w:p w:rsidR="009E104E" w:rsidRDefault="009E104E" w:rsidP="005526AF">
      <w:pPr>
        <w:spacing w:after="120"/>
        <w:jc w:val="right"/>
        <w:rPr>
          <w:bCs/>
          <w:color w:val="0D0D0D"/>
          <w:sz w:val="28"/>
          <w:szCs w:val="28"/>
        </w:rPr>
      </w:pPr>
    </w:p>
    <w:p w:rsidR="009E104E" w:rsidRDefault="009E104E" w:rsidP="005526AF">
      <w:pPr>
        <w:spacing w:after="120"/>
        <w:jc w:val="right"/>
        <w:rPr>
          <w:bCs/>
          <w:color w:val="0D0D0D"/>
          <w:sz w:val="28"/>
          <w:szCs w:val="28"/>
        </w:rPr>
      </w:pPr>
    </w:p>
    <w:p w:rsidR="009E104E" w:rsidRDefault="009E104E" w:rsidP="005526AF">
      <w:pPr>
        <w:spacing w:after="120"/>
        <w:jc w:val="right"/>
        <w:rPr>
          <w:bCs/>
          <w:color w:val="0D0D0D"/>
          <w:sz w:val="28"/>
          <w:szCs w:val="28"/>
        </w:rPr>
      </w:pPr>
    </w:p>
    <w:p w:rsidR="009E104E" w:rsidRDefault="009E104E" w:rsidP="005526AF">
      <w:pPr>
        <w:spacing w:after="120"/>
        <w:jc w:val="right"/>
        <w:rPr>
          <w:bCs/>
          <w:color w:val="0D0D0D"/>
          <w:sz w:val="28"/>
          <w:szCs w:val="28"/>
        </w:rPr>
      </w:pPr>
    </w:p>
    <w:p w:rsidR="009E104E" w:rsidRDefault="009E104E" w:rsidP="005526AF">
      <w:pPr>
        <w:spacing w:after="120"/>
        <w:jc w:val="right"/>
        <w:rPr>
          <w:bCs/>
          <w:color w:val="0D0D0D"/>
          <w:sz w:val="28"/>
          <w:szCs w:val="28"/>
        </w:rPr>
      </w:pPr>
    </w:p>
    <w:p w:rsidR="009E104E" w:rsidRDefault="009E104E" w:rsidP="005526AF">
      <w:pPr>
        <w:spacing w:after="120"/>
        <w:jc w:val="right"/>
        <w:rPr>
          <w:bCs/>
          <w:color w:val="0D0D0D"/>
          <w:sz w:val="28"/>
          <w:szCs w:val="28"/>
        </w:rPr>
      </w:pPr>
    </w:p>
    <w:p w:rsidR="005526AF" w:rsidRPr="005526AF" w:rsidRDefault="005526AF" w:rsidP="005526AF">
      <w:pPr>
        <w:spacing w:after="120"/>
        <w:jc w:val="right"/>
        <w:rPr>
          <w:bCs/>
          <w:color w:val="0D0D0D"/>
          <w:sz w:val="28"/>
          <w:szCs w:val="28"/>
        </w:rPr>
      </w:pPr>
      <w:r>
        <w:rPr>
          <w:bCs/>
          <w:color w:val="0D0D0D"/>
          <w:sz w:val="28"/>
          <w:szCs w:val="28"/>
        </w:rPr>
        <w:lastRenderedPageBreak/>
        <w:t>Приложение 7</w:t>
      </w:r>
    </w:p>
    <w:p w:rsidR="005526AF" w:rsidRDefault="005526AF" w:rsidP="005526AF">
      <w:pPr>
        <w:rPr>
          <w:sz w:val="28"/>
          <w:szCs w:val="28"/>
        </w:rPr>
      </w:pPr>
    </w:p>
    <w:p w:rsidR="00F4692B" w:rsidRDefault="00F4692B" w:rsidP="00F4692B">
      <w:pPr>
        <w:jc w:val="right"/>
        <w:rPr>
          <w:sz w:val="28"/>
          <w:szCs w:val="28"/>
        </w:rPr>
      </w:pPr>
      <w:r>
        <w:rPr>
          <w:sz w:val="28"/>
          <w:szCs w:val="28"/>
        </w:rPr>
        <w:t>Утверждаю</w:t>
      </w:r>
    </w:p>
    <w:p w:rsidR="00F4692B" w:rsidRDefault="005526AF" w:rsidP="00F4692B">
      <w:pPr>
        <w:jc w:val="right"/>
        <w:rPr>
          <w:sz w:val="28"/>
          <w:szCs w:val="28"/>
        </w:rPr>
      </w:pPr>
      <w:r>
        <w:rPr>
          <w:sz w:val="28"/>
          <w:szCs w:val="28"/>
        </w:rPr>
        <w:t>Директор  МКОУ города Кизляра</w:t>
      </w:r>
    </w:p>
    <w:p w:rsidR="00F4692B" w:rsidRDefault="00F4692B" w:rsidP="00F4692B">
      <w:pPr>
        <w:jc w:val="right"/>
        <w:rPr>
          <w:sz w:val="28"/>
          <w:szCs w:val="28"/>
        </w:rPr>
      </w:pPr>
      <w:r>
        <w:rPr>
          <w:sz w:val="28"/>
          <w:szCs w:val="28"/>
        </w:rPr>
        <w:t xml:space="preserve">« Средняя  </w:t>
      </w:r>
      <w:r w:rsidR="005526AF">
        <w:rPr>
          <w:sz w:val="28"/>
          <w:szCs w:val="28"/>
        </w:rPr>
        <w:t>общеобразовательная школа № 7</w:t>
      </w:r>
      <w:r>
        <w:rPr>
          <w:sz w:val="28"/>
          <w:szCs w:val="28"/>
        </w:rPr>
        <w:t>»</w:t>
      </w:r>
    </w:p>
    <w:p w:rsidR="00F4692B" w:rsidRDefault="00F4692B" w:rsidP="00F4692B">
      <w:pPr>
        <w:jc w:val="right"/>
        <w:rPr>
          <w:sz w:val="28"/>
          <w:szCs w:val="28"/>
        </w:rPr>
      </w:pPr>
      <w:r>
        <w:rPr>
          <w:sz w:val="28"/>
          <w:szCs w:val="28"/>
        </w:rPr>
        <w:t xml:space="preserve">_________О.П. </w:t>
      </w:r>
      <w:proofErr w:type="spellStart"/>
      <w:r>
        <w:rPr>
          <w:sz w:val="28"/>
          <w:szCs w:val="28"/>
        </w:rPr>
        <w:t>Фахрутдинова</w:t>
      </w:r>
      <w:proofErr w:type="spellEnd"/>
    </w:p>
    <w:p w:rsidR="00F4692B" w:rsidRDefault="005526AF" w:rsidP="005526AF">
      <w:pPr>
        <w:jc w:val="right"/>
        <w:rPr>
          <w:sz w:val="28"/>
          <w:szCs w:val="28"/>
        </w:rPr>
      </w:pPr>
      <w:r>
        <w:rPr>
          <w:sz w:val="28"/>
          <w:szCs w:val="28"/>
        </w:rPr>
        <w:t>«_____»__________2024</w:t>
      </w:r>
      <w:r w:rsidR="00F4692B">
        <w:rPr>
          <w:sz w:val="28"/>
          <w:szCs w:val="28"/>
        </w:rPr>
        <w:t xml:space="preserve"> </w:t>
      </w:r>
      <w:r>
        <w:rPr>
          <w:sz w:val="28"/>
          <w:szCs w:val="28"/>
        </w:rPr>
        <w:t>г</w:t>
      </w:r>
    </w:p>
    <w:p w:rsidR="00F4692B" w:rsidRDefault="00F4692B" w:rsidP="00F4692B">
      <w:pPr>
        <w:pStyle w:val="a4"/>
        <w:rPr>
          <w:sz w:val="28"/>
          <w:szCs w:val="28"/>
        </w:rPr>
      </w:pPr>
      <w:r>
        <w:rPr>
          <w:sz w:val="28"/>
          <w:szCs w:val="28"/>
        </w:rPr>
        <w:t xml:space="preserve">     </w:t>
      </w:r>
    </w:p>
    <w:p w:rsidR="00F4692B" w:rsidRDefault="00F4692B" w:rsidP="00F4692B">
      <w:pPr>
        <w:pStyle w:val="a4"/>
        <w:rPr>
          <w:sz w:val="28"/>
          <w:szCs w:val="28"/>
        </w:rPr>
      </w:pPr>
    </w:p>
    <w:p w:rsidR="00F4692B" w:rsidRDefault="00F4692B" w:rsidP="00F4692B">
      <w:pPr>
        <w:pStyle w:val="a4"/>
        <w:jc w:val="center"/>
        <w:rPr>
          <w:sz w:val="28"/>
          <w:szCs w:val="28"/>
        </w:rPr>
      </w:pPr>
    </w:p>
    <w:p w:rsidR="00F4692B" w:rsidRDefault="00F4692B" w:rsidP="00F4692B">
      <w:pPr>
        <w:pStyle w:val="a4"/>
        <w:spacing w:line="360" w:lineRule="auto"/>
        <w:jc w:val="center"/>
        <w:rPr>
          <w:sz w:val="28"/>
          <w:szCs w:val="28"/>
        </w:rPr>
      </w:pPr>
      <w:r>
        <w:rPr>
          <w:sz w:val="28"/>
          <w:szCs w:val="28"/>
        </w:rPr>
        <w:t>Индивидуальный образовательный маршрут</w:t>
      </w:r>
    </w:p>
    <w:p w:rsidR="00F4692B" w:rsidRDefault="00F4692B" w:rsidP="00F4692B">
      <w:pPr>
        <w:pStyle w:val="a4"/>
        <w:spacing w:line="360" w:lineRule="auto"/>
        <w:jc w:val="center"/>
        <w:rPr>
          <w:sz w:val="28"/>
          <w:szCs w:val="28"/>
        </w:rPr>
      </w:pPr>
      <w:r>
        <w:rPr>
          <w:sz w:val="28"/>
          <w:szCs w:val="28"/>
        </w:rPr>
        <w:t xml:space="preserve">обучающегося </w:t>
      </w:r>
      <w:r w:rsidR="005526AF">
        <w:rPr>
          <w:color w:val="FF0000"/>
          <w:sz w:val="28"/>
          <w:szCs w:val="28"/>
        </w:rPr>
        <w:t>4</w:t>
      </w:r>
      <w:proofErr w:type="gramStart"/>
      <w:r w:rsidR="005526AF">
        <w:rPr>
          <w:color w:val="FF0000"/>
          <w:sz w:val="28"/>
          <w:szCs w:val="28"/>
        </w:rPr>
        <w:t xml:space="preserve"> </w:t>
      </w:r>
      <w:r w:rsidRPr="00367670">
        <w:rPr>
          <w:color w:val="FF0000"/>
          <w:sz w:val="28"/>
          <w:szCs w:val="28"/>
        </w:rPr>
        <w:t>Б</w:t>
      </w:r>
      <w:proofErr w:type="gramEnd"/>
      <w:r w:rsidRPr="00367670">
        <w:rPr>
          <w:color w:val="FF0000"/>
          <w:sz w:val="28"/>
          <w:szCs w:val="28"/>
        </w:rPr>
        <w:t xml:space="preserve"> класса</w:t>
      </w:r>
      <w:r>
        <w:rPr>
          <w:sz w:val="28"/>
          <w:szCs w:val="28"/>
        </w:rPr>
        <w:t xml:space="preserve">  </w:t>
      </w:r>
      <w:r>
        <w:rPr>
          <w:sz w:val="28"/>
          <w:szCs w:val="28"/>
        </w:rPr>
        <w:br/>
      </w:r>
      <w:r w:rsidRPr="00367670">
        <w:rPr>
          <w:color w:val="FF0000"/>
          <w:sz w:val="28"/>
          <w:szCs w:val="28"/>
        </w:rPr>
        <w:t>ФИ ученика</w:t>
      </w:r>
      <w:r>
        <w:rPr>
          <w:sz w:val="28"/>
          <w:szCs w:val="28"/>
        </w:rPr>
        <w:t xml:space="preserve"> по  предмету </w:t>
      </w:r>
      <w:r w:rsidRPr="00367670">
        <w:rPr>
          <w:color w:val="FF0000"/>
          <w:sz w:val="28"/>
          <w:szCs w:val="28"/>
        </w:rPr>
        <w:t>«Математика»</w:t>
      </w:r>
    </w:p>
    <w:p w:rsidR="00F4692B" w:rsidRDefault="005526AF" w:rsidP="00F4692B">
      <w:pPr>
        <w:pStyle w:val="a4"/>
        <w:spacing w:line="360" w:lineRule="auto"/>
        <w:jc w:val="center"/>
        <w:rPr>
          <w:sz w:val="28"/>
          <w:szCs w:val="28"/>
        </w:rPr>
      </w:pPr>
      <w:r>
        <w:rPr>
          <w:sz w:val="28"/>
          <w:szCs w:val="28"/>
        </w:rPr>
        <w:t>по итогам 3</w:t>
      </w:r>
      <w:r w:rsidR="00F4692B">
        <w:rPr>
          <w:sz w:val="28"/>
          <w:szCs w:val="28"/>
        </w:rPr>
        <w:t xml:space="preserve"> четверти 2023-2024 учебного года</w:t>
      </w:r>
    </w:p>
    <w:p w:rsidR="00F4692B" w:rsidRDefault="005526AF" w:rsidP="00F4692B">
      <w:pPr>
        <w:pStyle w:val="a4"/>
        <w:spacing w:line="360" w:lineRule="auto"/>
        <w:jc w:val="center"/>
        <w:rPr>
          <w:sz w:val="28"/>
          <w:szCs w:val="28"/>
        </w:rPr>
      </w:pPr>
      <w:r>
        <w:rPr>
          <w:sz w:val="28"/>
          <w:szCs w:val="28"/>
        </w:rPr>
        <w:t>Срок реализации: 4</w:t>
      </w:r>
      <w:r w:rsidR="00F4692B">
        <w:rPr>
          <w:sz w:val="28"/>
          <w:szCs w:val="28"/>
        </w:rPr>
        <w:t xml:space="preserve"> четверть </w:t>
      </w:r>
    </w:p>
    <w:p w:rsidR="00F4692B" w:rsidRDefault="00F4692B" w:rsidP="00F4692B">
      <w:pPr>
        <w:pStyle w:val="a4"/>
        <w:spacing w:line="360" w:lineRule="auto"/>
        <w:jc w:val="center"/>
        <w:rPr>
          <w:sz w:val="28"/>
          <w:szCs w:val="28"/>
        </w:rPr>
      </w:pPr>
      <w:r>
        <w:rPr>
          <w:sz w:val="28"/>
          <w:szCs w:val="28"/>
        </w:rPr>
        <w:t xml:space="preserve">Тип ИОМ: краткосрочный </w:t>
      </w:r>
    </w:p>
    <w:p w:rsidR="00F4692B" w:rsidRDefault="00F4692B" w:rsidP="00F4692B">
      <w:pPr>
        <w:pStyle w:val="a4"/>
        <w:spacing w:line="360" w:lineRule="auto"/>
        <w:jc w:val="center"/>
        <w:rPr>
          <w:sz w:val="28"/>
          <w:szCs w:val="28"/>
        </w:rPr>
      </w:pPr>
    </w:p>
    <w:p w:rsidR="00F4692B" w:rsidRDefault="00F4692B" w:rsidP="00F4692B">
      <w:pPr>
        <w:pStyle w:val="a4"/>
        <w:spacing w:line="360" w:lineRule="auto"/>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gramStart"/>
      <w:r>
        <w:rPr>
          <w:sz w:val="28"/>
          <w:szCs w:val="28"/>
        </w:rPr>
        <w:t>Составлен</w:t>
      </w:r>
      <w:proofErr w:type="gramEnd"/>
      <w:r>
        <w:rPr>
          <w:sz w:val="28"/>
          <w:szCs w:val="28"/>
        </w:rPr>
        <w:t xml:space="preserve">  учителем: </w:t>
      </w:r>
      <w:r w:rsidRPr="00367670">
        <w:rPr>
          <w:color w:val="FF0000"/>
          <w:sz w:val="28"/>
          <w:szCs w:val="28"/>
        </w:rPr>
        <w:t>ФИО</w:t>
      </w:r>
    </w:p>
    <w:p w:rsidR="00F4692B" w:rsidRDefault="00F4692B" w:rsidP="00F4692B">
      <w:pPr>
        <w:pStyle w:val="a4"/>
        <w:spacing w:line="360" w:lineRule="auto"/>
        <w:rPr>
          <w:sz w:val="28"/>
          <w:szCs w:val="28"/>
        </w:rPr>
      </w:pPr>
      <w:r>
        <w:rPr>
          <w:sz w:val="28"/>
          <w:szCs w:val="28"/>
        </w:rPr>
        <w:t xml:space="preserve">  </w:t>
      </w:r>
    </w:p>
    <w:p w:rsidR="00F4692B" w:rsidRDefault="00F4692B" w:rsidP="00F4692B">
      <w:pPr>
        <w:pStyle w:val="a4"/>
        <w:spacing w:line="360" w:lineRule="auto"/>
        <w:rPr>
          <w:sz w:val="28"/>
          <w:szCs w:val="28"/>
        </w:rPr>
      </w:pPr>
      <w:proofErr w:type="gramStart"/>
      <w:r>
        <w:rPr>
          <w:sz w:val="28"/>
          <w:szCs w:val="28"/>
        </w:rPr>
        <w:t>Ознакомлен</w:t>
      </w:r>
      <w:proofErr w:type="gramEnd"/>
      <w:r>
        <w:rPr>
          <w:sz w:val="28"/>
          <w:szCs w:val="28"/>
        </w:rPr>
        <w:t xml:space="preserve"> __________    подпись родителя</w:t>
      </w:r>
    </w:p>
    <w:p w:rsidR="00F4692B" w:rsidRDefault="00F4692B" w:rsidP="00F4692B">
      <w:pPr>
        <w:pStyle w:val="a4"/>
        <w:spacing w:line="360" w:lineRule="auto"/>
        <w:rPr>
          <w:sz w:val="28"/>
          <w:szCs w:val="28"/>
        </w:rPr>
      </w:pPr>
    </w:p>
    <w:p w:rsidR="00F4692B" w:rsidRDefault="00F4692B" w:rsidP="00F4692B">
      <w:pPr>
        <w:pStyle w:val="a4"/>
        <w:spacing w:line="360" w:lineRule="auto"/>
        <w:rPr>
          <w:sz w:val="28"/>
          <w:szCs w:val="28"/>
        </w:rPr>
      </w:pPr>
      <w:r>
        <w:rPr>
          <w:sz w:val="28"/>
          <w:szCs w:val="28"/>
        </w:rPr>
        <w:t xml:space="preserve">                       ____________ подпись ребенка</w:t>
      </w:r>
    </w:p>
    <w:p w:rsidR="00F4692B" w:rsidRDefault="00F4692B" w:rsidP="00F4692B">
      <w:pPr>
        <w:pStyle w:val="a4"/>
        <w:spacing w:line="360" w:lineRule="auto"/>
        <w:rPr>
          <w:sz w:val="28"/>
          <w:szCs w:val="28"/>
        </w:rPr>
      </w:pPr>
    </w:p>
    <w:p w:rsidR="00F4692B" w:rsidRDefault="00F4692B" w:rsidP="00F4692B">
      <w:pPr>
        <w:pStyle w:val="a4"/>
        <w:spacing w:line="360" w:lineRule="auto"/>
        <w:rPr>
          <w:sz w:val="28"/>
          <w:szCs w:val="28"/>
        </w:rPr>
      </w:pPr>
      <w:r>
        <w:rPr>
          <w:sz w:val="28"/>
          <w:szCs w:val="28"/>
        </w:rPr>
        <w:t xml:space="preserve">  </w:t>
      </w:r>
    </w:p>
    <w:p w:rsidR="00F4692B" w:rsidRDefault="00F4692B" w:rsidP="00F4692B">
      <w:pPr>
        <w:pStyle w:val="a4"/>
        <w:rPr>
          <w:sz w:val="28"/>
          <w:szCs w:val="28"/>
        </w:rPr>
      </w:pPr>
    </w:p>
    <w:p w:rsidR="00F4692B" w:rsidRDefault="00F4692B" w:rsidP="00F4692B">
      <w:pPr>
        <w:pStyle w:val="a4"/>
        <w:rPr>
          <w:sz w:val="28"/>
          <w:szCs w:val="28"/>
        </w:rPr>
      </w:pPr>
    </w:p>
    <w:p w:rsidR="00F4692B" w:rsidRDefault="00F4692B" w:rsidP="00F4692B">
      <w:pPr>
        <w:pStyle w:val="a4"/>
        <w:rPr>
          <w:sz w:val="28"/>
          <w:szCs w:val="28"/>
        </w:rPr>
      </w:pPr>
    </w:p>
    <w:p w:rsidR="00F4692B" w:rsidRDefault="00F4692B" w:rsidP="00F4692B">
      <w:pPr>
        <w:pStyle w:val="a4"/>
        <w:rPr>
          <w:sz w:val="28"/>
          <w:szCs w:val="28"/>
        </w:rPr>
      </w:pPr>
    </w:p>
    <w:p w:rsidR="00F4692B" w:rsidRDefault="00F4692B" w:rsidP="00F4692B">
      <w:pPr>
        <w:pStyle w:val="a4"/>
        <w:rPr>
          <w:sz w:val="28"/>
          <w:szCs w:val="28"/>
        </w:rPr>
      </w:pPr>
    </w:p>
    <w:p w:rsidR="00F4692B" w:rsidRDefault="00F4692B" w:rsidP="00F4692B">
      <w:pPr>
        <w:pStyle w:val="a4"/>
        <w:rPr>
          <w:sz w:val="28"/>
          <w:szCs w:val="28"/>
        </w:rPr>
      </w:pPr>
    </w:p>
    <w:p w:rsidR="00F4692B" w:rsidRDefault="00F4692B" w:rsidP="00F4692B">
      <w:pPr>
        <w:pStyle w:val="a4"/>
        <w:rPr>
          <w:sz w:val="28"/>
          <w:szCs w:val="28"/>
        </w:rPr>
      </w:pPr>
    </w:p>
    <w:p w:rsidR="005526AF" w:rsidRDefault="005526AF" w:rsidP="00F4692B">
      <w:pPr>
        <w:pStyle w:val="a4"/>
        <w:rPr>
          <w:sz w:val="28"/>
          <w:szCs w:val="28"/>
        </w:rPr>
      </w:pPr>
    </w:p>
    <w:p w:rsidR="005526AF" w:rsidRDefault="005526AF" w:rsidP="00F4692B">
      <w:pPr>
        <w:pStyle w:val="a4"/>
        <w:rPr>
          <w:sz w:val="28"/>
          <w:szCs w:val="28"/>
        </w:rPr>
      </w:pPr>
    </w:p>
    <w:p w:rsidR="005526AF" w:rsidRDefault="005526AF" w:rsidP="00F4692B">
      <w:pPr>
        <w:pStyle w:val="a4"/>
        <w:rPr>
          <w:sz w:val="28"/>
          <w:szCs w:val="28"/>
        </w:rPr>
      </w:pPr>
    </w:p>
    <w:p w:rsidR="005526AF" w:rsidRDefault="005526AF" w:rsidP="00F4692B">
      <w:pPr>
        <w:pStyle w:val="a4"/>
        <w:rPr>
          <w:sz w:val="28"/>
          <w:szCs w:val="28"/>
        </w:rPr>
      </w:pPr>
    </w:p>
    <w:p w:rsidR="005526AF" w:rsidRDefault="005526AF" w:rsidP="00F4692B">
      <w:pPr>
        <w:pStyle w:val="a4"/>
        <w:rPr>
          <w:sz w:val="28"/>
          <w:szCs w:val="28"/>
        </w:rPr>
      </w:pPr>
    </w:p>
    <w:p w:rsidR="005526AF" w:rsidRDefault="005526AF" w:rsidP="00F4692B">
      <w:pPr>
        <w:pStyle w:val="a4"/>
        <w:rPr>
          <w:sz w:val="28"/>
          <w:szCs w:val="28"/>
        </w:rPr>
      </w:pPr>
    </w:p>
    <w:p w:rsidR="005526AF" w:rsidRPr="005526AF" w:rsidRDefault="005526AF" w:rsidP="005526AF">
      <w:pPr>
        <w:rPr>
          <w:sz w:val="28"/>
          <w:szCs w:val="28"/>
        </w:rPr>
      </w:pPr>
    </w:p>
    <w:p w:rsidR="005526AF" w:rsidRDefault="005526AF" w:rsidP="00F4692B">
      <w:pPr>
        <w:pStyle w:val="a4"/>
        <w:rPr>
          <w:sz w:val="28"/>
          <w:szCs w:val="28"/>
        </w:rPr>
      </w:pPr>
    </w:p>
    <w:p w:rsidR="00F4692B" w:rsidRDefault="00F4692B" w:rsidP="00F4692B">
      <w:pPr>
        <w:pStyle w:val="a4"/>
        <w:rPr>
          <w:sz w:val="28"/>
          <w:szCs w:val="28"/>
        </w:rPr>
      </w:pPr>
    </w:p>
    <w:p w:rsidR="00F4692B" w:rsidRDefault="00F4692B" w:rsidP="00F4692B">
      <w:pPr>
        <w:shd w:val="clear" w:color="auto" w:fill="FFFFFF"/>
        <w:jc w:val="center"/>
        <w:rPr>
          <w:sz w:val="26"/>
          <w:szCs w:val="26"/>
        </w:rPr>
      </w:pPr>
      <w:r>
        <w:rPr>
          <w:sz w:val="26"/>
          <w:szCs w:val="26"/>
        </w:rPr>
        <w:lastRenderedPageBreak/>
        <w:t xml:space="preserve">Характеристика личностных качеств </w:t>
      </w:r>
      <w:proofErr w:type="gramStart"/>
      <w:r>
        <w:rPr>
          <w:sz w:val="26"/>
          <w:szCs w:val="26"/>
        </w:rPr>
        <w:t>обучающегося</w:t>
      </w:r>
      <w:proofErr w:type="gramEnd"/>
      <w:r>
        <w:rPr>
          <w:sz w:val="26"/>
          <w:szCs w:val="26"/>
        </w:rPr>
        <w:t xml:space="preserve"> </w:t>
      </w:r>
    </w:p>
    <w:p w:rsidR="00F4692B" w:rsidRDefault="00F4692B" w:rsidP="00F4692B">
      <w:pPr>
        <w:shd w:val="clear" w:color="auto" w:fill="FFFFFF"/>
        <w:jc w:val="center"/>
        <w:rPr>
          <w:rFonts w:ascii="Arial" w:hAnsi="Arial" w:cs="Arial"/>
          <w:color w:val="181818"/>
          <w:sz w:val="26"/>
          <w:szCs w:val="26"/>
        </w:rPr>
      </w:pPr>
      <w:r>
        <w:rPr>
          <w:b/>
          <w:bCs/>
          <w:color w:val="000000"/>
          <w:sz w:val="26"/>
          <w:szCs w:val="26"/>
        </w:rPr>
        <w:t> </w:t>
      </w:r>
    </w:p>
    <w:p w:rsidR="00F4692B" w:rsidRDefault="00F4692B" w:rsidP="00F4692B">
      <w:pPr>
        <w:shd w:val="clear" w:color="auto" w:fill="FFFFFF"/>
        <w:rPr>
          <w:color w:val="181818"/>
          <w:sz w:val="26"/>
          <w:szCs w:val="26"/>
        </w:rPr>
      </w:pPr>
      <w:r>
        <w:rPr>
          <w:bCs/>
          <w:color w:val="000000"/>
          <w:sz w:val="26"/>
          <w:szCs w:val="26"/>
        </w:rPr>
        <w:t>Ф.И. обучающегося  - </w:t>
      </w:r>
    </w:p>
    <w:p w:rsidR="00F4692B" w:rsidRDefault="00F4692B" w:rsidP="00F4692B">
      <w:pPr>
        <w:shd w:val="clear" w:color="auto" w:fill="FFFFFF"/>
        <w:rPr>
          <w:color w:val="181818"/>
          <w:sz w:val="26"/>
          <w:szCs w:val="26"/>
        </w:rPr>
      </w:pPr>
      <w:r>
        <w:rPr>
          <w:bCs/>
          <w:color w:val="000000"/>
          <w:sz w:val="26"/>
          <w:szCs w:val="26"/>
        </w:rPr>
        <w:t>класс  </w:t>
      </w:r>
    </w:p>
    <w:p w:rsidR="00F4692B" w:rsidRDefault="00F4692B" w:rsidP="00F4692B">
      <w:pPr>
        <w:shd w:val="clear" w:color="auto" w:fill="FFFFFF"/>
        <w:rPr>
          <w:color w:val="181818"/>
          <w:sz w:val="26"/>
          <w:szCs w:val="26"/>
        </w:rPr>
      </w:pPr>
      <w:r>
        <w:rPr>
          <w:bCs/>
          <w:color w:val="000000"/>
          <w:sz w:val="26"/>
          <w:szCs w:val="26"/>
        </w:rPr>
        <w:t xml:space="preserve">предмет- </w:t>
      </w:r>
    </w:p>
    <w:p w:rsidR="00F4692B" w:rsidRDefault="00F4692B" w:rsidP="00F4692B">
      <w:pPr>
        <w:shd w:val="clear" w:color="auto" w:fill="FFFFFF"/>
        <w:rPr>
          <w:color w:val="000000"/>
          <w:sz w:val="26"/>
          <w:szCs w:val="26"/>
        </w:rPr>
      </w:pPr>
      <w:r>
        <w:rPr>
          <w:bCs/>
          <w:color w:val="000000"/>
          <w:sz w:val="26"/>
          <w:szCs w:val="26"/>
        </w:rPr>
        <w:t>Учитель:</w:t>
      </w:r>
      <w:r>
        <w:rPr>
          <w:color w:val="000000"/>
          <w:sz w:val="26"/>
          <w:szCs w:val="26"/>
        </w:rPr>
        <w:t>  </w:t>
      </w:r>
    </w:p>
    <w:p w:rsidR="00F4692B" w:rsidRDefault="00F4692B" w:rsidP="00F4692B">
      <w:pPr>
        <w:shd w:val="clear" w:color="auto" w:fill="FFFFFF"/>
        <w:rPr>
          <w:color w:val="181818"/>
          <w:sz w:val="26"/>
          <w:szCs w:val="26"/>
        </w:rPr>
      </w:pPr>
    </w:p>
    <w:p w:rsidR="00F4692B" w:rsidRDefault="00F4692B" w:rsidP="00F4692B">
      <w:pPr>
        <w:shd w:val="clear" w:color="auto" w:fill="FFFFFF"/>
        <w:rPr>
          <w:i/>
          <w:color w:val="181818"/>
          <w:sz w:val="26"/>
          <w:szCs w:val="26"/>
        </w:rPr>
      </w:pPr>
      <w:r w:rsidRPr="002732DD">
        <w:rPr>
          <w:color w:val="000000"/>
          <w:sz w:val="26"/>
          <w:szCs w:val="26"/>
        </w:rPr>
        <w:t>1.</w:t>
      </w:r>
      <w:r>
        <w:rPr>
          <w:i/>
          <w:color w:val="000000"/>
          <w:sz w:val="26"/>
          <w:szCs w:val="26"/>
        </w:rPr>
        <w:t xml:space="preserve"> Характеристика познавательной деятельности учащегося</w:t>
      </w:r>
    </w:p>
    <w:p w:rsidR="00F4692B" w:rsidRDefault="00F4692B" w:rsidP="00F4692B">
      <w:pPr>
        <w:shd w:val="clear" w:color="auto" w:fill="FFFFFF"/>
        <w:rPr>
          <w:i/>
          <w:color w:val="181818"/>
          <w:sz w:val="26"/>
          <w:szCs w:val="26"/>
        </w:rPr>
      </w:pPr>
      <w:r>
        <w:rPr>
          <w:color w:val="000000"/>
          <w:sz w:val="26"/>
          <w:szCs w:val="26"/>
        </w:rPr>
        <w:t xml:space="preserve">а) мотивация к учебной деятельности: </w:t>
      </w:r>
      <w:r>
        <w:rPr>
          <w:bCs/>
          <w:color w:val="000000"/>
          <w:sz w:val="26"/>
          <w:szCs w:val="26"/>
        </w:rPr>
        <w:t xml:space="preserve">   </w:t>
      </w:r>
      <w:r w:rsidRPr="00367670">
        <w:rPr>
          <w:bCs/>
          <w:i/>
          <w:color w:val="FF0000"/>
          <w:sz w:val="26"/>
          <w:szCs w:val="26"/>
        </w:rPr>
        <w:t>не сформирована</w:t>
      </w:r>
    </w:p>
    <w:p w:rsidR="00F4692B" w:rsidRPr="00367670" w:rsidRDefault="00F4692B" w:rsidP="00F4692B">
      <w:pPr>
        <w:shd w:val="clear" w:color="auto" w:fill="FFFFFF"/>
        <w:rPr>
          <w:i/>
          <w:color w:val="FF0000"/>
          <w:sz w:val="26"/>
          <w:szCs w:val="26"/>
        </w:rPr>
      </w:pPr>
      <w:r>
        <w:rPr>
          <w:color w:val="000000"/>
          <w:sz w:val="26"/>
          <w:szCs w:val="26"/>
        </w:rPr>
        <w:t xml:space="preserve">б)  устойчивость внимания:  </w:t>
      </w:r>
      <w:r>
        <w:rPr>
          <w:bCs/>
          <w:color w:val="000000"/>
          <w:sz w:val="26"/>
          <w:szCs w:val="26"/>
        </w:rPr>
        <w:t>  </w:t>
      </w:r>
      <w:r w:rsidRPr="00367670">
        <w:rPr>
          <w:bCs/>
          <w:i/>
          <w:color w:val="FF0000"/>
          <w:sz w:val="26"/>
          <w:szCs w:val="26"/>
        </w:rPr>
        <w:t>низкая, внимание рассеянное</w:t>
      </w:r>
    </w:p>
    <w:p w:rsidR="00F4692B" w:rsidRPr="00367670" w:rsidRDefault="00F4692B" w:rsidP="00F4692B">
      <w:pPr>
        <w:shd w:val="clear" w:color="auto" w:fill="FFFFFF"/>
        <w:rPr>
          <w:i/>
          <w:color w:val="FF0000"/>
          <w:sz w:val="26"/>
          <w:szCs w:val="26"/>
        </w:rPr>
      </w:pPr>
      <w:r>
        <w:rPr>
          <w:color w:val="000000"/>
          <w:sz w:val="26"/>
          <w:szCs w:val="26"/>
        </w:rPr>
        <w:t xml:space="preserve">в)  процесс запоминания и сохранения учебного материала: </w:t>
      </w:r>
      <w:r w:rsidRPr="00367670">
        <w:rPr>
          <w:bCs/>
          <w:i/>
          <w:color w:val="FF0000"/>
          <w:sz w:val="26"/>
          <w:szCs w:val="26"/>
        </w:rPr>
        <w:t>медленно запоминает материал по математике</w:t>
      </w:r>
    </w:p>
    <w:p w:rsidR="00F4692B" w:rsidRPr="00367670" w:rsidRDefault="00F4692B" w:rsidP="00F4692B">
      <w:pPr>
        <w:shd w:val="clear" w:color="auto" w:fill="FFFFFF"/>
        <w:rPr>
          <w:bCs/>
          <w:i/>
          <w:color w:val="FF0000"/>
          <w:sz w:val="26"/>
          <w:szCs w:val="26"/>
        </w:rPr>
      </w:pPr>
      <w:r>
        <w:rPr>
          <w:color w:val="000000"/>
          <w:sz w:val="26"/>
          <w:szCs w:val="26"/>
        </w:rPr>
        <w:t xml:space="preserve"> г)  успешность в освоении различных форм обучения:  </w:t>
      </w:r>
      <w:r>
        <w:rPr>
          <w:bCs/>
          <w:color w:val="000000"/>
          <w:sz w:val="26"/>
          <w:szCs w:val="26"/>
        </w:rPr>
        <w:t> </w:t>
      </w:r>
      <w:r w:rsidRPr="00367670">
        <w:rPr>
          <w:bCs/>
          <w:i/>
          <w:color w:val="FF0000"/>
          <w:sz w:val="26"/>
          <w:szCs w:val="26"/>
        </w:rPr>
        <w:t xml:space="preserve">не </w:t>
      </w:r>
      <w:proofErr w:type="gramStart"/>
      <w:r w:rsidRPr="00367670">
        <w:rPr>
          <w:bCs/>
          <w:i/>
          <w:color w:val="FF0000"/>
          <w:sz w:val="26"/>
          <w:szCs w:val="26"/>
        </w:rPr>
        <w:t>успешен</w:t>
      </w:r>
      <w:proofErr w:type="gramEnd"/>
      <w:r w:rsidRPr="00367670">
        <w:rPr>
          <w:bCs/>
          <w:i/>
          <w:color w:val="FF0000"/>
          <w:sz w:val="26"/>
          <w:szCs w:val="26"/>
        </w:rPr>
        <w:t xml:space="preserve"> </w:t>
      </w:r>
    </w:p>
    <w:p w:rsidR="00F4692B" w:rsidRPr="00367670" w:rsidRDefault="00F4692B" w:rsidP="00F4692B">
      <w:pPr>
        <w:shd w:val="clear" w:color="auto" w:fill="FFFFFF"/>
        <w:rPr>
          <w:i/>
          <w:color w:val="FF0000"/>
          <w:sz w:val="26"/>
          <w:szCs w:val="26"/>
        </w:rPr>
      </w:pPr>
      <w:r>
        <w:rPr>
          <w:color w:val="000000"/>
          <w:sz w:val="26"/>
          <w:szCs w:val="26"/>
        </w:rPr>
        <w:t xml:space="preserve"> 2.  Особенности внимания:  </w:t>
      </w:r>
      <w:proofErr w:type="gramStart"/>
      <w:r w:rsidRPr="00367670">
        <w:rPr>
          <w:bCs/>
          <w:i/>
          <w:color w:val="FF0000"/>
          <w:sz w:val="26"/>
          <w:szCs w:val="26"/>
        </w:rPr>
        <w:t>кратковременное</w:t>
      </w:r>
      <w:proofErr w:type="gramEnd"/>
    </w:p>
    <w:p w:rsidR="00F4692B" w:rsidRDefault="00F4692B" w:rsidP="00F4692B">
      <w:pPr>
        <w:shd w:val="clear" w:color="auto" w:fill="FFFFFF"/>
        <w:rPr>
          <w:i/>
          <w:color w:val="000000"/>
          <w:sz w:val="26"/>
          <w:szCs w:val="26"/>
        </w:rPr>
      </w:pPr>
      <w:r>
        <w:rPr>
          <w:color w:val="000000"/>
          <w:sz w:val="26"/>
          <w:szCs w:val="26"/>
        </w:rPr>
        <w:t xml:space="preserve"> 3. Учебная активность</w:t>
      </w:r>
      <w:r>
        <w:rPr>
          <w:i/>
          <w:color w:val="000000"/>
          <w:sz w:val="26"/>
          <w:szCs w:val="26"/>
        </w:rPr>
        <w:t xml:space="preserve">:     </w:t>
      </w:r>
      <w:proofErr w:type="gramStart"/>
      <w:r w:rsidRPr="00367670">
        <w:rPr>
          <w:i/>
          <w:color w:val="FF0000"/>
          <w:sz w:val="26"/>
          <w:szCs w:val="26"/>
        </w:rPr>
        <w:t>пассивен</w:t>
      </w:r>
      <w:proofErr w:type="gramEnd"/>
      <w:r w:rsidRPr="00367670">
        <w:rPr>
          <w:i/>
          <w:color w:val="FF0000"/>
          <w:sz w:val="26"/>
          <w:szCs w:val="26"/>
        </w:rPr>
        <w:t>, медлителен</w:t>
      </w:r>
      <w:r>
        <w:rPr>
          <w:i/>
          <w:color w:val="000000"/>
          <w:sz w:val="26"/>
          <w:szCs w:val="26"/>
        </w:rPr>
        <w:t xml:space="preserve">; </w:t>
      </w:r>
    </w:p>
    <w:p w:rsidR="00F4692B" w:rsidRDefault="00F4692B" w:rsidP="00F4692B">
      <w:pPr>
        <w:shd w:val="clear" w:color="auto" w:fill="FFFFFF"/>
        <w:rPr>
          <w:i/>
          <w:color w:val="000000"/>
          <w:sz w:val="26"/>
          <w:szCs w:val="26"/>
        </w:rPr>
      </w:pPr>
      <w:r>
        <w:rPr>
          <w:color w:val="000000"/>
          <w:sz w:val="26"/>
          <w:szCs w:val="26"/>
        </w:rPr>
        <w:t xml:space="preserve"> 4. Заинтересованность в учебной деятельности: </w:t>
      </w:r>
      <w:r w:rsidRPr="00367670">
        <w:rPr>
          <w:bCs/>
          <w:i/>
          <w:color w:val="FF0000"/>
          <w:sz w:val="26"/>
          <w:szCs w:val="26"/>
        </w:rPr>
        <w:t xml:space="preserve">включается в обучение на отдельных этапах; </w:t>
      </w:r>
      <w:r w:rsidRPr="00367670">
        <w:rPr>
          <w:i/>
          <w:color w:val="FF0000"/>
          <w:sz w:val="26"/>
          <w:szCs w:val="26"/>
        </w:rPr>
        <w:t>самостоятельно работать не может</w:t>
      </w:r>
    </w:p>
    <w:p w:rsidR="00F4692B" w:rsidRPr="00367670" w:rsidRDefault="00F4692B" w:rsidP="00F4692B">
      <w:pPr>
        <w:shd w:val="clear" w:color="auto" w:fill="FFFFFF"/>
        <w:rPr>
          <w:i/>
          <w:color w:val="FF0000"/>
          <w:sz w:val="26"/>
          <w:szCs w:val="26"/>
        </w:rPr>
      </w:pPr>
      <w:r>
        <w:rPr>
          <w:color w:val="000000"/>
          <w:sz w:val="26"/>
          <w:szCs w:val="26"/>
        </w:rPr>
        <w:t xml:space="preserve"> 5. Степень усвоения материала</w:t>
      </w:r>
      <w:r w:rsidRPr="00367670">
        <w:rPr>
          <w:color w:val="FF0000"/>
          <w:sz w:val="26"/>
          <w:szCs w:val="26"/>
        </w:rPr>
        <w:t>:</w:t>
      </w:r>
      <w:r w:rsidRPr="00367670">
        <w:rPr>
          <w:bCs/>
          <w:color w:val="FF0000"/>
          <w:sz w:val="26"/>
          <w:szCs w:val="26"/>
        </w:rPr>
        <w:t> </w:t>
      </w:r>
      <w:r w:rsidRPr="00367670">
        <w:rPr>
          <w:bCs/>
          <w:i/>
          <w:color w:val="FF0000"/>
          <w:sz w:val="26"/>
          <w:szCs w:val="26"/>
        </w:rPr>
        <w:t>усваивает с трудом материал по математике</w:t>
      </w:r>
    </w:p>
    <w:p w:rsidR="00F4692B" w:rsidRPr="00367670" w:rsidRDefault="00F4692B" w:rsidP="00F4692B">
      <w:pPr>
        <w:shd w:val="clear" w:color="auto" w:fill="FFFFFF"/>
        <w:rPr>
          <w:i/>
          <w:color w:val="FF0000"/>
          <w:sz w:val="26"/>
          <w:szCs w:val="26"/>
        </w:rPr>
      </w:pPr>
      <w:r w:rsidRPr="00367670">
        <w:rPr>
          <w:color w:val="FF0000"/>
          <w:sz w:val="26"/>
          <w:szCs w:val="26"/>
        </w:rPr>
        <w:t xml:space="preserve"> 6. Темп деятельности: </w:t>
      </w:r>
      <w:r w:rsidRPr="00367670">
        <w:rPr>
          <w:i/>
          <w:color w:val="FF0000"/>
          <w:sz w:val="26"/>
          <w:szCs w:val="26"/>
        </w:rPr>
        <w:t>низкий; не успевает за работой класса</w:t>
      </w:r>
    </w:p>
    <w:p w:rsidR="00F4692B" w:rsidRDefault="00F4692B" w:rsidP="00F4692B">
      <w:pPr>
        <w:shd w:val="clear" w:color="auto" w:fill="FFFFFF"/>
        <w:rPr>
          <w:i/>
          <w:color w:val="000000"/>
          <w:sz w:val="26"/>
          <w:szCs w:val="26"/>
        </w:rPr>
      </w:pPr>
    </w:p>
    <w:p w:rsidR="00F4692B" w:rsidRDefault="00F4692B" w:rsidP="00F4692B">
      <w:pPr>
        <w:shd w:val="clear" w:color="auto" w:fill="FFFFFF"/>
        <w:rPr>
          <w:i/>
          <w:color w:val="000000"/>
          <w:sz w:val="26"/>
          <w:szCs w:val="26"/>
        </w:rPr>
      </w:pPr>
    </w:p>
    <w:p w:rsidR="00F4692B" w:rsidRDefault="00F4692B" w:rsidP="00F4692B">
      <w:pPr>
        <w:shd w:val="clear" w:color="auto" w:fill="FFFFFF"/>
        <w:rPr>
          <w:rFonts w:eastAsiaTheme="minorHAnsi"/>
          <w:sz w:val="26"/>
          <w:szCs w:val="26"/>
          <w:u w:val="single"/>
        </w:rPr>
      </w:pPr>
      <w:r>
        <w:rPr>
          <w:sz w:val="26"/>
          <w:szCs w:val="26"/>
          <w:u w:val="single"/>
        </w:rPr>
        <w:t>Пробелы в знаниях:</w:t>
      </w:r>
    </w:p>
    <w:p w:rsidR="00F4692B" w:rsidRPr="00367670" w:rsidRDefault="00F4692B" w:rsidP="00F4692B">
      <w:pPr>
        <w:shd w:val="clear" w:color="auto" w:fill="FFFFFF"/>
        <w:rPr>
          <w:color w:val="FF0000"/>
          <w:sz w:val="26"/>
          <w:szCs w:val="26"/>
        </w:rPr>
      </w:pPr>
      <w:r w:rsidRPr="00367670">
        <w:rPr>
          <w:color w:val="FF0000"/>
          <w:sz w:val="26"/>
          <w:szCs w:val="26"/>
        </w:rPr>
        <w:t>1) Не владеет устным счётом (</w:t>
      </w:r>
      <w:proofErr w:type="spellStart"/>
      <w:r w:rsidRPr="00367670">
        <w:rPr>
          <w:color w:val="FF0000"/>
          <w:sz w:val="26"/>
          <w:szCs w:val="26"/>
        </w:rPr>
        <w:t>внетабличное</w:t>
      </w:r>
      <w:proofErr w:type="spellEnd"/>
      <w:r w:rsidRPr="00367670">
        <w:rPr>
          <w:color w:val="FF0000"/>
          <w:sz w:val="26"/>
          <w:szCs w:val="26"/>
        </w:rPr>
        <w:t xml:space="preserve"> умножение и деление)</w:t>
      </w:r>
    </w:p>
    <w:p w:rsidR="00F4692B" w:rsidRPr="00367670" w:rsidRDefault="00F4692B" w:rsidP="00F4692B">
      <w:pPr>
        <w:shd w:val="clear" w:color="auto" w:fill="FFFFFF"/>
        <w:rPr>
          <w:color w:val="FF0000"/>
          <w:sz w:val="26"/>
          <w:szCs w:val="26"/>
        </w:rPr>
      </w:pPr>
      <w:r w:rsidRPr="00367670">
        <w:rPr>
          <w:color w:val="FF0000"/>
          <w:sz w:val="26"/>
          <w:szCs w:val="26"/>
        </w:rPr>
        <w:t>2) Не умеет выполнять действия с натуральными числами, десятичными и обыкновенными дробями.</w:t>
      </w:r>
    </w:p>
    <w:p w:rsidR="00F4692B" w:rsidRPr="00367670" w:rsidRDefault="00F4692B" w:rsidP="00F4692B">
      <w:pPr>
        <w:shd w:val="clear" w:color="auto" w:fill="FFFFFF"/>
        <w:rPr>
          <w:color w:val="FF0000"/>
          <w:sz w:val="26"/>
          <w:szCs w:val="26"/>
        </w:rPr>
      </w:pPr>
      <w:r w:rsidRPr="00367670">
        <w:rPr>
          <w:color w:val="FF0000"/>
          <w:sz w:val="26"/>
          <w:szCs w:val="26"/>
        </w:rPr>
        <w:t>3) Не умеет решать простые  и сложные уравнения (не знает компоненты арифметических действий).</w:t>
      </w:r>
    </w:p>
    <w:p w:rsidR="00F4692B" w:rsidRPr="00367670" w:rsidRDefault="00F4692B" w:rsidP="00F4692B">
      <w:pPr>
        <w:shd w:val="clear" w:color="auto" w:fill="FFFFFF"/>
        <w:rPr>
          <w:color w:val="FF0000"/>
          <w:sz w:val="26"/>
          <w:szCs w:val="26"/>
        </w:rPr>
      </w:pPr>
      <w:r w:rsidRPr="00367670">
        <w:rPr>
          <w:color w:val="FF0000"/>
          <w:sz w:val="26"/>
          <w:szCs w:val="26"/>
        </w:rPr>
        <w:t>4) Не умеет решать простые текстовые задачи (в 2-3  действия).</w:t>
      </w:r>
    </w:p>
    <w:p w:rsidR="00F4692B" w:rsidRPr="00367670" w:rsidRDefault="00F4692B" w:rsidP="00F4692B">
      <w:pPr>
        <w:shd w:val="clear" w:color="auto" w:fill="FFFFFF"/>
        <w:rPr>
          <w:color w:val="FF0000"/>
          <w:sz w:val="26"/>
          <w:szCs w:val="26"/>
        </w:rPr>
      </w:pPr>
    </w:p>
    <w:p w:rsidR="00F4692B" w:rsidRDefault="00F4692B" w:rsidP="00F4692B">
      <w:pPr>
        <w:shd w:val="clear" w:color="auto" w:fill="FFFFFF"/>
        <w:rPr>
          <w:sz w:val="26"/>
          <w:szCs w:val="26"/>
        </w:rPr>
      </w:pPr>
      <w:r>
        <w:rPr>
          <w:sz w:val="26"/>
          <w:szCs w:val="26"/>
        </w:rPr>
        <w:t>Самостоятельно работать не умеет. Все пров</w:t>
      </w:r>
      <w:r w:rsidR="005526AF">
        <w:rPr>
          <w:sz w:val="26"/>
          <w:szCs w:val="26"/>
        </w:rPr>
        <w:t>ерочные и контрольные работы в 3</w:t>
      </w:r>
      <w:r>
        <w:rPr>
          <w:sz w:val="26"/>
          <w:szCs w:val="26"/>
        </w:rPr>
        <w:t xml:space="preserve"> четверти, стартовая работа  выполнены на отметку «2».</w:t>
      </w:r>
    </w:p>
    <w:p w:rsidR="00F4692B" w:rsidRPr="00367670" w:rsidRDefault="00F4692B" w:rsidP="00F4692B">
      <w:pPr>
        <w:shd w:val="clear" w:color="auto" w:fill="FFFFFF"/>
        <w:rPr>
          <w:color w:val="FF0000"/>
          <w:sz w:val="26"/>
          <w:szCs w:val="26"/>
        </w:rPr>
      </w:pPr>
      <w:r w:rsidRPr="00367670">
        <w:rPr>
          <w:color w:val="FF0000"/>
          <w:sz w:val="26"/>
          <w:szCs w:val="26"/>
        </w:rPr>
        <w:t>Домашние задания по всем предметам всегда выполнены в полном объёме и верно.</w:t>
      </w:r>
    </w:p>
    <w:p w:rsidR="00F4692B" w:rsidRPr="00367670" w:rsidRDefault="00F4692B" w:rsidP="00F4692B">
      <w:pPr>
        <w:shd w:val="clear" w:color="auto" w:fill="FFFFFF"/>
        <w:rPr>
          <w:color w:val="FF0000"/>
          <w:sz w:val="26"/>
          <w:szCs w:val="26"/>
        </w:rPr>
      </w:pPr>
    </w:p>
    <w:p w:rsidR="00F4692B" w:rsidRDefault="00F4692B" w:rsidP="00F4692B">
      <w:pPr>
        <w:shd w:val="clear" w:color="auto" w:fill="FFFFFF"/>
        <w:rPr>
          <w:color w:val="181818"/>
          <w:sz w:val="26"/>
          <w:szCs w:val="26"/>
        </w:rPr>
      </w:pPr>
      <w:r>
        <w:rPr>
          <w:b/>
          <w:bCs/>
          <w:color w:val="000000"/>
          <w:sz w:val="26"/>
          <w:szCs w:val="26"/>
        </w:rPr>
        <w:t>Задачи  индивидуального образовательного маршрута:</w:t>
      </w:r>
    </w:p>
    <w:p w:rsidR="00F4692B" w:rsidRPr="002732DD" w:rsidRDefault="00F4692B" w:rsidP="00F4692B">
      <w:pPr>
        <w:shd w:val="clear" w:color="auto" w:fill="FFFFFF"/>
        <w:rPr>
          <w:color w:val="181818"/>
          <w:sz w:val="26"/>
          <w:szCs w:val="26"/>
        </w:rPr>
      </w:pPr>
      <w:r w:rsidRPr="002732DD">
        <w:rPr>
          <w:bCs/>
          <w:color w:val="000000"/>
          <w:sz w:val="26"/>
          <w:szCs w:val="26"/>
        </w:rPr>
        <w:t>1.</w:t>
      </w:r>
      <w:r w:rsidRPr="002732DD">
        <w:rPr>
          <w:color w:val="000000"/>
          <w:sz w:val="26"/>
          <w:szCs w:val="26"/>
        </w:rPr>
        <w:t>Ликвидация пробелов в знаниях, умениях, навыках учащихся.</w:t>
      </w:r>
    </w:p>
    <w:p w:rsidR="00F4692B" w:rsidRPr="002732DD" w:rsidRDefault="00F4692B" w:rsidP="00F4692B">
      <w:pPr>
        <w:shd w:val="clear" w:color="auto" w:fill="FFFFFF"/>
        <w:rPr>
          <w:color w:val="181818"/>
          <w:sz w:val="26"/>
          <w:szCs w:val="26"/>
        </w:rPr>
      </w:pPr>
      <w:r w:rsidRPr="002732DD">
        <w:rPr>
          <w:bCs/>
          <w:color w:val="000000"/>
          <w:sz w:val="26"/>
          <w:szCs w:val="26"/>
        </w:rPr>
        <w:t>2.</w:t>
      </w:r>
      <w:r w:rsidRPr="002732DD">
        <w:rPr>
          <w:color w:val="000000"/>
          <w:sz w:val="26"/>
          <w:szCs w:val="26"/>
        </w:rPr>
        <w:t>Психолого-педагогическая поддержка учащихся.</w:t>
      </w:r>
    </w:p>
    <w:p w:rsidR="00F4692B" w:rsidRPr="002732DD" w:rsidRDefault="00F4692B" w:rsidP="00F4692B">
      <w:pPr>
        <w:shd w:val="clear" w:color="auto" w:fill="FFFFFF"/>
        <w:rPr>
          <w:color w:val="181818"/>
          <w:sz w:val="26"/>
          <w:szCs w:val="26"/>
        </w:rPr>
      </w:pPr>
      <w:r w:rsidRPr="002732DD">
        <w:rPr>
          <w:bCs/>
          <w:color w:val="000000"/>
          <w:sz w:val="26"/>
          <w:szCs w:val="26"/>
        </w:rPr>
        <w:t>3.</w:t>
      </w:r>
      <w:r w:rsidRPr="002732DD">
        <w:rPr>
          <w:color w:val="000000"/>
          <w:sz w:val="26"/>
          <w:szCs w:val="26"/>
        </w:rPr>
        <w:t>Повышение уровня учебной мотивации</w:t>
      </w:r>
    </w:p>
    <w:p w:rsidR="00F4692B" w:rsidRDefault="00F4692B" w:rsidP="00F4692B">
      <w:pPr>
        <w:shd w:val="clear" w:color="auto" w:fill="FFFFFF"/>
        <w:rPr>
          <w:color w:val="181818"/>
          <w:sz w:val="26"/>
          <w:szCs w:val="26"/>
        </w:rPr>
      </w:pPr>
      <w:r w:rsidRPr="002732DD">
        <w:rPr>
          <w:bCs/>
          <w:color w:val="000000"/>
          <w:sz w:val="26"/>
          <w:szCs w:val="26"/>
        </w:rPr>
        <w:t>4.</w:t>
      </w:r>
      <w:r>
        <w:rPr>
          <w:color w:val="000000"/>
          <w:sz w:val="26"/>
          <w:szCs w:val="26"/>
        </w:rPr>
        <w:t>Организация сотрудничества с родителями.</w:t>
      </w:r>
    </w:p>
    <w:p w:rsidR="00F4692B" w:rsidRDefault="00F4692B" w:rsidP="00F4692B">
      <w:pPr>
        <w:shd w:val="clear" w:color="auto" w:fill="FFFFFF"/>
        <w:jc w:val="both"/>
        <w:rPr>
          <w:rFonts w:ascii="Arial" w:hAnsi="Arial" w:cs="Arial"/>
          <w:color w:val="181818"/>
          <w:sz w:val="26"/>
          <w:szCs w:val="26"/>
        </w:rPr>
      </w:pPr>
      <w:r>
        <w:rPr>
          <w:color w:val="000000"/>
          <w:sz w:val="26"/>
          <w:szCs w:val="26"/>
        </w:rPr>
        <w:t> </w:t>
      </w:r>
    </w:p>
    <w:p w:rsidR="00F4692B" w:rsidRDefault="00F4692B" w:rsidP="00F4692B">
      <w:pPr>
        <w:shd w:val="clear" w:color="auto" w:fill="FFFFFF"/>
        <w:jc w:val="both"/>
        <w:rPr>
          <w:rFonts w:ascii="Arial" w:hAnsi="Arial" w:cs="Arial"/>
          <w:color w:val="181818"/>
          <w:sz w:val="26"/>
          <w:szCs w:val="26"/>
        </w:rPr>
      </w:pPr>
      <w:r>
        <w:rPr>
          <w:b/>
          <w:bCs/>
          <w:color w:val="000000"/>
          <w:sz w:val="26"/>
          <w:szCs w:val="26"/>
        </w:rPr>
        <w:t>Способы работы с учеником:</w:t>
      </w:r>
    </w:p>
    <w:p w:rsidR="00F4692B" w:rsidRDefault="00F4692B" w:rsidP="00F4692B">
      <w:pPr>
        <w:shd w:val="clear" w:color="auto" w:fill="FFFFFF"/>
        <w:jc w:val="both"/>
        <w:rPr>
          <w:rFonts w:ascii="Arial" w:hAnsi="Arial" w:cs="Arial"/>
          <w:color w:val="181818"/>
          <w:sz w:val="26"/>
          <w:szCs w:val="26"/>
        </w:rPr>
      </w:pPr>
      <w:r>
        <w:rPr>
          <w:b/>
          <w:bCs/>
          <w:color w:val="000000"/>
          <w:sz w:val="26"/>
          <w:szCs w:val="26"/>
        </w:rPr>
        <w:t xml:space="preserve">- </w:t>
      </w:r>
      <w:r>
        <w:rPr>
          <w:color w:val="000000"/>
          <w:sz w:val="26"/>
          <w:szCs w:val="26"/>
        </w:rPr>
        <w:t>индивидуальные занятия совместно с родителями,</w:t>
      </w:r>
    </w:p>
    <w:p w:rsidR="00F4692B" w:rsidRDefault="00F4692B" w:rsidP="00F4692B">
      <w:pPr>
        <w:shd w:val="clear" w:color="auto" w:fill="FFFFFF"/>
        <w:jc w:val="both"/>
        <w:rPr>
          <w:color w:val="000000"/>
          <w:sz w:val="26"/>
          <w:szCs w:val="26"/>
        </w:rPr>
      </w:pPr>
      <w:r>
        <w:rPr>
          <w:color w:val="000000"/>
          <w:sz w:val="26"/>
          <w:szCs w:val="26"/>
        </w:rPr>
        <w:t>- организация парной и групповой работы на уроках,</w:t>
      </w:r>
    </w:p>
    <w:p w:rsidR="00F4692B" w:rsidRDefault="00F4692B" w:rsidP="00F4692B">
      <w:pPr>
        <w:shd w:val="clear" w:color="auto" w:fill="FFFFFF"/>
        <w:jc w:val="both"/>
        <w:rPr>
          <w:color w:val="000000"/>
          <w:sz w:val="26"/>
          <w:szCs w:val="26"/>
        </w:rPr>
      </w:pPr>
      <w:r>
        <w:rPr>
          <w:color w:val="000000"/>
          <w:sz w:val="26"/>
          <w:szCs w:val="26"/>
        </w:rPr>
        <w:t>- кружок внеурочной деятельности;</w:t>
      </w:r>
    </w:p>
    <w:p w:rsidR="00F4692B" w:rsidRDefault="00F4692B" w:rsidP="00F4692B">
      <w:pPr>
        <w:shd w:val="clear" w:color="auto" w:fill="FFFFFF"/>
        <w:jc w:val="both"/>
        <w:rPr>
          <w:color w:val="000000"/>
          <w:sz w:val="26"/>
          <w:szCs w:val="26"/>
        </w:rPr>
      </w:pPr>
      <w:r>
        <w:rPr>
          <w:color w:val="000000"/>
          <w:sz w:val="26"/>
          <w:szCs w:val="26"/>
        </w:rPr>
        <w:t>- индивидуальные занятия с учителем</w:t>
      </w:r>
    </w:p>
    <w:p w:rsidR="00F4692B" w:rsidRDefault="00F4692B" w:rsidP="00F4692B">
      <w:pPr>
        <w:shd w:val="clear" w:color="auto" w:fill="FFFFFF"/>
        <w:jc w:val="both"/>
        <w:rPr>
          <w:color w:val="000000"/>
          <w:sz w:val="26"/>
          <w:szCs w:val="26"/>
        </w:rPr>
      </w:pPr>
    </w:p>
    <w:p w:rsidR="00F4692B" w:rsidRDefault="00F4692B" w:rsidP="00F4692B">
      <w:pPr>
        <w:shd w:val="clear" w:color="auto" w:fill="FFFFFF"/>
        <w:jc w:val="both"/>
        <w:rPr>
          <w:color w:val="000000"/>
          <w:sz w:val="26"/>
          <w:szCs w:val="26"/>
        </w:rPr>
      </w:pPr>
    </w:p>
    <w:p w:rsidR="00F4692B" w:rsidRDefault="00F4692B" w:rsidP="00F4692B">
      <w:pPr>
        <w:shd w:val="clear" w:color="auto" w:fill="FFFFFF"/>
        <w:jc w:val="both"/>
        <w:rPr>
          <w:color w:val="000000"/>
          <w:sz w:val="26"/>
          <w:szCs w:val="26"/>
        </w:rPr>
      </w:pPr>
    </w:p>
    <w:p w:rsidR="00F4692B" w:rsidRDefault="00F4692B" w:rsidP="00F4692B">
      <w:pPr>
        <w:shd w:val="clear" w:color="auto" w:fill="FFFFFF"/>
        <w:jc w:val="both"/>
        <w:rPr>
          <w:color w:val="000000"/>
          <w:sz w:val="26"/>
          <w:szCs w:val="26"/>
        </w:rPr>
      </w:pPr>
    </w:p>
    <w:p w:rsidR="00F4692B" w:rsidRDefault="00F4692B" w:rsidP="00F4692B">
      <w:pPr>
        <w:shd w:val="clear" w:color="auto" w:fill="FFFFFF"/>
        <w:jc w:val="both"/>
        <w:rPr>
          <w:rFonts w:ascii="Arial" w:hAnsi="Arial" w:cs="Arial"/>
          <w:color w:val="181818"/>
          <w:sz w:val="26"/>
          <w:szCs w:val="26"/>
        </w:rPr>
      </w:pPr>
    </w:p>
    <w:p w:rsidR="005526AF" w:rsidRDefault="005526AF" w:rsidP="00F4692B">
      <w:pPr>
        <w:shd w:val="clear" w:color="auto" w:fill="FFFFFF"/>
        <w:jc w:val="both"/>
        <w:rPr>
          <w:rFonts w:ascii="Arial" w:hAnsi="Arial" w:cs="Arial"/>
          <w:color w:val="181818"/>
          <w:sz w:val="26"/>
          <w:szCs w:val="26"/>
        </w:rPr>
      </w:pPr>
    </w:p>
    <w:p w:rsidR="00F4692B" w:rsidRDefault="00F4692B" w:rsidP="00F4692B">
      <w:pPr>
        <w:shd w:val="clear" w:color="auto" w:fill="FFFFFF"/>
        <w:jc w:val="both"/>
        <w:rPr>
          <w:rFonts w:ascii="Arial" w:hAnsi="Arial" w:cs="Arial"/>
          <w:color w:val="181818"/>
          <w:sz w:val="26"/>
          <w:szCs w:val="26"/>
        </w:rPr>
      </w:pPr>
      <w:r>
        <w:rPr>
          <w:color w:val="000000"/>
          <w:sz w:val="24"/>
          <w:szCs w:val="24"/>
        </w:rPr>
        <w:t> </w:t>
      </w:r>
    </w:p>
    <w:p w:rsidR="00F4692B" w:rsidRDefault="00F4692B" w:rsidP="00F4692B">
      <w:pPr>
        <w:pStyle w:val="a6"/>
        <w:jc w:val="center"/>
        <w:rPr>
          <w:rFonts w:ascii="Times New Roman" w:hAnsi="Times New Roman" w:cs="Times New Roman"/>
          <w:sz w:val="26"/>
          <w:szCs w:val="26"/>
        </w:rPr>
      </w:pPr>
      <w:r>
        <w:rPr>
          <w:rFonts w:ascii="Times New Roman" w:hAnsi="Times New Roman" w:cs="Times New Roman"/>
          <w:sz w:val="26"/>
          <w:szCs w:val="26"/>
        </w:rPr>
        <w:lastRenderedPageBreak/>
        <w:t xml:space="preserve">  План ликвидации пробелов</w:t>
      </w:r>
    </w:p>
    <w:p w:rsidR="00F4692B" w:rsidRDefault="00F4692B" w:rsidP="00F4692B">
      <w:pPr>
        <w:pStyle w:val="a6"/>
        <w:rPr>
          <w:rFonts w:ascii="Times New Roman" w:hAnsi="Times New Roman" w:cs="Times New Roman"/>
          <w:color w:val="000000"/>
          <w:sz w:val="26"/>
          <w:szCs w:val="26"/>
        </w:rPr>
      </w:pPr>
      <w:r>
        <w:rPr>
          <w:rFonts w:ascii="Times New Roman" w:hAnsi="Times New Roman" w:cs="Times New Roman"/>
          <w:b/>
          <w:bCs/>
          <w:color w:val="000000"/>
          <w:sz w:val="26"/>
          <w:szCs w:val="26"/>
        </w:rPr>
        <w:t>Цель</w:t>
      </w:r>
      <w:r>
        <w:rPr>
          <w:rFonts w:ascii="Times New Roman" w:hAnsi="Times New Roman" w:cs="Times New Roman"/>
          <w:color w:val="000000"/>
          <w:sz w:val="26"/>
          <w:szCs w:val="26"/>
        </w:rPr>
        <w:t xml:space="preserve">: ликвидация пробелов по предмету </w:t>
      </w:r>
      <w:r w:rsidRPr="00367670">
        <w:rPr>
          <w:rFonts w:ascii="Times New Roman" w:hAnsi="Times New Roman" w:cs="Times New Roman"/>
          <w:color w:val="FF0000"/>
          <w:sz w:val="26"/>
          <w:szCs w:val="26"/>
        </w:rPr>
        <w:t>«Математика»,</w:t>
      </w:r>
      <w:r>
        <w:rPr>
          <w:rFonts w:ascii="Times New Roman" w:hAnsi="Times New Roman" w:cs="Times New Roman"/>
          <w:color w:val="000000"/>
          <w:sz w:val="26"/>
          <w:szCs w:val="26"/>
        </w:rPr>
        <w:t xml:space="preserve"> оказание помощи в усвоении программного материала.</w:t>
      </w:r>
    </w:p>
    <w:p w:rsidR="00F4692B" w:rsidRDefault="00F4692B" w:rsidP="00F4692B">
      <w:pPr>
        <w:pStyle w:val="a6"/>
        <w:rPr>
          <w:rFonts w:ascii="Times New Roman" w:hAnsi="Times New Roman" w:cs="Times New Roman"/>
          <w:sz w:val="26"/>
          <w:szCs w:val="26"/>
        </w:rPr>
      </w:pPr>
    </w:p>
    <w:tbl>
      <w:tblPr>
        <w:tblStyle w:val="a5"/>
        <w:tblW w:w="0" w:type="auto"/>
        <w:tblInd w:w="-743" w:type="dxa"/>
        <w:tblLook w:val="04A0" w:firstRow="1" w:lastRow="0" w:firstColumn="1" w:lastColumn="0" w:noHBand="0" w:noVBand="1"/>
      </w:tblPr>
      <w:tblGrid>
        <w:gridCol w:w="2263"/>
        <w:gridCol w:w="2970"/>
        <w:gridCol w:w="1698"/>
        <w:gridCol w:w="2077"/>
        <w:gridCol w:w="1306"/>
      </w:tblGrid>
      <w:tr w:rsidR="00F4692B" w:rsidTr="005526AF">
        <w:tc>
          <w:tcPr>
            <w:tcW w:w="2263" w:type="dxa"/>
            <w:tcBorders>
              <w:top w:val="single" w:sz="4" w:space="0" w:color="auto"/>
              <w:left w:val="single" w:sz="4" w:space="0" w:color="auto"/>
              <w:bottom w:val="single" w:sz="4" w:space="0" w:color="auto"/>
              <w:right w:val="single" w:sz="4" w:space="0" w:color="auto"/>
            </w:tcBorders>
            <w:hideMark/>
          </w:tcPr>
          <w:p w:rsidR="00F4692B" w:rsidRDefault="00F4692B" w:rsidP="005526AF">
            <w:pPr>
              <w:pStyle w:val="a6"/>
              <w:rPr>
                <w:rFonts w:ascii="Times New Roman" w:hAnsi="Times New Roman" w:cs="Times New Roman"/>
                <w:sz w:val="26"/>
                <w:szCs w:val="26"/>
              </w:rPr>
            </w:pPr>
            <w:r>
              <w:rPr>
                <w:rFonts w:ascii="Times New Roman" w:hAnsi="Times New Roman" w:cs="Times New Roman"/>
                <w:sz w:val="26"/>
                <w:szCs w:val="26"/>
              </w:rPr>
              <w:t>Тема</w:t>
            </w:r>
          </w:p>
        </w:tc>
        <w:tc>
          <w:tcPr>
            <w:tcW w:w="2970" w:type="dxa"/>
            <w:tcBorders>
              <w:top w:val="single" w:sz="4" w:space="0" w:color="auto"/>
              <w:left w:val="single" w:sz="4" w:space="0" w:color="auto"/>
              <w:bottom w:val="single" w:sz="4" w:space="0" w:color="auto"/>
              <w:right w:val="single" w:sz="4" w:space="0" w:color="auto"/>
            </w:tcBorders>
            <w:hideMark/>
          </w:tcPr>
          <w:p w:rsidR="00F4692B" w:rsidRDefault="00F4692B" w:rsidP="005526AF">
            <w:pPr>
              <w:pStyle w:val="a6"/>
              <w:rPr>
                <w:rFonts w:ascii="Times New Roman" w:hAnsi="Times New Roman" w:cs="Times New Roman"/>
                <w:sz w:val="26"/>
                <w:szCs w:val="26"/>
              </w:rPr>
            </w:pPr>
            <w:r>
              <w:rPr>
                <w:rFonts w:ascii="Times New Roman" w:hAnsi="Times New Roman" w:cs="Times New Roman"/>
                <w:sz w:val="26"/>
                <w:szCs w:val="26"/>
              </w:rPr>
              <w:t>Задания, способы работы</w:t>
            </w:r>
          </w:p>
        </w:tc>
        <w:tc>
          <w:tcPr>
            <w:tcW w:w="1698" w:type="dxa"/>
            <w:tcBorders>
              <w:top w:val="single" w:sz="4" w:space="0" w:color="auto"/>
              <w:left w:val="single" w:sz="4" w:space="0" w:color="auto"/>
              <w:bottom w:val="single" w:sz="4" w:space="0" w:color="auto"/>
              <w:right w:val="single" w:sz="4" w:space="0" w:color="auto"/>
            </w:tcBorders>
            <w:hideMark/>
          </w:tcPr>
          <w:p w:rsidR="00F4692B" w:rsidRDefault="00F4692B" w:rsidP="005526AF">
            <w:pPr>
              <w:pStyle w:val="a6"/>
              <w:rPr>
                <w:rFonts w:ascii="Times New Roman" w:hAnsi="Times New Roman" w:cs="Times New Roman"/>
                <w:sz w:val="26"/>
                <w:szCs w:val="26"/>
              </w:rPr>
            </w:pPr>
            <w:r>
              <w:rPr>
                <w:rFonts w:ascii="Times New Roman" w:hAnsi="Times New Roman" w:cs="Times New Roman"/>
                <w:sz w:val="26"/>
                <w:szCs w:val="26"/>
              </w:rPr>
              <w:t>Дата</w:t>
            </w:r>
          </w:p>
        </w:tc>
        <w:tc>
          <w:tcPr>
            <w:tcW w:w="2077" w:type="dxa"/>
            <w:tcBorders>
              <w:top w:val="single" w:sz="4" w:space="0" w:color="auto"/>
              <w:left w:val="single" w:sz="4" w:space="0" w:color="auto"/>
              <w:bottom w:val="single" w:sz="4" w:space="0" w:color="auto"/>
              <w:right w:val="single" w:sz="4" w:space="0" w:color="auto"/>
            </w:tcBorders>
            <w:hideMark/>
          </w:tcPr>
          <w:p w:rsidR="00F4692B" w:rsidRDefault="00F4692B" w:rsidP="005526AF">
            <w:pPr>
              <w:pStyle w:val="a6"/>
              <w:rPr>
                <w:rFonts w:ascii="Times New Roman" w:hAnsi="Times New Roman" w:cs="Times New Roman"/>
                <w:sz w:val="26"/>
                <w:szCs w:val="26"/>
              </w:rPr>
            </w:pPr>
            <w:r>
              <w:rPr>
                <w:rFonts w:ascii="Times New Roman" w:hAnsi="Times New Roman" w:cs="Times New Roman"/>
                <w:sz w:val="26"/>
                <w:szCs w:val="26"/>
              </w:rPr>
              <w:t>Форма занятий</w:t>
            </w:r>
          </w:p>
        </w:tc>
        <w:tc>
          <w:tcPr>
            <w:tcW w:w="1306" w:type="dxa"/>
            <w:tcBorders>
              <w:top w:val="single" w:sz="4" w:space="0" w:color="auto"/>
              <w:left w:val="single" w:sz="4" w:space="0" w:color="auto"/>
              <w:bottom w:val="single" w:sz="4" w:space="0" w:color="auto"/>
              <w:right w:val="single" w:sz="4" w:space="0" w:color="auto"/>
            </w:tcBorders>
            <w:hideMark/>
          </w:tcPr>
          <w:p w:rsidR="00F4692B" w:rsidRDefault="00F4692B" w:rsidP="005526AF">
            <w:pPr>
              <w:pStyle w:val="a6"/>
              <w:rPr>
                <w:rFonts w:ascii="Times New Roman" w:hAnsi="Times New Roman" w:cs="Times New Roman"/>
                <w:sz w:val="26"/>
                <w:szCs w:val="26"/>
              </w:rPr>
            </w:pPr>
            <w:r>
              <w:rPr>
                <w:rFonts w:ascii="Times New Roman" w:hAnsi="Times New Roman" w:cs="Times New Roman"/>
                <w:sz w:val="26"/>
                <w:szCs w:val="26"/>
              </w:rPr>
              <w:t>Отметка</w:t>
            </w:r>
          </w:p>
        </w:tc>
      </w:tr>
      <w:tr w:rsidR="00F4692B" w:rsidTr="005526AF">
        <w:tc>
          <w:tcPr>
            <w:tcW w:w="2263" w:type="dxa"/>
            <w:vMerge w:val="restart"/>
            <w:tcBorders>
              <w:top w:val="single" w:sz="4" w:space="0" w:color="auto"/>
              <w:left w:val="single" w:sz="4" w:space="0" w:color="auto"/>
              <w:bottom w:val="single" w:sz="4" w:space="0" w:color="auto"/>
              <w:right w:val="single" w:sz="4" w:space="0" w:color="auto"/>
            </w:tcBorders>
            <w:hideMark/>
          </w:tcPr>
          <w:p w:rsidR="00F4692B" w:rsidRDefault="00F4692B" w:rsidP="005526AF">
            <w:pPr>
              <w:pStyle w:val="a6"/>
              <w:rPr>
                <w:rFonts w:ascii="Times New Roman" w:hAnsi="Times New Roman" w:cs="Times New Roman"/>
                <w:sz w:val="26"/>
                <w:szCs w:val="26"/>
              </w:rPr>
            </w:pPr>
          </w:p>
        </w:tc>
        <w:tc>
          <w:tcPr>
            <w:tcW w:w="2970" w:type="dxa"/>
            <w:tcBorders>
              <w:top w:val="single" w:sz="4" w:space="0" w:color="auto"/>
              <w:left w:val="single" w:sz="4" w:space="0" w:color="auto"/>
              <w:bottom w:val="single" w:sz="4" w:space="0" w:color="auto"/>
              <w:right w:val="single" w:sz="4" w:space="0" w:color="auto"/>
            </w:tcBorders>
          </w:tcPr>
          <w:p w:rsidR="00F4692B" w:rsidRDefault="00F4692B" w:rsidP="005526AF">
            <w:pPr>
              <w:pStyle w:val="a6"/>
              <w:rPr>
                <w:rFonts w:ascii="Times New Roman" w:hAnsi="Times New Roman" w:cs="Times New Roman"/>
                <w:sz w:val="26"/>
                <w:szCs w:val="26"/>
              </w:rPr>
            </w:pPr>
          </w:p>
        </w:tc>
        <w:tc>
          <w:tcPr>
            <w:tcW w:w="1698" w:type="dxa"/>
            <w:tcBorders>
              <w:top w:val="single" w:sz="4" w:space="0" w:color="auto"/>
              <w:left w:val="single" w:sz="4" w:space="0" w:color="auto"/>
              <w:bottom w:val="single" w:sz="4" w:space="0" w:color="auto"/>
              <w:right w:val="single" w:sz="4" w:space="0" w:color="auto"/>
            </w:tcBorders>
            <w:hideMark/>
          </w:tcPr>
          <w:p w:rsidR="00F4692B" w:rsidRDefault="00F4692B" w:rsidP="005526AF">
            <w:pPr>
              <w:pStyle w:val="a6"/>
              <w:jc w:val="center"/>
              <w:rPr>
                <w:rFonts w:ascii="Times New Roman" w:hAnsi="Times New Roman" w:cs="Times New Roman"/>
                <w:sz w:val="26"/>
                <w:szCs w:val="26"/>
              </w:rPr>
            </w:pPr>
          </w:p>
        </w:tc>
        <w:tc>
          <w:tcPr>
            <w:tcW w:w="2077" w:type="dxa"/>
            <w:tcBorders>
              <w:top w:val="single" w:sz="4" w:space="0" w:color="auto"/>
              <w:left w:val="single" w:sz="4" w:space="0" w:color="auto"/>
              <w:bottom w:val="single" w:sz="4" w:space="0" w:color="auto"/>
              <w:right w:val="single" w:sz="4" w:space="0" w:color="auto"/>
            </w:tcBorders>
          </w:tcPr>
          <w:p w:rsidR="00F4692B" w:rsidRDefault="00F4692B" w:rsidP="005526AF">
            <w:pPr>
              <w:pStyle w:val="a6"/>
              <w:rPr>
                <w:rFonts w:ascii="Times New Roman" w:hAnsi="Times New Roman" w:cs="Times New Roman"/>
                <w:sz w:val="26"/>
                <w:szCs w:val="26"/>
              </w:rPr>
            </w:pPr>
          </w:p>
        </w:tc>
        <w:tc>
          <w:tcPr>
            <w:tcW w:w="1306" w:type="dxa"/>
            <w:tcBorders>
              <w:top w:val="single" w:sz="4" w:space="0" w:color="auto"/>
              <w:left w:val="single" w:sz="4" w:space="0" w:color="auto"/>
              <w:bottom w:val="single" w:sz="4" w:space="0" w:color="auto"/>
              <w:right w:val="single" w:sz="4" w:space="0" w:color="auto"/>
            </w:tcBorders>
          </w:tcPr>
          <w:p w:rsidR="00F4692B" w:rsidRDefault="00F4692B" w:rsidP="005526AF">
            <w:pPr>
              <w:pStyle w:val="a6"/>
              <w:rPr>
                <w:rFonts w:ascii="Times New Roman" w:hAnsi="Times New Roman" w:cs="Times New Roman"/>
                <w:sz w:val="26"/>
                <w:szCs w:val="26"/>
              </w:rPr>
            </w:pPr>
          </w:p>
        </w:tc>
      </w:tr>
      <w:tr w:rsidR="00F4692B" w:rsidTr="005526AF">
        <w:tc>
          <w:tcPr>
            <w:tcW w:w="0" w:type="auto"/>
            <w:vMerge/>
            <w:tcBorders>
              <w:top w:val="single" w:sz="4" w:space="0" w:color="auto"/>
              <w:left w:val="single" w:sz="4" w:space="0" w:color="auto"/>
              <w:bottom w:val="single" w:sz="4" w:space="0" w:color="auto"/>
              <w:right w:val="single" w:sz="4" w:space="0" w:color="auto"/>
            </w:tcBorders>
            <w:vAlign w:val="center"/>
            <w:hideMark/>
          </w:tcPr>
          <w:p w:rsidR="00F4692B" w:rsidRDefault="00F4692B" w:rsidP="005526AF">
            <w:pPr>
              <w:rPr>
                <w:rFonts w:eastAsiaTheme="minorEastAsia"/>
                <w:sz w:val="26"/>
                <w:szCs w:val="26"/>
              </w:rPr>
            </w:pPr>
          </w:p>
        </w:tc>
        <w:tc>
          <w:tcPr>
            <w:tcW w:w="2970" w:type="dxa"/>
            <w:tcBorders>
              <w:top w:val="single" w:sz="4" w:space="0" w:color="auto"/>
              <w:left w:val="single" w:sz="4" w:space="0" w:color="auto"/>
              <w:bottom w:val="single" w:sz="4" w:space="0" w:color="auto"/>
              <w:right w:val="single" w:sz="4" w:space="0" w:color="auto"/>
            </w:tcBorders>
            <w:hideMark/>
          </w:tcPr>
          <w:p w:rsidR="00F4692B" w:rsidRDefault="00F4692B" w:rsidP="005526AF">
            <w:pPr>
              <w:pStyle w:val="a6"/>
              <w:rPr>
                <w:rFonts w:ascii="Times New Roman" w:hAnsi="Times New Roman" w:cs="Times New Roman"/>
                <w:sz w:val="26"/>
                <w:szCs w:val="26"/>
              </w:rPr>
            </w:pPr>
          </w:p>
        </w:tc>
        <w:tc>
          <w:tcPr>
            <w:tcW w:w="1698" w:type="dxa"/>
            <w:tcBorders>
              <w:top w:val="single" w:sz="4" w:space="0" w:color="auto"/>
              <w:left w:val="single" w:sz="4" w:space="0" w:color="auto"/>
              <w:bottom w:val="single" w:sz="4" w:space="0" w:color="auto"/>
              <w:right w:val="single" w:sz="4" w:space="0" w:color="auto"/>
            </w:tcBorders>
            <w:hideMark/>
          </w:tcPr>
          <w:p w:rsidR="00F4692B" w:rsidRDefault="00F4692B" w:rsidP="005526AF">
            <w:pPr>
              <w:pStyle w:val="a6"/>
              <w:jc w:val="center"/>
              <w:rPr>
                <w:rFonts w:ascii="Times New Roman" w:hAnsi="Times New Roman" w:cs="Times New Roman"/>
                <w:sz w:val="24"/>
                <w:szCs w:val="24"/>
              </w:rPr>
            </w:pPr>
          </w:p>
        </w:tc>
        <w:tc>
          <w:tcPr>
            <w:tcW w:w="2077" w:type="dxa"/>
            <w:tcBorders>
              <w:top w:val="single" w:sz="4" w:space="0" w:color="auto"/>
              <w:left w:val="single" w:sz="4" w:space="0" w:color="auto"/>
              <w:bottom w:val="single" w:sz="4" w:space="0" w:color="auto"/>
              <w:right w:val="single" w:sz="4" w:space="0" w:color="auto"/>
            </w:tcBorders>
          </w:tcPr>
          <w:p w:rsidR="00F4692B" w:rsidRDefault="00F4692B" w:rsidP="005526AF">
            <w:pPr>
              <w:pStyle w:val="a6"/>
              <w:rPr>
                <w:rFonts w:ascii="Times New Roman" w:hAnsi="Times New Roman" w:cs="Times New Roman"/>
                <w:sz w:val="26"/>
                <w:szCs w:val="26"/>
              </w:rPr>
            </w:pPr>
          </w:p>
        </w:tc>
        <w:tc>
          <w:tcPr>
            <w:tcW w:w="1306" w:type="dxa"/>
            <w:tcBorders>
              <w:top w:val="single" w:sz="4" w:space="0" w:color="auto"/>
              <w:left w:val="single" w:sz="4" w:space="0" w:color="auto"/>
              <w:bottom w:val="single" w:sz="4" w:space="0" w:color="auto"/>
              <w:right w:val="single" w:sz="4" w:space="0" w:color="auto"/>
            </w:tcBorders>
          </w:tcPr>
          <w:p w:rsidR="00F4692B" w:rsidRDefault="00F4692B" w:rsidP="005526AF">
            <w:pPr>
              <w:pStyle w:val="a6"/>
              <w:rPr>
                <w:rFonts w:ascii="Times New Roman" w:hAnsi="Times New Roman" w:cs="Times New Roman"/>
                <w:sz w:val="26"/>
                <w:szCs w:val="26"/>
              </w:rPr>
            </w:pPr>
          </w:p>
        </w:tc>
      </w:tr>
      <w:tr w:rsidR="00F4692B" w:rsidTr="005526AF">
        <w:tc>
          <w:tcPr>
            <w:tcW w:w="0" w:type="auto"/>
            <w:vMerge/>
            <w:tcBorders>
              <w:top w:val="single" w:sz="4" w:space="0" w:color="auto"/>
              <w:left w:val="single" w:sz="4" w:space="0" w:color="auto"/>
              <w:bottom w:val="single" w:sz="4" w:space="0" w:color="auto"/>
              <w:right w:val="single" w:sz="4" w:space="0" w:color="auto"/>
            </w:tcBorders>
            <w:vAlign w:val="center"/>
            <w:hideMark/>
          </w:tcPr>
          <w:p w:rsidR="00F4692B" w:rsidRDefault="00F4692B" w:rsidP="005526AF">
            <w:pPr>
              <w:rPr>
                <w:rFonts w:eastAsiaTheme="minorEastAsia"/>
                <w:sz w:val="26"/>
                <w:szCs w:val="26"/>
              </w:rPr>
            </w:pPr>
          </w:p>
        </w:tc>
        <w:tc>
          <w:tcPr>
            <w:tcW w:w="2970" w:type="dxa"/>
            <w:tcBorders>
              <w:top w:val="single" w:sz="4" w:space="0" w:color="auto"/>
              <w:left w:val="single" w:sz="4" w:space="0" w:color="auto"/>
              <w:bottom w:val="single" w:sz="4" w:space="0" w:color="auto"/>
              <w:right w:val="single" w:sz="4" w:space="0" w:color="auto"/>
            </w:tcBorders>
            <w:hideMark/>
          </w:tcPr>
          <w:p w:rsidR="00F4692B" w:rsidRDefault="00F4692B" w:rsidP="005526AF">
            <w:pPr>
              <w:pStyle w:val="a6"/>
              <w:rPr>
                <w:rFonts w:ascii="Times New Roman" w:hAnsi="Times New Roman" w:cs="Times New Roman"/>
                <w:sz w:val="26"/>
                <w:szCs w:val="26"/>
              </w:rPr>
            </w:pPr>
          </w:p>
        </w:tc>
        <w:tc>
          <w:tcPr>
            <w:tcW w:w="1698" w:type="dxa"/>
            <w:tcBorders>
              <w:top w:val="single" w:sz="4" w:space="0" w:color="auto"/>
              <w:left w:val="single" w:sz="4" w:space="0" w:color="auto"/>
              <w:bottom w:val="single" w:sz="4" w:space="0" w:color="auto"/>
              <w:right w:val="single" w:sz="4" w:space="0" w:color="auto"/>
            </w:tcBorders>
            <w:hideMark/>
          </w:tcPr>
          <w:p w:rsidR="00F4692B" w:rsidRDefault="00F4692B" w:rsidP="005526AF">
            <w:pPr>
              <w:pStyle w:val="a6"/>
              <w:jc w:val="center"/>
              <w:rPr>
                <w:rFonts w:ascii="Times New Roman" w:hAnsi="Times New Roman" w:cs="Times New Roman"/>
                <w:sz w:val="24"/>
                <w:szCs w:val="24"/>
              </w:rPr>
            </w:pPr>
          </w:p>
        </w:tc>
        <w:tc>
          <w:tcPr>
            <w:tcW w:w="2077" w:type="dxa"/>
            <w:tcBorders>
              <w:top w:val="single" w:sz="4" w:space="0" w:color="auto"/>
              <w:left w:val="single" w:sz="4" w:space="0" w:color="auto"/>
              <w:bottom w:val="single" w:sz="4" w:space="0" w:color="auto"/>
              <w:right w:val="single" w:sz="4" w:space="0" w:color="auto"/>
            </w:tcBorders>
          </w:tcPr>
          <w:p w:rsidR="00F4692B" w:rsidRDefault="00F4692B" w:rsidP="005526AF">
            <w:pPr>
              <w:pStyle w:val="a6"/>
              <w:rPr>
                <w:rFonts w:ascii="Times New Roman" w:hAnsi="Times New Roman" w:cs="Times New Roman"/>
                <w:sz w:val="26"/>
                <w:szCs w:val="26"/>
              </w:rPr>
            </w:pPr>
          </w:p>
        </w:tc>
        <w:tc>
          <w:tcPr>
            <w:tcW w:w="1306" w:type="dxa"/>
            <w:tcBorders>
              <w:top w:val="single" w:sz="4" w:space="0" w:color="auto"/>
              <w:left w:val="single" w:sz="4" w:space="0" w:color="auto"/>
              <w:bottom w:val="single" w:sz="4" w:space="0" w:color="auto"/>
              <w:right w:val="single" w:sz="4" w:space="0" w:color="auto"/>
            </w:tcBorders>
          </w:tcPr>
          <w:p w:rsidR="00F4692B" w:rsidRDefault="00F4692B" w:rsidP="005526AF">
            <w:pPr>
              <w:pStyle w:val="a6"/>
              <w:rPr>
                <w:rFonts w:ascii="Times New Roman" w:hAnsi="Times New Roman" w:cs="Times New Roman"/>
                <w:sz w:val="26"/>
                <w:szCs w:val="26"/>
              </w:rPr>
            </w:pPr>
          </w:p>
        </w:tc>
      </w:tr>
      <w:tr w:rsidR="00F4692B" w:rsidTr="005526AF">
        <w:tc>
          <w:tcPr>
            <w:tcW w:w="2263" w:type="dxa"/>
            <w:vMerge w:val="restart"/>
            <w:tcBorders>
              <w:top w:val="single" w:sz="4" w:space="0" w:color="auto"/>
              <w:left w:val="single" w:sz="4" w:space="0" w:color="auto"/>
              <w:bottom w:val="single" w:sz="4" w:space="0" w:color="auto"/>
              <w:right w:val="single" w:sz="4" w:space="0" w:color="auto"/>
            </w:tcBorders>
            <w:hideMark/>
          </w:tcPr>
          <w:p w:rsidR="00F4692B" w:rsidRDefault="00F4692B" w:rsidP="005526AF">
            <w:pPr>
              <w:pStyle w:val="a6"/>
              <w:rPr>
                <w:rFonts w:ascii="Times New Roman" w:hAnsi="Times New Roman" w:cs="Times New Roman"/>
                <w:sz w:val="26"/>
                <w:szCs w:val="26"/>
              </w:rPr>
            </w:pPr>
          </w:p>
        </w:tc>
        <w:tc>
          <w:tcPr>
            <w:tcW w:w="2970" w:type="dxa"/>
            <w:tcBorders>
              <w:top w:val="single" w:sz="4" w:space="0" w:color="auto"/>
              <w:left w:val="single" w:sz="4" w:space="0" w:color="auto"/>
              <w:bottom w:val="single" w:sz="4" w:space="0" w:color="auto"/>
              <w:right w:val="single" w:sz="4" w:space="0" w:color="auto"/>
            </w:tcBorders>
          </w:tcPr>
          <w:p w:rsidR="00F4692B" w:rsidRDefault="00F4692B" w:rsidP="005526AF">
            <w:pPr>
              <w:pStyle w:val="a6"/>
              <w:rPr>
                <w:rFonts w:ascii="Times New Roman" w:hAnsi="Times New Roman" w:cs="Times New Roman"/>
                <w:sz w:val="26"/>
                <w:szCs w:val="26"/>
              </w:rPr>
            </w:pPr>
          </w:p>
        </w:tc>
        <w:tc>
          <w:tcPr>
            <w:tcW w:w="1698" w:type="dxa"/>
            <w:tcBorders>
              <w:top w:val="single" w:sz="4" w:space="0" w:color="auto"/>
              <w:left w:val="single" w:sz="4" w:space="0" w:color="auto"/>
              <w:bottom w:val="single" w:sz="4" w:space="0" w:color="auto"/>
              <w:right w:val="single" w:sz="4" w:space="0" w:color="auto"/>
            </w:tcBorders>
            <w:hideMark/>
          </w:tcPr>
          <w:p w:rsidR="00F4692B" w:rsidRDefault="00F4692B" w:rsidP="005526AF">
            <w:pPr>
              <w:pStyle w:val="a6"/>
              <w:jc w:val="center"/>
              <w:rPr>
                <w:rFonts w:ascii="Times New Roman" w:hAnsi="Times New Roman" w:cs="Times New Roman"/>
                <w:sz w:val="26"/>
                <w:szCs w:val="26"/>
              </w:rPr>
            </w:pPr>
          </w:p>
        </w:tc>
        <w:tc>
          <w:tcPr>
            <w:tcW w:w="2077" w:type="dxa"/>
            <w:tcBorders>
              <w:top w:val="single" w:sz="4" w:space="0" w:color="auto"/>
              <w:left w:val="single" w:sz="4" w:space="0" w:color="auto"/>
              <w:bottom w:val="single" w:sz="4" w:space="0" w:color="auto"/>
              <w:right w:val="single" w:sz="4" w:space="0" w:color="auto"/>
            </w:tcBorders>
          </w:tcPr>
          <w:p w:rsidR="00F4692B" w:rsidRDefault="00F4692B" w:rsidP="005526AF">
            <w:pPr>
              <w:pStyle w:val="a6"/>
              <w:rPr>
                <w:rFonts w:ascii="Times New Roman" w:hAnsi="Times New Roman" w:cs="Times New Roman"/>
                <w:sz w:val="26"/>
                <w:szCs w:val="26"/>
              </w:rPr>
            </w:pPr>
          </w:p>
        </w:tc>
        <w:tc>
          <w:tcPr>
            <w:tcW w:w="1306" w:type="dxa"/>
            <w:tcBorders>
              <w:top w:val="single" w:sz="4" w:space="0" w:color="auto"/>
              <w:left w:val="single" w:sz="4" w:space="0" w:color="auto"/>
              <w:bottom w:val="single" w:sz="4" w:space="0" w:color="auto"/>
              <w:right w:val="single" w:sz="4" w:space="0" w:color="auto"/>
            </w:tcBorders>
          </w:tcPr>
          <w:p w:rsidR="00F4692B" w:rsidRDefault="00F4692B" w:rsidP="005526AF">
            <w:pPr>
              <w:pStyle w:val="a6"/>
              <w:rPr>
                <w:rFonts w:ascii="Times New Roman" w:hAnsi="Times New Roman" w:cs="Times New Roman"/>
                <w:sz w:val="26"/>
                <w:szCs w:val="26"/>
              </w:rPr>
            </w:pPr>
          </w:p>
        </w:tc>
      </w:tr>
      <w:tr w:rsidR="00F4692B" w:rsidTr="005526AF">
        <w:tc>
          <w:tcPr>
            <w:tcW w:w="0" w:type="auto"/>
            <w:vMerge/>
            <w:tcBorders>
              <w:top w:val="single" w:sz="4" w:space="0" w:color="auto"/>
              <w:left w:val="single" w:sz="4" w:space="0" w:color="auto"/>
              <w:bottom w:val="single" w:sz="4" w:space="0" w:color="auto"/>
              <w:right w:val="single" w:sz="4" w:space="0" w:color="auto"/>
            </w:tcBorders>
            <w:vAlign w:val="center"/>
            <w:hideMark/>
          </w:tcPr>
          <w:p w:rsidR="00F4692B" w:rsidRDefault="00F4692B" w:rsidP="005526AF">
            <w:pPr>
              <w:rPr>
                <w:rFonts w:eastAsiaTheme="minorEastAsia"/>
                <w:sz w:val="26"/>
                <w:szCs w:val="26"/>
              </w:rPr>
            </w:pPr>
          </w:p>
        </w:tc>
        <w:tc>
          <w:tcPr>
            <w:tcW w:w="2970" w:type="dxa"/>
            <w:tcBorders>
              <w:top w:val="single" w:sz="4" w:space="0" w:color="auto"/>
              <w:left w:val="single" w:sz="4" w:space="0" w:color="auto"/>
              <w:bottom w:val="single" w:sz="4" w:space="0" w:color="auto"/>
              <w:right w:val="single" w:sz="4" w:space="0" w:color="auto"/>
            </w:tcBorders>
            <w:hideMark/>
          </w:tcPr>
          <w:p w:rsidR="00F4692B" w:rsidRDefault="00F4692B" w:rsidP="005526AF">
            <w:pPr>
              <w:pStyle w:val="a6"/>
              <w:rPr>
                <w:rFonts w:ascii="Times New Roman" w:hAnsi="Times New Roman" w:cs="Times New Roman"/>
                <w:sz w:val="26"/>
                <w:szCs w:val="26"/>
              </w:rPr>
            </w:pPr>
          </w:p>
        </w:tc>
        <w:tc>
          <w:tcPr>
            <w:tcW w:w="1698" w:type="dxa"/>
            <w:tcBorders>
              <w:top w:val="single" w:sz="4" w:space="0" w:color="auto"/>
              <w:left w:val="single" w:sz="4" w:space="0" w:color="auto"/>
              <w:bottom w:val="single" w:sz="4" w:space="0" w:color="auto"/>
              <w:right w:val="single" w:sz="4" w:space="0" w:color="auto"/>
            </w:tcBorders>
            <w:hideMark/>
          </w:tcPr>
          <w:p w:rsidR="00F4692B" w:rsidRDefault="00F4692B" w:rsidP="005526AF">
            <w:pPr>
              <w:pStyle w:val="a6"/>
              <w:jc w:val="center"/>
              <w:rPr>
                <w:rFonts w:ascii="Times New Roman" w:hAnsi="Times New Roman" w:cs="Times New Roman"/>
                <w:sz w:val="24"/>
                <w:szCs w:val="24"/>
              </w:rPr>
            </w:pPr>
          </w:p>
        </w:tc>
        <w:tc>
          <w:tcPr>
            <w:tcW w:w="2077" w:type="dxa"/>
            <w:tcBorders>
              <w:top w:val="single" w:sz="4" w:space="0" w:color="auto"/>
              <w:left w:val="single" w:sz="4" w:space="0" w:color="auto"/>
              <w:bottom w:val="single" w:sz="4" w:space="0" w:color="auto"/>
              <w:right w:val="single" w:sz="4" w:space="0" w:color="auto"/>
            </w:tcBorders>
          </w:tcPr>
          <w:p w:rsidR="00F4692B" w:rsidRDefault="00F4692B" w:rsidP="005526AF">
            <w:pPr>
              <w:pStyle w:val="a6"/>
              <w:rPr>
                <w:rFonts w:ascii="Times New Roman" w:hAnsi="Times New Roman" w:cs="Times New Roman"/>
                <w:sz w:val="26"/>
                <w:szCs w:val="26"/>
              </w:rPr>
            </w:pPr>
          </w:p>
        </w:tc>
        <w:tc>
          <w:tcPr>
            <w:tcW w:w="1306" w:type="dxa"/>
            <w:tcBorders>
              <w:top w:val="single" w:sz="4" w:space="0" w:color="auto"/>
              <w:left w:val="single" w:sz="4" w:space="0" w:color="auto"/>
              <w:bottom w:val="single" w:sz="4" w:space="0" w:color="auto"/>
              <w:right w:val="single" w:sz="4" w:space="0" w:color="auto"/>
            </w:tcBorders>
          </w:tcPr>
          <w:p w:rsidR="00F4692B" w:rsidRDefault="00F4692B" w:rsidP="005526AF">
            <w:pPr>
              <w:pStyle w:val="a6"/>
              <w:rPr>
                <w:rFonts w:ascii="Times New Roman" w:hAnsi="Times New Roman" w:cs="Times New Roman"/>
                <w:sz w:val="26"/>
                <w:szCs w:val="26"/>
              </w:rPr>
            </w:pPr>
          </w:p>
        </w:tc>
      </w:tr>
      <w:tr w:rsidR="00F4692B" w:rsidTr="005526AF">
        <w:tc>
          <w:tcPr>
            <w:tcW w:w="0" w:type="auto"/>
            <w:vMerge/>
            <w:tcBorders>
              <w:top w:val="single" w:sz="4" w:space="0" w:color="auto"/>
              <w:left w:val="single" w:sz="4" w:space="0" w:color="auto"/>
              <w:bottom w:val="single" w:sz="4" w:space="0" w:color="auto"/>
              <w:right w:val="single" w:sz="4" w:space="0" w:color="auto"/>
            </w:tcBorders>
            <w:vAlign w:val="center"/>
            <w:hideMark/>
          </w:tcPr>
          <w:p w:rsidR="00F4692B" w:rsidRDefault="00F4692B" w:rsidP="005526AF">
            <w:pPr>
              <w:rPr>
                <w:rFonts w:eastAsiaTheme="minorEastAsia"/>
                <w:sz w:val="26"/>
                <w:szCs w:val="26"/>
              </w:rPr>
            </w:pPr>
          </w:p>
        </w:tc>
        <w:tc>
          <w:tcPr>
            <w:tcW w:w="2970" w:type="dxa"/>
            <w:tcBorders>
              <w:top w:val="single" w:sz="4" w:space="0" w:color="auto"/>
              <w:left w:val="single" w:sz="4" w:space="0" w:color="auto"/>
              <w:bottom w:val="single" w:sz="4" w:space="0" w:color="auto"/>
              <w:right w:val="single" w:sz="4" w:space="0" w:color="auto"/>
            </w:tcBorders>
            <w:hideMark/>
          </w:tcPr>
          <w:p w:rsidR="00F4692B" w:rsidRDefault="00F4692B" w:rsidP="005526AF">
            <w:pPr>
              <w:pStyle w:val="a6"/>
              <w:rPr>
                <w:rFonts w:ascii="Times New Roman" w:hAnsi="Times New Roman" w:cs="Times New Roman"/>
                <w:sz w:val="26"/>
                <w:szCs w:val="26"/>
              </w:rPr>
            </w:pPr>
          </w:p>
        </w:tc>
        <w:tc>
          <w:tcPr>
            <w:tcW w:w="1698" w:type="dxa"/>
            <w:tcBorders>
              <w:top w:val="single" w:sz="4" w:space="0" w:color="auto"/>
              <w:left w:val="single" w:sz="4" w:space="0" w:color="auto"/>
              <w:bottom w:val="single" w:sz="4" w:space="0" w:color="auto"/>
              <w:right w:val="single" w:sz="4" w:space="0" w:color="auto"/>
            </w:tcBorders>
            <w:hideMark/>
          </w:tcPr>
          <w:p w:rsidR="00F4692B" w:rsidRDefault="00F4692B" w:rsidP="005526AF">
            <w:pPr>
              <w:pStyle w:val="a6"/>
              <w:jc w:val="center"/>
              <w:rPr>
                <w:rFonts w:ascii="Times New Roman" w:hAnsi="Times New Roman" w:cs="Times New Roman"/>
                <w:sz w:val="26"/>
                <w:szCs w:val="26"/>
              </w:rPr>
            </w:pPr>
          </w:p>
        </w:tc>
        <w:tc>
          <w:tcPr>
            <w:tcW w:w="2077" w:type="dxa"/>
            <w:tcBorders>
              <w:top w:val="single" w:sz="4" w:space="0" w:color="auto"/>
              <w:left w:val="single" w:sz="4" w:space="0" w:color="auto"/>
              <w:bottom w:val="single" w:sz="4" w:space="0" w:color="auto"/>
              <w:right w:val="single" w:sz="4" w:space="0" w:color="auto"/>
            </w:tcBorders>
          </w:tcPr>
          <w:p w:rsidR="00F4692B" w:rsidRDefault="00F4692B" w:rsidP="005526AF">
            <w:pPr>
              <w:pStyle w:val="a6"/>
              <w:rPr>
                <w:rFonts w:ascii="Times New Roman" w:hAnsi="Times New Roman" w:cs="Times New Roman"/>
                <w:sz w:val="26"/>
                <w:szCs w:val="26"/>
              </w:rPr>
            </w:pPr>
          </w:p>
        </w:tc>
        <w:tc>
          <w:tcPr>
            <w:tcW w:w="1306" w:type="dxa"/>
            <w:tcBorders>
              <w:top w:val="single" w:sz="4" w:space="0" w:color="auto"/>
              <w:left w:val="single" w:sz="4" w:space="0" w:color="auto"/>
              <w:bottom w:val="single" w:sz="4" w:space="0" w:color="auto"/>
              <w:right w:val="single" w:sz="4" w:space="0" w:color="auto"/>
            </w:tcBorders>
          </w:tcPr>
          <w:p w:rsidR="00F4692B" w:rsidRDefault="00F4692B" w:rsidP="005526AF">
            <w:pPr>
              <w:pStyle w:val="a6"/>
              <w:rPr>
                <w:rFonts w:ascii="Times New Roman" w:hAnsi="Times New Roman" w:cs="Times New Roman"/>
                <w:sz w:val="26"/>
                <w:szCs w:val="26"/>
              </w:rPr>
            </w:pPr>
          </w:p>
        </w:tc>
      </w:tr>
      <w:tr w:rsidR="00F4692B" w:rsidTr="005526AF">
        <w:tc>
          <w:tcPr>
            <w:tcW w:w="0" w:type="auto"/>
            <w:vMerge w:val="restart"/>
            <w:tcBorders>
              <w:top w:val="single" w:sz="4" w:space="0" w:color="auto"/>
              <w:left w:val="single" w:sz="4" w:space="0" w:color="auto"/>
              <w:right w:val="single" w:sz="4" w:space="0" w:color="auto"/>
            </w:tcBorders>
            <w:vAlign w:val="center"/>
            <w:hideMark/>
          </w:tcPr>
          <w:p w:rsidR="00F4692B" w:rsidRDefault="00F4692B" w:rsidP="005526AF">
            <w:pPr>
              <w:rPr>
                <w:sz w:val="26"/>
                <w:szCs w:val="26"/>
              </w:rPr>
            </w:pPr>
          </w:p>
        </w:tc>
        <w:tc>
          <w:tcPr>
            <w:tcW w:w="2970" w:type="dxa"/>
            <w:tcBorders>
              <w:top w:val="single" w:sz="4" w:space="0" w:color="auto"/>
              <w:left w:val="single" w:sz="4" w:space="0" w:color="auto"/>
              <w:bottom w:val="single" w:sz="4" w:space="0" w:color="auto"/>
              <w:right w:val="single" w:sz="4" w:space="0" w:color="auto"/>
            </w:tcBorders>
            <w:hideMark/>
          </w:tcPr>
          <w:p w:rsidR="00F4692B" w:rsidRDefault="00F4692B" w:rsidP="005526AF">
            <w:pPr>
              <w:pStyle w:val="a6"/>
              <w:rPr>
                <w:rFonts w:ascii="Times New Roman" w:hAnsi="Times New Roman" w:cs="Times New Roman"/>
                <w:sz w:val="26"/>
                <w:szCs w:val="26"/>
              </w:rPr>
            </w:pPr>
          </w:p>
        </w:tc>
        <w:tc>
          <w:tcPr>
            <w:tcW w:w="1698" w:type="dxa"/>
            <w:tcBorders>
              <w:top w:val="single" w:sz="4" w:space="0" w:color="auto"/>
              <w:left w:val="single" w:sz="4" w:space="0" w:color="auto"/>
              <w:bottom w:val="single" w:sz="4" w:space="0" w:color="auto"/>
              <w:right w:val="single" w:sz="4" w:space="0" w:color="auto"/>
            </w:tcBorders>
            <w:hideMark/>
          </w:tcPr>
          <w:p w:rsidR="00F4692B" w:rsidRDefault="00F4692B" w:rsidP="005526AF">
            <w:pPr>
              <w:pStyle w:val="a6"/>
              <w:jc w:val="center"/>
              <w:rPr>
                <w:rFonts w:ascii="Times New Roman" w:hAnsi="Times New Roman" w:cs="Times New Roman"/>
                <w:sz w:val="26"/>
                <w:szCs w:val="26"/>
              </w:rPr>
            </w:pPr>
          </w:p>
        </w:tc>
        <w:tc>
          <w:tcPr>
            <w:tcW w:w="2077" w:type="dxa"/>
            <w:tcBorders>
              <w:top w:val="single" w:sz="4" w:space="0" w:color="auto"/>
              <w:left w:val="single" w:sz="4" w:space="0" w:color="auto"/>
              <w:bottom w:val="single" w:sz="4" w:space="0" w:color="auto"/>
              <w:right w:val="single" w:sz="4" w:space="0" w:color="auto"/>
            </w:tcBorders>
          </w:tcPr>
          <w:p w:rsidR="00F4692B" w:rsidRDefault="00F4692B" w:rsidP="005526AF">
            <w:pPr>
              <w:pStyle w:val="a6"/>
              <w:rPr>
                <w:rFonts w:ascii="Times New Roman" w:hAnsi="Times New Roman" w:cs="Times New Roman"/>
                <w:sz w:val="26"/>
                <w:szCs w:val="26"/>
              </w:rPr>
            </w:pPr>
          </w:p>
        </w:tc>
        <w:tc>
          <w:tcPr>
            <w:tcW w:w="1306" w:type="dxa"/>
            <w:tcBorders>
              <w:top w:val="single" w:sz="4" w:space="0" w:color="auto"/>
              <w:left w:val="single" w:sz="4" w:space="0" w:color="auto"/>
              <w:bottom w:val="single" w:sz="4" w:space="0" w:color="auto"/>
              <w:right w:val="single" w:sz="4" w:space="0" w:color="auto"/>
            </w:tcBorders>
          </w:tcPr>
          <w:p w:rsidR="00F4692B" w:rsidRDefault="00F4692B" w:rsidP="005526AF">
            <w:pPr>
              <w:pStyle w:val="a6"/>
              <w:rPr>
                <w:rFonts w:ascii="Times New Roman" w:hAnsi="Times New Roman" w:cs="Times New Roman"/>
                <w:sz w:val="26"/>
                <w:szCs w:val="26"/>
              </w:rPr>
            </w:pPr>
          </w:p>
        </w:tc>
      </w:tr>
      <w:tr w:rsidR="00F4692B" w:rsidTr="005526AF">
        <w:tc>
          <w:tcPr>
            <w:tcW w:w="0" w:type="auto"/>
            <w:vMerge/>
            <w:tcBorders>
              <w:left w:val="single" w:sz="4" w:space="0" w:color="auto"/>
              <w:right w:val="single" w:sz="4" w:space="0" w:color="auto"/>
            </w:tcBorders>
            <w:vAlign w:val="center"/>
            <w:hideMark/>
          </w:tcPr>
          <w:p w:rsidR="00F4692B" w:rsidRDefault="00F4692B" w:rsidP="005526AF">
            <w:pPr>
              <w:rPr>
                <w:sz w:val="26"/>
                <w:szCs w:val="26"/>
              </w:rPr>
            </w:pPr>
          </w:p>
        </w:tc>
        <w:tc>
          <w:tcPr>
            <w:tcW w:w="2970" w:type="dxa"/>
            <w:tcBorders>
              <w:top w:val="single" w:sz="4" w:space="0" w:color="auto"/>
              <w:left w:val="single" w:sz="4" w:space="0" w:color="auto"/>
              <w:bottom w:val="single" w:sz="4" w:space="0" w:color="auto"/>
              <w:right w:val="single" w:sz="4" w:space="0" w:color="auto"/>
            </w:tcBorders>
            <w:hideMark/>
          </w:tcPr>
          <w:p w:rsidR="00F4692B" w:rsidRDefault="00F4692B" w:rsidP="005526AF">
            <w:pPr>
              <w:pStyle w:val="a6"/>
              <w:rPr>
                <w:rFonts w:ascii="Times New Roman" w:hAnsi="Times New Roman" w:cs="Times New Roman"/>
                <w:sz w:val="26"/>
                <w:szCs w:val="26"/>
              </w:rPr>
            </w:pPr>
          </w:p>
        </w:tc>
        <w:tc>
          <w:tcPr>
            <w:tcW w:w="1698" w:type="dxa"/>
            <w:tcBorders>
              <w:top w:val="single" w:sz="4" w:space="0" w:color="auto"/>
              <w:left w:val="single" w:sz="4" w:space="0" w:color="auto"/>
              <w:bottom w:val="single" w:sz="4" w:space="0" w:color="auto"/>
              <w:right w:val="single" w:sz="4" w:space="0" w:color="auto"/>
            </w:tcBorders>
            <w:hideMark/>
          </w:tcPr>
          <w:p w:rsidR="00F4692B" w:rsidRDefault="00F4692B" w:rsidP="005526AF">
            <w:pPr>
              <w:pStyle w:val="a6"/>
              <w:jc w:val="center"/>
              <w:rPr>
                <w:rFonts w:ascii="Times New Roman" w:hAnsi="Times New Roman" w:cs="Times New Roman"/>
                <w:sz w:val="26"/>
                <w:szCs w:val="26"/>
              </w:rPr>
            </w:pPr>
          </w:p>
        </w:tc>
        <w:tc>
          <w:tcPr>
            <w:tcW w:w="2077" w:type="dxa"/>
            <w:tcBorders>
              <w:top w:val="single" w:sz="4" w:space="0" w:color="auto"/>
              <w:left w:val="single" w:sz="4" w:space="0" w:color="auto"/>
              <w:bottom w:val="single" w:sz="4" w:space="0" w:color="auto"/>
              <w:right w:val="single" w:sz="4" w:space="0" w:color="auto"/>
            </w:tcBorders>
          </w:tcPr>
          <w:p w:rsidR="00F4692B" w:rsidRDefault="00F4692B" w:rsidP="005526AF">
            <w:pPr>
              <w:pStyle w:val="a6"/>
              <w:rPr>
                <w:rFonts w:ascii="Times New Roman" w:hAnsi="Times New Roman" w:cs="Times New Roman"/>
                <w:sz w:val="26"/>
                <w:szCs w:val="26"/>
              </w:rPr>
            </w:pPr>
          </w:p>
        </w:tc>
        <w:tc>
          <w:tcPr>
            <w:tcW w:w="1306" w:type="dxa"/>
            <w:tcBorders>
              <w:top w:val="single" w:sz="4" w:space="0" w:color="auto"/>
              <w:left w:val="single" w:sz="4" w:space="0" w:color="auto"/>
              <w:bottom w:val="single" w:sz="4" w:space="0" w:color="auto"/>
              <w:right w:val="single" w:sz="4" w:space="0" w:color="auto"/>
            </w:tcBorders>
          </w:tcPr>
          <w:p w:rsidR="00F4692B" w:rsidRDefault="00F4692B" w:rsidP="005526AF">
            <w:pPr>
              <w:pStyle w:val="a6"/>
              <w:rPr>
                <w:rFonts w:ascii="Times New Roman" w:hAnsi="Times New Roman" w:cs="Times New Roman"/>
                <w:sz w:val="26"/>
                <w:szCs w:val="26"/>
              </w:rPr>
            </w:pPr>
          </w:p>
        </w:tc>
      </w:tr>
      <w:tr w:rsidR="00F4692B" w:rsidTr="005526AF">
        <w:tc>
          <w:tcPr>
            <w:tcW w:w="0" w:type="auto"/>
            <w:vMerge/>
            <w:tcBorders>
              <w:left w:val="single" w:sz="4" w:space="0" w:color="auto"/>
              <w:right w:val="single" w:sz="4" w:space="0" w:color="auto"/>
            </w:tcBorders>
            <w:vAlign w:val="center"/>
            <w:hideMark/>
          </w:tcPr>
          <w:p w:rsidR="00F4692B" w:rsidRDefault="00F4692B" w:rsidP="005526AF">
            <w:pPr>
              <w:rPr>
                <w:sz w:val="26"/>
                <w:szCs w:val="26"/>
              </w:rPr>
            </w:pPr>
          </w:p>
        </w:tc>
        <w:tc>
          <w:tcPr>
            <w:tcW w:w="2970" w:type="dxa"/>
            <w:tcBorders>
              <w:top w:val="single" w:sz="4" w:space="0" w:color="auto"/>
              <w:left w:val="single" w:sz="4" w:space="0" w:color="auto"/>
              <w:bottom w:val="single" w:sz="4" w:space="0" w:color="auto"/>
              <w:right w:val="single" w:sz="4" w:space="0" w:color="auto"/>
            </w:tcBorders>
            <w:hideMark/>
          </w:tcPr>
          <w:p w:rsidR="00F4692B" w:rsidRDefault="00F4692B" w:rsidP="005526AF">
            <w:pPr>
              <w:pStyle w:val="a6"/>
              <w:rPr>
                <w:rFonts w:ascii="Times New Roman" w:hAnsi="Times New Roman" w:cs="Times New Roman"/>
                <w:sz w:val="26"/>
                <w:szCs w:val="26"/>
              </w:rPr>
            </w:pPr>
          </w:p>
        </w:tc>
        <w:tc>
          <w:tcPr>
            <w:tcW w:w="1698" w:type="dxa"/>
            <w:tcBorders>
              <w:top w:val="single" w:sz="4" w:space="0" w:color="auto"/>
              <w:left w:val="single" w:sz="4" w:space="0" w:color="auto"/>
              <w:bottom w:val="single" w:sz="4" w:space="0" w:color="auto"/>
              <w:right w:val="single" w:sz="4" w:space="0" w:color="auto"/>
            </w:tcBorders>
            <w:hideMark/>
          </w:tcPr>
          <w:p w:rsidR="00F4692B" w:rsidRDefault="00F4692B" w:rsidP="005526AF">
            <w:pPr>
              <w:pStyle w:val="a6"/>
              <w:jc w:val="center"/>
              <w:rPr>
                <w:rFonts w:ascii="Times New Roman" w:hAnsi="Times New Roman" w:cs="Times New Roman"/>
                <w:sz w:val="26"/>
                <w:szCs w:val="26"/>
              </w:rPr>
            </w:pPr>
          </w:p>
        </w:tc>
        <w:tc>
          <w:tcPr>
            <w:tcW w:w="2077" w:type="dxa"/>
            <w:tcBorders>
              <w:top w:val="single" w:sz="4" w:space="0" w:color="auto"/>
              <w:left w:val="single" w:sz="4" w:space="0" w:color="auto"/>
              <w:bottom w:val="single" w:sz="4" w:space="0" w:color="auto"/>
              <w:right w:val="single" w:sz="4" w:space="0" w:color="auto"/>
            </w:tcBorders>
          </w:tcPr>
          <w:p w:rsidR="00F4692B" w:rsidRDefault="00F4692B" w:rsidP="005526AF">
            <w:pPr>
              <w:pStyle w:val="a6"/>
              <w:rPr>
                <w:rFonts w:ascii="Times New Roman" w:hAnsi="Times New Roman" w:cs="Times New Roman"/>
                <w:sz w:val="26"/>
                <w:szCs w:val="26"/>
              </w:rPr>
            </w:pPr>
          </w:p>
        </w:tc>
        <w:tc>
          <w:tcPr>
            <w:tcW w:w="1306" w:type="dxa"/>
            <w:tcBorders>
              <w:top w:val="single" w:sz="4" w:space="0" w:color="auto"/>
              <w:left w:val="single" w:sz="4" w:space="0" w:color="auto"/>
              <w:bottom w:val="single" w:sz="4" w:space="0" w:color="auto"/>
              <w:right w:val="single" w:sz="4" w:space="0" w:color="auto"/>
            </w:tcBorders>
          </w:tcPr>
          <w:p w:rsidR="00F4692B" w:rsidRDefault="00F4692B" w:rsidP="005526AF">
            <w:pPr>
              <w:pStyle w:val="a6"/>
              <w:rPr>
                <w:rFonts w:ascii="Times New Roman" w:hAnsi="Times New Roman" w:cs="Times New Roman"/>
                <w:sz w:val="26"/>
                <w:szCs w:val="26"/>
              </w:rPr>
            </w:pPr>
          </w:p>
        </w:tc>
      </w:tr>
      <w:tr w:rsidR="00F4692B" w:rsidTr="005526AF">
        <w:tc>
          <w:tcPr>
            <w:tcW w:w="0" w:type="auto"/>
            <w:vMerge/>
            <w:tcBorders>
              <w:left w:val="single" w:sz="4" w:space="0" w:color="auto"/>
              <w:right w:val="single" w:sz="4" w:space="0" w:color="auto"/>
            </w:tcBorders>
            <w:vAlign w:val="center"/>
            <w:hideMark/>
          </w:tcPr>
          <w:p w:rsidR="00F4692B" w:rsidRDefault="00F4692B" w:rsidP="005526AF">
            <w:pPr>
              <w:rPr>
                <w:sz w:val="26"/>
                <w:szCs w:val="26"/>
              </w:rPr>
            </w:pPr>
          </w:p>
        </w:tc>
        <w:tc>
          <w:tcPr>
            <w:tcW w:w="2970" w:type="dxa"/>
            <w:tcBorders>
              <w:top w:val="single" w:sz="4" w:space="0" w:color="auto"/>
              <w:left w:val="single" w:sz="4" w:space="0" w:color="auto"/>
              <w:bottom w:val="single" w:sz="4" w:space="0" w:color="auto"/>
              <w:right w:val="single" w:sz="4" w:space="0" w:color="auto"/>
            </w:tcBorders>
            <w:hideMark/>
          </w:tcPr>
          <w:p w:rsidR="00F4692B" w:rsidRDefault="00F4692B" w:rsidP="005526AF">
            <w:pPr>
              <w:pStyle w:val="a6"/>
              <w:rPr>
                <w:rFonts w:ascii="Times New Roman" w:hAnsi="Times New Roman" w:cs="Times New Roman"/>
                <w:sz w:val="26"/>
                <w:szCs w:val="26"/>
              </w:rPr>
            </w:pPr>
          </w:p>
        </w:tc>
        <w:tc>
          <w:tcPr>
            <w:tcW w:w="1698" w:type="dxa"/>
            <w:tcBorders>
              <w:top w:val="single" w:sz="4" w:space="0" w:color="auto"/>
              <w:left w:val="single" w:sz="4" w:space="0" w:color="auto"/>
              <w:bottom w:val="single" w:sz="4" w:space="0" w:color="auto"/>
              <w:right w:val="single" w:sz="4" w:space="0" w:color="auto"/>
            </w:tcBorders>
            <w:hideMark/>
          </w:tcPr>
          <w:p w:rsidR="00F4692B" w:rsidRDefault="00F4692B" w:rsidP="005526AF">
            <w:pPr>
              <w:pStyle w:val="a6"/>
              <w:jc w:val="center"/>
              <w:rPr>
                <w:rFonts w:ascii="Times New Roman" w:hAnsi="Times New Roman" w:cs="Times New Roman"/>
                <w:sz w:val="26"/>
                <w:szCs w:val="26"/>
              </w:rPr>
            </w:pPr>
          </w:p>
        </w:tc>
        <w:tc>
          <w:tcPr>
            <w:tcW w:w="2077" w:type="dxa"/>
            <w:tcBorders>
              <w:top w:val="single" w:sz="4" w:space="0" w:color="auto"/>
              <w:left w:val="single" w:sz="4" w:space="0" w:color="auto"/>
              <w:bottom w:val="single" w:sz="4" w:space="0" w:color="auto"/>
              <w:right w:val="single" w:sz="4" w:space="0" w:color="auto"/>
            </w:tcBorders>
          </w:tcPr>
          <w:p w:rsidR="00F4692B" w:rsidRDefault="00F4692B" w:rsidP="005526AF">
            <w:pPr>
              <w:pStyle w:val="a6"/>
              <w:rPr>
                <w:rFonts w:ascii="Times New Roman" w:hAnsi="Times New Roman" w:cs="Times New Roman"/>
                <w:sz w:val="26"/>
                <w:szCs w:val="26"/>
              </w:rPr>
            </w:pPr>
          </w:p>
        </w:tc>
        <w:tc>
          <w:tcPr>
            <w:tcW w:w="1306" w:type="dxa"/>
            <w:tcBorders>
              <w:top w:val="single" w:sz="4" w:space="0" w:color="auto"/>
              <w:left w:val="single" w:sz="4" w:space="0" w:color="auto"/>
              <w:bottom w:val="single" w:sz="4" w:space="0" w:color="auto"/>
              <w:right w:val="single" w:sz="4" w:space="0" w:color="auto"/>
            </w:tcBorders>
          </w:tcPr>
          <w:p w:rsidR="00F4692B" w:rsidRDefault="00F4692B" w:rsidP="005526AF">
            <w:pPr>
              <w:pStyle w:val="a6"/>
              <w:rPr>
                <w:rFonts w:ascii="Times New Roman" w:hAnsi="Times New Roman" w:cs="Times New Roman"/>
                <w:sz w:val="26"/>
                <w:szCs w:val="26"/>
              </w:rPr>
            </w:pPr>
          </w:p>
        </w:tc>
      </w:tr>
      <w:tr w:rsidR="00F4692B" w:rsidTr="005526AF">
        <w:tc>
          <w:tcPr>
            <w:tcW w:w="0" w:type="auto"/>
            <w:vMerge/>
            <w:tcBorders>
              <w:left w:val="single" w:sz="4" w:space="0" w:color="auto"/>
              <w:bottom w:val="single" w:sz="4" w:space="0" w:color="auto"/>
              <w:right w:val="single" w:sz="4" w:space="0" w:color="auto"/>
            </w:tcBorders>
            <w:vAlign w:val="center"/>
            <w:hideMark/>
          </w:tcPr>
          <w:p w:rsidR="00F4692B" w:rsidRDefault="00F4692B" w:rsidP="005526AF">
            <w:pPr>
              <w:rPr>
                <w:sz w:val="26"/>
                <w:szCs w:val="26"/>
              </w:rPr>
            </w:pPr>
          </w:p>
        </w:tc>
        <w:tc>
          <w:tcPr>
            <w:tcW w:w="2970" w:type="dxa"/>
            <w:tcBorders>
              <w:top w:val="single" w:sz="4" w:space="0" w:color="auto"/>
              <w:left w:val="single" w:sz="4" w:space="0" w:color="auto"/>
              <w:bottom w:val="single" w:sz="4" w:space="0" w:color="auto"/>
              <w:right w:val="single" w:sz="4" w:space="0" w:color="auto"/>
            </w:tcBorders>
            <w:hideMark/>
          </w:tcPr>
          <w:p w:rsidR="00F4692B" w:rsidRDefault="00F4692B" w:rsidP="005526AF">
            <w:pPr>
              <w:pStyle w:val="a6"/>
              <w:rPr>
                <w:rFonts w:ascii="Times New Roman" w:hAnsi="Times New Roman" w:cs="Times New Roman"/>
                <w:sz w:val="26"/>
                <w:szCs w:val="26"/>
              </w:rPr>
            </w:pPr>
          </w:p>
        </w:tc>
        <w:tc>
          <w:tcPr>
            <w:tcW w:w="1698" w:type="dxa"/>
            <w:tcBorders>
              <w:top w:val="single" w:sz="4" w:space="0" w:color="auto"/>
              <w:left w:val="single" w:sz="4" w:space="0" w:color="auto"/>
              <w:bottom w:val="single" w:sz="4" w:space="0" w:color="auto"/>
              <w:right w:val="single" w:sz="4" w:space="0" w:color="auto"/>
            </w:tcBorders>
            <w:hideMark/>
          </w:tcPr>
          <w:p w:rsidR="00F4692B" w:rsidRDefault="00F4692B" w:rsidP="005526AF">
            <w:pPr>
              <w:pStyle w:val="a6"/>
              <w:jc w:val="center"/>
              <w:rPr>
                <w:rFonts w:ascii="Times New Roman" w:hAnsi="Times New Roman" w:cs="Times New Roman"/>
                <w:sz w:val="26"/>
                <w:szCs w:val="26"/>
              </w:rPr>
            </w:pPr>
          </w:p>
        </w:tc>
        <w:tc>
          <w:tcPr>
            <w:tcW w:w="2077" w:type="dxa"/>
            <w:tcBorders>
              <w:top w:val="single" w:sz="4" w:space="0" w:color="auto"/>
              <w:left w:val="single" w:sz="4" w:space="0" w:color="auto"/>
              <w:bottom w:val="single" w:sz="4" w:space="0" w:color="auto"/>
              <w:right w:val="single" w:sz="4" w:space="0" w:color="auto"/>
            </w:tcBorders>
          </w:tcPr>
          <w:p w:rsidR="00F4692B" w:rsidRDefault="00F4692B" w:rsidP="005526AF">
            <w:pPr>
              <w:pStyle w:val="a6"/>
              <w:rPr>
                <w:rFonts w:ascii="Times New Roman" w:hAnsi="Times New Roman" w:cs="Times New Roman"/>
                <w:sz w:val="26"/>
                <w:szCs w:val="26"/>
              </w:rPr>
            </w:pPr>
          </w:p>
        </w:tc>
        <w:tc>
          <w:tcPr>
            <w:tcW w:w="1306" w:type="dxa"/>
            <w:tcBorders>
              <w:top w:val="single" w:sz="4" w:space="0" w:color="auto"/>
              <w:left w:val="single" w:sz="4" w:space="0" w:color="auto"/>
              <w:bottom w:val="single" w:sz="4" w:space="0" w:color="auto"/>
              <w:right w:val="single" w:sz="4" w:space="0" w:color="auto"/>
            </w:tcBorders>
          </w:tcPr>
          <w:p w:rsidR="00F4692B" w:rsidRDefault="00F4692B" w:rsidP="005526AF">
            <w:pPr>
              <w:pStyle w:val="a6"/>
              <w:rPr>
                <w:rFonts w:ascii="Times New Roman" w:hAnsi="Times New Roman" w:cs="Times New Roman"/>
                <w:sz w:val="26"/>
                <w:szCs w:val="26"/>
              </w:rPr>
            </w:pPr>
          </w:p>
        </w:tc>
      </w:tr>
    </w:tbl>
    <w:p w:rsidR="00F4692B" w:rsidRDefault="00F4692B" w:rsidP="00F4692B">
      <w:pPr>
        <w:pStyle w:val="a4"/>
        <w:rPr>
          <w:sz w:val="26"/>
          <w:szCs w:val="26"/>
        </w:rPr>
      </w:pPr>
    </w:p>
    <w:p w:rsidR="00F4692B" w:rsidRDefault="00F4692B" w:rsidP="00F4692B"/>
    <w:p w:rsidR="00F4692B" w:rsidRDefault="00F4692B" w:rsidP="00F61BD1">
      <w:pPr>
        <w:spacing w:line="276" w:lineRule="auto"/>
        <w:rPr>
          <w:b/>
          <w:spacing w:val="-4"/>
          <w:sz w:val="28"/>
          <w:szCs w:val="28"/>
          <w:lang w:eastAsia="ru-RU"/>
        </w:rPr>
      </w:pPr>
    </w:p>
    <w:p w:rsidR="005526AF" w:rsidRPr="005526AF" w:rsidRDefault="005526AF" w:rsidP="005526AF">
      <w:pPr>
        <w:rPr>
          <w:sz w:val="28"/>
          <w:szCs w:val="28"/>
        </w:rPr>
      </w:pPr>
      <w:r w:rsidRPr="005526AF">
        <w:rPr>
          <w:sz w:val="28"/>
          <w:szCs w:val="28"/>
        </w:rPr>
        <w:t xml:space="preserve">Алгоритм составления индивидуального образовательного маршрута (ИОМ) на  </w:t>
      </w:r>
      <w:r w:rsidRPr="005526AF">
        <w:rPr>
          <w:sz w:val="28"/>
          <w:szCs w:val="28"/>
          <w:u w:val="single"/>
        </w:rPr>
        <w:t>неуспевающего</w:t>
      </w:r>
      <w:r w:rsidRPr="005526AF">
        <w:rPr>
          <w:sz w:val="28"/>
          <w:szCs w:val="28"/>
        </w:rPr>
        <w:t xml:space="preserve"> учащегося по предмету (категория  учащихся определена в соответствии с положение школы)</w:t>
      </w:r>
    </w:p>
    <w:p w:rsidR="005526AF" w:rsidRPr="005526AF" w:rsidRDefault="005526AF" w:rsidP="005526AF">
      <w:pPr>
        <w:rPr>
          <w:sz w:val="28"/>
          <w:szCs w:val="28"/>
        </w:rPr>
      </w:pPr>
      <w:r w:rsidRPr="005526AF">
        <w:rPr>
          <w:sz w:val="28"/>
          <w:szCs w:val="28"/>
        </w:rPr>
        <w:t xml:space="preserve">Подходы к конструированию ИОМ: </w:t>
      </w:r>
    </w:p>
    <w:p w:rsidR="005526AF" w:rsidRPr="005526AF" w:rsidRDefault="005526AF" w:rsidP="005526AF">
      <w:pPr>
        <w:rPr>
          <w:sz w:val="28"/>
          <w:szCs w:val="28"/>
        </w:rPr>
      </w:pPr>
      <w:r w:rsidRPr="005526AF">
        <w:rPr>
          <w:sz w:val="28"/>
          <w:szCs w:val="28"/>
        </w:rPr>
        <w:t xml:space="preserve">- </w:t>
      </w:r>
      <w:proofErr w:type="gramStart"/>
      <w:r w:rsidRPr="005526AF">
        <w:rPr>
          <w:sz w:val="28"/>
          <w:szCs w:val="28"/>
        </w:rPr>
        <w:t>Краткосрочные</w:t>
      </w:r>
      <w:proofErr w:type="gramEnd"/>
      <w:r w:rsidRPr="005526AF">
        <w:rPr>
          <w:sz w:val="28"/>
          <w:szCs w:val="28"/>
        </w:rPr>
        <w:t xml:space="preserve">  (1-3 недель, 1-2 месяца, 1-2 урока)</w:t>
      </w:r>
    </w:p>
    <w:p w:rsidR="005526AF" w:rsidRPr="005526AF" w:rsidRDefault="005526AF" w:rsidP="005526AF">
      <w:pPr>
        <w:rPr>
          <w:sz w:val="28"/>
          <w:szCs w:val="28"/>
        </w:rPr>
      </w:pPr>
      <w:r w:rsidRPr="005526AF">
        <w:rPr>
          <w:sz w:val="28"/>
          <w:szCs w:val="28"/>
        </w:rPr>
        <w:t>- Среднесрочные (маршруты до 1 года – освоение разделов)</w:t>
      </w:r>
    </w:p>
    <w:p w:rsidR="005526AF" w:rsidRPr="005526AF" w:rsidRDefault="005526AF" w:rsidP="005526AF">
      <w:pPr>
        <w:rPr>
          <w:sz w:val="28"/>
          <w:szCs w:val="28"/>
        </w:rPr>
      </w:pPr>
      <w:r w:rsidRPr="005526AF">
        <w:rPr>
          <w:sz w:val="28"/>
          <w:szCs w:val="28"/>
        </w:rPr>
        <w:t xml:space="preserve">- Долгосрочные  (1-2 года </w:t>
      </w:r>
      <w:proofErr w:type="gramStart"/>
      <w:r w:rsidRPr="005526AF">
        <w:rPr>
          <w:sz w:val="28"/>
          <w:szCs w:val="28"/>
        </w:rPr>
        <w:t>–н</w:t>
      </w:r>
      <w:proofErr w:type="gramEnd"/>
      <w:r w:rsidRPr="005526AF">
        <w:rPr>
          <w:sz w:val="28"/>
          <w:szCs w:val="28"/>
        </w:rPr>
        <w:t>ачальная школа</w:t>
      </w:r>
      <w:r>
        <w:rPr>
          <w:sz w:val="28"/>
          <w:szCs w:val="28"/>
        </w:rPr>
        <w:t>,</w:t>
      </w:r>
      <w:r w:rsidRPr="005526AF">
        <w:rPr>
          <w:sz w:val="28"/>
          <w:szCs w:val="28"/>
        </w:rPr>
        <w:t xml:space="preserve"> 2-3 года средняя, старшая школа,)</w:t>
      </w:r>
    </w:p>
    <w:p w:rsidR="00F4692B" w:rsidRDefault="00F4692B" w:rsidP="00F61BD1">
      <w:pPr>
        <w:spacing w:line="276" w:lineRule="auto"/>
        <w:rPr>
          <w:b/>
          <w:spacing w:val="-4"/>
          <w:sz w:val="28"/>
          <w:szCs w:val="28"/>
          <w:lang w:eastAsia="ru-RU"/>
        </w:rPr>
      </w:pPr>
    </w:p>
    <w:p w:rsidR="00F4692B" w:rsidRDefault="00F4692B" w:rsidP="00F61BD1">
      <w:pPr>
        <w:spacing w:line="276" w:lineRule="auto"/>
        <w:rPr>
          <w:b/>
          <w:spacing w:val="-4"/>
          <w:sz w:val="28"/>
          <w:szCs w:val="28"/>
          <w:lang w:eastAsia="ru-RU"/>
        </w:rPr>
      </w:pPr>
    </w:p>
    <w:p w:rsidR="00F4692B" w:rsidRDefault="00F4692B" w:rsidP="00F61BD1">
      <w:pPr>
        <w:spacing w:line="276" w:lineRule="auto"/>
        <w:rPr>
          <w:b/>
          <w:spacing w:val="-4"/>
          <w:sz w:val="28"/>
          <w:szCs w:val="28"/>
          <w:lang w:eastAsia="ru-RU"/>
        </w:rPr>
      </w:pPr>
    </w:p>
    <w:p w:rsidR="00F4692B" w:rsidRDefault="00F4692B" w:rsidP="00F61BD1">
      <w:pPr>
        <w:spacing w:line="276" w:lineRule="auto"/>
        <w:rPr>
          <w:b/>
          <w:spacing w:val="-4"/>
          <w:sz w:val="28"/>
          <w:szCs w:val="28"/>
          <w:lang w:eastAsia="ru-RU"/>
        </w:rPr>
      </w:pPr>
    </w:p>
    <w:p w:rsidR="00F4692B" w:rsidRDefault="00F4692B" w:rsidP="00F61BD1">
      <w:pPr>
        <w:spacing w:line="276" w:lineRule="auto"/>
        <w:rPr>
          <w:b/>
          <w:spacing w:val="-4"/>
          <w:sz w:val="28"/>
          <w:szCs w:val="28"/>
          <w:lang w:eastAsia="ru-RU"/>
        </w:rPr>
      </w:pPr>
    </w:p>
    <w:p w:rsidR="00F4692B" w:rsidRDefault="00F4692B" w:rsidP="00F61BD1">
      <w:pPr>
        <w:spacing w:line="276" w:lineRule="auto"/>
        <w:rPr>
          <w:b/>
          <w:spacing w:val="-4"/>
          <w:sz w:val="28"/>
          <w:szCs w:val="28"/>
          <w:lang w:eastAsia="ru-RU"/>
        </w:rPr>
      </w:pPr>
    </w:p>
    <w:p w:rsidR="00F4692B" w:rsidRDefault="00F4692B" w:rsidP="00F61BD1">
      <w:pPr>
        <w:spacing w:line="276" w:lineRule="auto"/>
        <w:rPr>
          <w:b/>
          <w:spacing w:val="-4"/>
          <w:sz w:val="28"/>
          <w:szCs w:val="28"/>
          <w:lang w:eastAsia="ru-RU"/>
        </w:rPr>
      </w:pPr>
    </w:p>
    <w:p w:rsidR="00F4692B" w:rsidRDefault="00F4692B" w:rsidP="00F61BD1">
      <w:pPr>
        <w:spacing w:line="276" w:lineRule="auto"/>
        <w:rPr>
          <w:b/>
          <w:spacing w:val="-4"/>
          <w:sz w:val="28"/>
          <w:szCs w:val="28"/>
          <w:lang w:eastAsia="ru-RU"/>
        </w:rPr>
      </w:pPr>
    </w:p>
    <w:p w:rsidR="00F4692B" w:rsidRDefault="00F4692B" w:rsidP="00F61BD1">
      <w:pPr>
        <w:spacing w:line="276" w:lineRule="auto"/>
        <w:rPr>
          <w:b/>
          <w:spacing w:val="-4"/>
          <w:sz w:val="28"/>
          <w:szCs w:val="28"/>
          <w:lang w:eastAsia="ru-RU"/>
        </w:rPr>
      </w:pPr>
    </w:p>
    <w:p w:rsidR="00F4692B" w:rsidRDefault="00F4692B" w:rsidP="00F61BD1">
      <w:pPr>
        <w:spacing w:line="276" w:lineRule="auto"/>
        <w:rPr>
          <w:b/>
          <w:spacing w:val="-4"/>
          <w:sz w:val="28"/>
          <w:szCs w:val="28"/>
          <w:lang w:eastAsia="ru-RU"/>
        </w:rPr>
      </w:pPr>
    </w:p>
    <w:p w:rsidR="005526AF" w:rsidRDefault="005526AF" w:rsidP="00F61BD1">
      <w:pPr>
        <w:spacing w:line="276" w:lineRule="auto"/>
        <w:rPr>
          <w:b/>
          <w:spacing w:val="-4"/>
          <w:sz w:val="28"/>
          <w:szCs w:val="28"/>
          <w:lang w:eastAsia="ru-RU"/>
        </w:rPr>
      </w:pPr>
    </w:p>
    <w:p w:rsidR="005526AF" w:rsidRDefault="005526AF" w:rsidP="00F61BD1">
      <w:pPr>
        <w:spacing w:line="276" w:lineRule="auto"/>
        <w:rPr>
          <w:b/>
          <w:spacing w:val="-4"/>
          <w:sz w:val="28"/>
          <w:szCs w:val="28"/>
          <w:lang w:eastAsia="ru-RU"/>
        </w:rPr>
      </w:pPr>
    </w:p>
    <w:p w:rsidR="005526AF" w:rsidRDefault="005526AF" w:rsidP="00F61BD1">
      <w:pPr>
        <w:spacing w:line="276" w:lineRule="auto"/>
        <w:rPr>
          <w:b/>
          <w:spacing w:val="-4"/>
          <w:sz w:val="28"/>
          <w:szCs w:val="28"/>
          <w:lang w:eastAsia="ru-RU"/>
        </w:rPr>
      </w:pPr>
    </w:p>
    <w:p w:rsidR="005526AF" w:rsidRDefault="005526AF" w:rsidP="00F61BD1">
      <w:pPr>
        <w:spacing w:line="276" w:lineRule="auto"/>
        <w:rPr>
          <w:b/>
          <w:spacing w:val="-4"/>
          <w:sz w:val="28"/>
          <w:szCs w:val="28"/>
          <w:lang w:eastAsia="ru-RU"/>
        </w:rPr>
      </w:pPr>
    </w:p>
    <w:p w:rsidR="005526AF" w:rsidRDefault="005526AF" w:rsidP="00F61BD1">
      <w:pPr>
        <w:spacing w:line="276" w:lineRule="auto"/>
        <w:rPr>
          <w:b/>
          <w:spacing w:val="-4"/>
          <w:sz w:val="28"/>
          <w:szCs w:val="28"/>
          <w:lang w:eastAsia="ru-RU"/>
        </w:rPr>
      </w:pPr>
    </w:p>
    <w:p w:rsidR="005526AF" w:rsidRDefault="005526AF" w:rsidP="00F61BD1">
      <w:pPr>
        <w:spacing w:line="276" w:lineRule="auto"/>
        <w:rPr>
          <w:b/>
          <w:spacing w:val="-4"/>
          <w:sz w:val="28"/>
          <w:szCs w:val="28"/>
          <w:lang w:eastAsia="ru-RU"/>
        </w:rPr>
      </w:pPr>
    </w:p>
    <w:p w:rsidR="005526AF" w:rsidRDefault="005526AF" w:rsidP="00F61BD1">
      <w:pPr>
        <w:spacing w:line="276" w:lineRule="auto"/>
        <w:rPr>
          <w:b/>
          <w:spacing w:val="-4"/>
          <w:sz w:val="28"/>
          <w:szCs w:val="28"/>
          <w:lang w:eastAsia="ru-RU"/>
        </w:rPr>
      </w:pPr>
    </w:p>
    <w:p w:rsidR="005526AF" w:rsidRDefault="005526AF" w:rsidP="00F61BD1">
      <w:pPr>
        <w:spacing w:line="276" w:lineRule="auto"/>
        <w:rPr>
          <w:b/>
          <w:spacing w:val="-4"/>
          <w:sz w:val="28"/>
          <w:szCs w:val="28"/>
          <w:lang w:eastAsia="ru-RU"/>
        </w:rPr>
      </w:pPr>
    </w:p>
    <w:p w:rsidR="005526AF" w:rsidRDefault="005526AF" w:rsidP="00F61BD1">
      <w:pPr>
        <w:spacing w:line="276" w:lineRule="auto"/>
        <w:rPr>
          <w:b/>
          <w:spacing w:val="-4"/>
          <w:sz w:val="28"/>
          <w:szCs w:val="28"/>
          <w:lang w:eastAsia="ru-RU"/>
        </w:rPr>
      </w:pPr>
    </w:p>
    <w:p w:rsidR="00F4692B" w:rsidRPr="00A71585" w:rsidRDefault="005526AF" w:rsidP="00F4692B">
      <w:pPr>
        <w:spacing w:after="120"/>
        <w:jc w:val="right"/>
        <w:rPr>
          <w:bCs/>
          <w:color w:val="0D0D0D"/>
          <w:sz w:val="28"/>
          <w:szCs w:val="28"/>
        </w:rPr>
      </w:pPr>
      <w:r>
        <w:rPr>
          <w:bCs/>
          <w:color w:val="0D0D0D"/>
          <w:sz w:val="28"/>
          <w:szCs w:val="28"/>
        </w:rPr>
        <w:lastRenderedPageBreak/>
        <w:t>Приложение 8</w:t>
      </w:r>
    </w:p>
    <w:p w:rsidR="00F61BD1" w:rsidRPr="00A71585" w:rsidRDefault="005A650B" w:rsidP="00F61BD1">
      <w:pPr>
        <w:spacing w:line="276" w:lineRule="auto"/>
        <w:rPr>
          <w:b/>
          <w:spacing w:val="-4"/>
          <w:sz w:val="28"/>
          <w:szCs w:val="28"/>
          <w:lang w:eastAsia="ru-RU"/>
        </w:rPr>
      </w:pPr>
      <w:r>
        <w:rPr>
          <w:b/>
          <w:spacing w:val="-4"/>
          <w:sz w:val="28"/>
          <w:szCs w:val="28"/>
          <w:lang w:eastAsia="ru-RU"/>
        </w:rPr>
        <w:t>Схема №1. Анализ учебного занятия</w:t>
      </w:r>
      <w:r w:rsidR="00F61BD1" w:rsidRPr="00A71585">
        <w:rPr>
          <w:b/>
          <w:spacing w:val="-4"/>
          <w:sz w:val="28"/>
          <w:szCs w:val="28"/>
          <w:lang w:eastAsia="ru-RU"/>
        </w:rPr>
        <w:t xml:space="preserve"> </w:t>
      </w:r>
    </w:p>
    <w:p w:rsidR="00F61BD1" w:rsidRPr="00A71585" w:rsidRDefault="00F61BD1" w:rsidP="00F61BD1">
      <w:pPr>
        <w:tabs>
          <w:tab w:val="left" w:leader="underscore" w:pos="8881"/>
        </w:tabs>
        <w:spacing w:line="276" w:lineRule="auto"/>
        <w:jc w:val="both"/>
        <w:rPr>
          <w:spacing w:val="-4"/>
          <w:sz w:val="28"/>
          <w:szCs w:val="28"/>
          <w:lang w:eastAsia="ru-RU"/>
        </w:rPr>
      </w:pPr>
      <w:r w:rsidRPr="00A71585">
        <w:rPr>
          <w:spacing w:val="-4"/>
          <w:sz w:val="28"/>
          <w:szCs w:val="28"/>
          <w:lang w:eastAsia="ru-RU"/>
        </w:rPr>
        <w:t>Учитель</w:t>
      </w:r>
      <w:r w:rsidRPr="00A71585">
        <w:rPr>
          <w:spacing w:val="-4"/>
          <w:sz w:val="28"/>
          <w:szCs w:val="28"/>
          <w:lang w:eastAsia="ru-RU"/>
        </w:rPr>
        <w:tab/>
      </w:r>
    </w:p>
    <w:p w:rsidR="00F61BD1" w:rsidRPr="00A71585" w:rsidRDefault="00F61BD1" w:rsidP="00F61BD1">
      <w:pPr>
        <w:tabs>
          <w:tab w:val="left" w:leader="underscore" w:pos="4914"/>
        </w:tabs>
        <w:spacing w:line="276" w:lineRule="auto"/>
        <w:jc w:val="both"/>
        <w:rPr>
          <w:spacing w:val="-4"/>
          <w:sz w:val="28"/>
          <w:szCs w:val="28"/>
          <w:lang w:eastAsia="ru-RU"/>
        </w:rPr>
      </w:pPr>
      <w:r w:rsidRPr="00A71585">
        <w:rPr>
          <w:spacing w:val="-4"/>
          <w:sz w:val="28"/>
          <w:szCs w:val="28"/>
          <w:lang w:eastAsia="ru-RU"/>
        </w:rPr>
        <w:t>Класс</w:t>
      </w:r>
      <w:r w:rsidRPr="00A71585">
        <w:rPr>
          <w:spacing w:val="-4"/>
          <w:sz w:val="28"/>
          <w:szCs w:val="28"/>
          <w:lang w:eastAsia="ru-RU"/>
        </w:rPr>
        <w:tab/>
      </w:r>
    </w:p>
    <w:p w:rsidR="00F61BD1" w:rsidRPr="00F61BD1" w:rsidRDefault="00F61BD1" w:rsidP="00F61BD1">
      <w:pPr>
        <w:tabs>
          <w:tab w:val="right" w:pos="5552"/>
          <w:tab w:val="right" w:pos="6548"/>
          <w:tab w:val="center" w:pos="7134"/>
          <w:tab w:val="right" w:pos="7808"/>
          <w:tab w:val="right" w:pos="9498"/>
        </w:tabs>
        <w:spacing w:line="276" w:lineRule="auto"/>
        <w:jc w:val="both"/>
        <w:rPr>
          <w:spacing w:val="-4"/>
          <w:sz w:val="28"/>
          <w:szCs w:val="28"/>
          <w:lang w:eastAsia="ru-RU"/>
        </w:rPr>
      </w:pPr>
      <w:r w:rsidRPr="00A71585">
        <w:rPr>
          <w:spacing w:val="-4"/>
          <w:sz w:val="28"/>
          <w:szCs w:val="28"/>
          <w:lang w:eastAsia="ru-RU"/>
        </w:rPr>
        <w:t>Тема наблюдения</w:t>
      </w:r>
      <w:proofErr w:type="gramStart"/>
      <w:r w:rsidRPr="00A71585">
        <w:rPr>
          <w:spacing w:val="-4"/>
          <w:sz w:val="28"/>
          <w:szCs w:val="28"/>
          <w:lang w:eastAsia="ru-RU"/>
        </w:rPr>
        <w:t xml:space="preserve"> :</w:t>
      </w:r>
      <w:proofErr w:type="gramEnd"/>
      <w:r w:rsidRPr="00A71585">
        <w:rPr>
          <w:spacing w:val="-4"/>
          <w:sz w:val="28"/>
          <w:szCs w:val="28"/>
          <w:lang w:eastAsia="ru-RU"/>
        </w:rPr>
        <w:t xml:space="preserve"> </w:t>
      </w:r>
      <w:r w:rsidRPr="00F61BD1">
        <w:rPr>
          <w:spacing w:val="-4"/>
          <w:sz w:val="28"/>
          <w:szCs w:val="28"/>
          <w:lang w:eastAsia="ru-RU"/>
        </w:rPr>
        <w:t xml:space="preserve">«Особенности общения учителя с </w:t>
      </w:r>
      <w:proofErr w:type="gramStart"/>
      <w:r w:rsidRPr="00F61BD1">
        <w:rPr>
          <w:spacing w:val="-4"/>
          <w:sz w:val="28"/>
          <w:szCs w:val="28"/>
          <w:lang w:eastAsia="ru-RU"/>
        </w:rPr>
        <w:t>обучающимися</w:t>
      </w:r>
      <w:proofErr w:type="gramEnd"/>
      <w:r w:rsidRPr="00F61BD1">
        <w:rPr>
          <w:spacing w:val="-4"/>
          <w:sz w:val="28"/>
          <w:szCs w:val="28"/>
          <w:lang w:eastAsia="ru-RU"/>
        </w:rPr>
        <w:t>»</w:t>
      </w:r>
    </w:p>
    <w:p w:rsidR="00F61BD1" w:rsidRPr="00A71585" w:rsidRDefault="00F61BD1" w:rsidP="00F61BD1">
      <w:pPr>
        <w:spacing w:line="276" w:lineRule="auto"/>
        <w:jc w:val="both"/>
        <w:rPr>
          <w:spacing w:val="-4"/>
          <w:sz w:val="28"/>
          <w:szCs w:val="28"/>
          <w:lang w:eastAsia="ru-RU"/>
        </w:rPr>
      </w:pPr>
      <w:r w:rsidRPr="00A71585">
        <w:rPr>
          <w:spacing w:val="-4"/>
          <w:sz w:val="28"/>
          <w:szCs w:val="28"/>
          <w:lang w:eastAsia="ru-RU"/>
        </w:rPr>
        <w:t>Задачи:</w:t>
      </w:r>
    </w:p>
    <w:p w:rsidR="00F61BD1" w:rsidRPr="00A71585" w:rsidRDefault="00F61BD1" w:rsidP="00F61BD1">
      <w:pPr>
        <w:spacing w:line="276" w:lineRule="auto"/>
        <w:jc w:val="both"/>
        <w:rPr>
          <w:spacing w:val="-4"/>
          <w:sz w:val="28"/>
          <w:szCs w:val="28"/>
          <w:lang w:eastAsia="ru-RU"/>
        </w:rPr>
      </w:pPr>
      <w:r w:rsidRPr="00A71585">
        <w:rPr>
          <w:spacing w:val="-4"/>
          <w:sz w:val="28"/>
          <w:szCs w:val="28"/>
          <w:lang w:eastAsia="ru-RU"/>
        </w:rPr>
        <w:t xml:space="preserve">• пронаблюдать особенности отношения учителя к </w:t>
      </w:r>
      <w:proofErr w:type="gramStart"/>
      <w:r w:rsidRPr="00A71585">
        <w:rPr>
          <w:spacing w:val="-4"/>
          <w:sz w:val="28"/>
          <w:szCs w:val="28"/>
          <w:lang w:eastAsia="ru-RU"/>
        </w:rPr>
        <w:t>обучающимся</w:t>
      </w:r>
      <w:proofErr w:type="gramEnd"/>
      <w:r w:rsidRPr="00A71585">
        <w:rPr>
          <w:spacing w:val="-4"/>
          <w:sz w:val="28"/>
          <w:szCs w:val="28"/>
          <w:lang w:eastAsia="ru-RU"/>
        </w:rPr>
        <w:t>;</w:t>
      </w:r>
    </w:p>
    <w:p w:rsidR="00F61BD1" w:rsidRPr="00A71585" w:rsidRDefault="00F61BD1" w:rsidP="00F61BD1">
      <w:pPr>
        <w:spacing w:line="276" w:lineRule="auto"/>
        <w:rPr>
          <w:spacing w:val="-4"/>
          <w:sz w:val="28"/>
          <w:szCs w:val="28"/>
          <w:lang w:eastAsia="ru-RU"/>
        </w:rPr>
      </w:pPr>
      <w:r w:rsidRPr="00A71585">
        <w:rPr>
          <w:spacing w:val="-4"/>
          <w:sz w:val="28"/>
          <w:szCs w:val="28"/>
          <w:lang w:eastAsia="ru-RU"/>
        </w:rPr>
        <w:t>• выявить влияние стиля общения учителя с детьми на настроение и поведение детей.</w:t>
      </w:r>
    </w:p>
    <w:p w:rsidR="00F61BD1" w:rsidRPr="00A71585" w:rsidRDefault="00F61BD1" w:rsidP="00F61BD1">
      <w:pPr>
        <w:spacing w:line="276" w:lineRule="auto"/>
        <w:rPr>
          <w:spacing w:val="-4"/>
          <w:sz w:val="28"/>
          <w:szCs w:val="28"/>
          <w:lang w:eastAsia="ru-RU"/>
        </w:rPr>
      </w:pPr>
      <w:r w:rsidRPr="00A71585">
        <w:rPr>
          <w:spacing w:val="-4"/>
          <w:sz w:val="28"/>
          <w:szCs w:val="28"/>
          <w:lang w:eastAsia="ru-RU"/>
        </w:rPr>
        <w:t>План наблюдения:</w:t>
      </w:r>
    </w:p>
    <w:p w:rsidR="00F61BD1" w:rsidRPr="005A650B" w:rsidRDefault="00F61BD1" w:rsidP="005A650B">
      <w:pPr>
        <w:numPr>
          <w:ilvl w:val="0"/>
          <w:numId w:val="14"/>
        </w:numPr>
        <w:tabs>
          <w:tab w:val="left" w:pos="284"/>
        </w:tabs>
        <w:autoSpaceDE/>
        <w:autoSpaceDN/>
        <w:spacing w:line="276" w:lineRule="auto"/>
        <w:jc w:val="both"/>
        <w:rPr>
          <w:spacing w:val="-4"/>
          <w:sz w:val="24"/>
          <w:szCs w:val="24"/>
          <w:lang w:eastAsia="ru-RU"/>
        </w:rPr>
      </w:pPr>
      <w:r w:rsidRPr="005A650B">
        <w:rPr>
          <w:spacing w:val="-4"/>
          <w:sz w:val="24"/>
          <w:szCs w:val="24"/>
          <w:lang w:eastAsia="ru-RU"/>
        </w:rPr>
        <w:t xml:space="preserve"> Определите по внешним признакам (мимике, жестам, интонации), в каком настроении учитель начал урок, рад ли он общению с детьми:</w:t>
      </w:r>
    </w:p>
    <w:p w:rsidR="00F61BD1" w:rsidRPr="005A650B" w:rsidRDefault="00F61BD1" w:rsidP="005A650B">
      <w:pPr>
        <w:numPr>
          <w:ilvl w:val="0"/>
          <w:numId w:val="15"/>
        </w:numPr>
        <w:tabs>
          <w:tab w:val="left" w:pos="284"/>
        </w:tabs>
        <w:autoSpaceDE/>
        <w:autoSpaceDN/>
        <w:spacing w:line="276" w:lineRule="auto"/>
        <w:jc w:val="both"/>
        <w:rPr>
          <w:spacing w:val="-4"/>
          <w:sz w:val="24"/>
          <w:szCs w:val="24"/>
          <w:lang w:eastAsia="ru-RU"/>
        </w:rPr>
      </w:pPr>
      <w:r w:rsidRPr="005A650B">
        <w:rPr>
          <w:spacing w:val="-4"/>
          <w:sz w:val="24"/>
          <w:szCs w:val="24"/>
          <w:lang w:eastAsia="ru-RU"/>
        </w:rPr>
        <w:t xml:space="preserve"> в бодром, энергичном, жизнерадостном;</w:t>
      </w:r>
    </w:p>
    <w:p w:rsidR="00F61BD1" w:rsidRPr="005A650B" w:rsidRDefault="00F61BD1" w:rsidP="005A650B">
      <w:pPr>
        <w:numPr>
          <w:ilvl w:val="0"/>
          <w:numId w:val="15"/>
        </w:numPr>
        <w:tabs>
          <w:tab w:val="left" w:pos="284"/>
        </w:tabs>
        <w:autoSpaceDE/>
        <w:autoSpaceDN/>
        <w:spacing w:line="276" w:lineRule="auto"/>
        <w:jc w:val="both"/>
        <w:rPr>
          <w:spacing w:val="-4"/>
          <w:sz w:val="24"/>
          <w:szCs w:val="24"/>
          <w:lang w:eastAsia="ru-RU"/>
        </w:rPr>
      </w:pPr>
      <w:r w:rsidRPr="005A650B">
        <w:rPr>
          <w:spacing w:val="-4"/>
          <w:sz w:val="24"/>
          <w:szCs w:val="24"/>
          <w:lang w:eastAsia="ru-RU"/>
        </w:rPr>
        <w:t xml:space="preserve"> в подавленном, сниженном, вялом;</w:t>
      </w:r>
    </w:p>
    <w:p w:rsidR="00F61BD1" w:rsidRPr="005A650B" w:rsidRDefault="00F61BD1" w:rsidP="005A650B">
      <w:pPr>
        <w:numPr>
          <w:ilvl w:val="0"/>
          <w:numId w:val="15"/>
        </w:numPr>
        <w:tabs>
          <w:tab w:val="left" w:pos="284"/>
        </w:tabs>
        <w:autoSpaceDE/>
        <w:autoSpaceDN/>
        <w:spacing w:line="276" w:lineRule="auto"/>
        <w:jc w:val="both"/>
        <w:rPr>
          <w:spacing w:val="-4"/>
          <w:sz w:val="24"/>
          <w:szCs w:val="24"/>
          <w:lang w:eastAsia="ru-RU"/>
        </w:rPr>
      </w:pPr>
      <w:r w:rsidRPr="005A650B">
        <w:rPr>
          <w:spacing w:val="-4"/>
          <w:sz w:val="24"/>
          <w:szCs w:val="24"/>
          <w:lang w:eastAsia="ru-RU"/>
        </w:rPr>
        <w:t xml:space="preserve"> в раздраженном, сердитом, возбужденном.</w:t>
      </w:r>
    </w:p>
    <w:p w:rsidR="00F61BD1" w:rsidRPr="005A650B" w:rsidRDefault="00F61BD1" w:rsidP="005A650B">
      <w:pPr>
        <w:numPr>
          <w:ilvl w:val="0"/>
          <w:numId w:val="14"/>
        </w:numPr>
        <w:tabs>
          <w:tab w:val="left" w:pos="284"/>
        </w:tabs>
        <w:autoSpaceDE/>
        <w:autoSpaceDN/>
        <w:spacing w:line="276" w:lineRule="auto"/>
        <w:jc w:val="both"/>
        <w:rPr>
          <w:spacing w:val="-4"/>
          <w:sz w:val="24"/>
          <w:szCs w:val="24"/>
          <w:lang w:eastAsia="ru-RU"/>
        </w:rPr>
      </w:pPr>
      <w:r w:rsidRPr="005A650B">
        <w:rPr>
          <w:spacing w:val="-4"/>
          <w:sz w:val="24"/>
          <w:szCs w:val="24"/>
          <w:lang w:eastAsia="ru-RU"/>
        </w:rPr>
        <w:t xml:space="preserve"> Пронаблюдайте, как настроение учителя в течение урока влияет на детей:</w:t>
      </w:r>
    </w:p>
    <w:p w:rsidR="00F61BD1" w:rsidRPr="005A650B" w:rsidRDefault="00F61BD1" w:rsidP="005A650B">
      <w:pPr>
        <w:numPr>
          <w:ilvl w:val="0"/>
          <w:numId w:val="13"/>
        </w:numPr>
        <w:tabs>
          <w:tab w:val="left" w:pos="284"/>
        </w:tabs>
        <w:autoSpaceDE/>
        <w:autoSpaceDN/>
        <w:spacing w:line="276" w:lineRule="auto"/>
        <w:jc w:val="both"/>
        <w:rPr>
          <w:spacing w:val="-4"/>
          <w:sz w:val="24"/>
          <w:szCs w:val="24"/>
          <w:lang w:eastAsia="ru-RU"/>
        </w:rPr>
      </w:pPr>
      <w:r w:rsidRPr="005A650B">
        <w:rPr>
          <w:spacing w:val="-4"/>
          <w:sz w:val="24"/>
          <w:szCs w:val="24"/>
          <w:lang w:eastAsia="ru-RU"/>
        </w:rPr>
        <w:t>дети равнодушны, безучастны к происходящему на уроке;</w:t>
      </w:r>
    </w:p>
    <w:p w:rsidR="00F61BD1" w:rsidRPr="005A650B" w:rsidRDefault="00F61BD1" w:rsidP="005A650B">
      <w:pPr>
        <w:numPr>
          <w:ilvl w:val="0"/>
          <w:numId w:val="13"/>
        </w:numPr>
        <w:tabs>
          <w:tab w:val="left" w:pos="284"/>
        </w:tabs>
        <w:autoSpaceDE/>
        <w:autoSpaceDN/>
        <w:spacing w:line="276" w:lineRule="auto"/>
        <w:jc w:val="both"/>
        <w:rPr>
          <w:spacing w:val="-4"/>
          <w:sz w:val="24"/>
          <w:szCs w:val="24"/>
          <w:lang w:eastAsia="ru-RU"/>
        </w:rPr>
      </w:pPr>
      <w:r w:rsidRPr="005A650B">
        <w:rPr>
          <w:spacing w:val="-4"/>
          <w:sz w:val="24"/>
          <w:szCs w:val="24"/>
          <w:lang w:eastAsia="ru-RU"/>
        </w:rPr>
        <w:t xml:space="preserve"> у детей наблюдается состояние волнения, страха перед учителем.</w:t>
      </w:r>
    </w:p>
    <w:p w:rsidR="00F61BD1" w:rsidRPr="005A650B" w:rsidRDefault="00F61BD1" w:rsidP="005A650B">
      <w:pPr>
        <w:numPr>
          <w:ilvl w:val="0"/>
          <w:numId w:val="16"/>
        </w:numPr>
        <w:tabs>
          <w:tab w:val="left" w:pos="284"/>
        </w:tabs>
        <w:autoSpaceDE/>
        <w:autoSpaceDN/>
        <w:spacing w:line="276" w:lineRule="auto"/>
        <w:jc w:val="both"/>
        <w:rPr>
          <w:spacing w:val="-4"/>
          <w:sz w:val="24"/>
          <w:szCs w:val="24"/>
          <w:lang w:eastAsia="ru-RU"/>
        </w:rPr>
      </w:pPr>
      <w:r w:rsidRPr="005A650B">
        <w:rPr>
          <w:spacing w:val="-4"/>
          <w:sz w:val="24"/>
          <w:szCs w:val="24"/>
          <w:lang w:eastAsia="ru-RU"/>
        </w:rPr>
        <w:t xml:space="preserve"> Обратите внимание, как учитель обращается к детям в течение урока:</w:t>
      </w:r>
    </w:p>
    <w:p w:rsidR="00F61BD1" w:rsidRPr="005A650B" w:rsidRDefault="00F61BD1" w:rsidP="005A650B">
      <w:pPr>
        <w:numPr>
          <w:ilvl w:val="0"/>
          <w:numId w:val="13"/>
        </w:numPr>
        <w:tabs>
          <w:tab w:val="left" w:pos="284"/>
        </w:tabs>
        <w:autoSpaceDE/>
        <w:autoSpaceDN/>
        <w:spacing w:line="276" w:lineRule="auto"/>
        <w:jc w:val="both"/>
        <w:rPr>
          <w:spacing w:val="-4"/>
          <w:sz w:val="24"/>
          <w:szCs w:val="24"/>
          <w:lang w:eastAsia="ru-RU"/>
        </w:rPr>
      </w:pPr>
      <w:r w:rsidRPr="005A650B">
        <w:rPr>
          <w:spacing w:val="-4"/>
          <w:sz w:val="24"/>
          <w:szCs w:val="24"/>
          <w:lang w:eastAsia="ru-RU"/>
        </w:rPr>
        <w:t xml:space="preserve"> приветливо, доброжелательно, улыбается детям;</w:t>
      </w:r>
    </w:p>
    <w:p w:rsidR="00F61BD1" w:rsidRPr="005A650B" w:rsidRDefault="00F61BD1" w:rsidP="005A650B">
      <w:pPr>
        <w:numPr>
          <w:ilvl w:val="0"/>
          <w:numId w:val="13"/>
        </w:numPr>
        <w:tabs>
          <w:tab w:val="left" w:pos="284"/>
        </w:tabs>
        <w:autoSpaceDE/>
        <w:autoSpaceDN/>
        <w:spacing w:line="276" w:lineRule="auto"/>
        <w:jc w:val="both"/>
        <w:rPr>
          <w:spacing w:val="-4"/>
          <w:sz w:val="24"/>
          <w:szCs w:val="24"/>
          <w:lang w:eastAsia="ru-RU"/>
        </w:rPr>
      </w:pPr>
      <w:r w:rsidRPr="005A650B">
        <w:rPr>
          <w:spacing w:val="-4"/>
          <w:sz w:val="24"/>
          <w:szCs w:val="24"/>
          <w:lang w:eastAsia="ru-RU"/>
        </w:rPr>
        <w:t xml:space="preserve"> безучастно, равнодушно;</w:t>
      </w:r>
    </w:p>
    <w:p w:rsidR="00F61BD1" w:rsidRPr="005A650B" w:rsidRDefault="00F61BD1" w:rsidP="005A650B">
      <w:pPr>
        <w:numPr>
          <w:ilvl w:val="0"/>
          <w:numId w:val="13"/>
        </w:numPr>
        <w:tabs>
          <w:tab w:val="left" w:pos="284"/>
        </w:tabs>
        <w:autoSpaceDE/>
        <w:autoSpaceDN/>
        <w:spacing w:line="276" w:lineRule="auto"/>
        <w:jc w:val="both"/>
        <w:rPr>
          <w:spacing w:val="-4"/>
          <w:sz w:val="24"/>
          <w:szCs w:val="24"/>
          <w:lang w:eastAsia="ru-RU"/>
        </w:rPr>
      </w:pPr>
      <w:r w:rsidRPr="005A650B">
        <w:rPr>
          <w:spacing w:val="-4"/>
          <w:sz w:val="24"/>
          <w:szCs w:val="24"/>
          <w:lang w:eastAsia="ru-RU"/>
        </w:rPr>
        <w:t xml:space="preserve"> агрессивно, повышает голос на детей, кричит.</w:t>
      </w:r>
    </w:p>
    <w:p w:rsidR="00F61BD1" w:rsidRPr="005A650B" w:rsidRDefault="00F61BD1" w:rsidP="005A650B">
      <w:pPr>
        <w:numPr>
          <w:ilvl w:val="0"/>
          <w:numId w:val="16"/>
        </w:numPr>
        <w:tabs>
          <w:tab w:val="left" w:pos="284"/>
        </w:tabs>
        <w:autoSpaceDE/>
        <w:autoSpaceDN/>
        <w:spacing w:line="276" w:lineRule="auto"/>
        <w:jc w:val="both"/>
        <w:rPr>
          <w:spacing w:val="-4"/>
          <w:sz w:val="24"/>
          <w:szCs w:val="24"/>
          <w:lang w:eastAsia="ru-RU"/>
        </w:rPr>
      </w:pPr>
      <w:r w:rsidRPr="005A650B">
        <w:rPr>
          <w:spacing w:val="-4"/>
          <w:sz w:val="24"/>
          <w:szCs w:val="24"/>
          <w:lang w:eastAsia="ru-RU"/>
        </w:rPr>
        <w:t xml:space="preserve"> Обратите внимание, как учитель называет детей, как к ним обращается:</w:t>
      </w:r>
    </w:p>
    <w:p w:rsidR="00F61BD1" w:rsidRPr="005A650B" w:rsidRDefault="00F61BD1" w:rsidP="005A650B">
      <w:pPr>
        <w:numPr>
          <w:ilvl w:val="0"/>
          <w:numId w:val="13"/>
        </w:numPr>
        <w:tabs>
          <w:tab w:val="left" w:pos="284"/>
        </w:tabs>
        <w:autoSpaceDE/>
        <w:autoSpaceDN/>
        <w:spacing w:line="276" w:lineRule="auto"/>
        <w:jc w:val="both"/>
        <w:rPr>
          <w:spacing w:val="-4"/>
          <w:sz w:val="24"/>
          <w:szCs w:val="24"/>
          <w:lang w:eastAsia="ru-RU"/>
        </w:rPr>
      </w:pPr>
      <w:r w:rsidRPr="005A650B">
        <w:rPr>
          <w:spacing w:val="-4"/>
          <w:sz w:val="24"/>
          <w:szCs w:val="24"/>
          <w:lang w:eastAsia="ru-RU"/>
        </w:rPr>
        <w:t xml:space="preserve"> по именам;</w:t>
      </w:r>
    </w:p>
    <w:p w:rsidR="00F61BD1" w:rsidRPr="005A650B" w:rsidRDefault="00F61BD1" w:rsidP="005A650B">
      <w:pPr>
        <w:numPr>
          <w:ilvl w:val="0"/>
          <w:numId w:val="13"/>
        </w:numPr>
        <w:tabs>
          <w:tab w:val="left" w:pos="284"/>
        </w:tabs>
        <w:autoSpaceDE/>
        <w:autoSpaceDN/>
        <w:spacing w:line="276" w:lineRule="auto"/>
        <w:jc w:val="both"/>
        <w:rPr>
          <w:spacing w:val="-4"/>
          <w:sz w:val="24"/>
          <w:szCs w:val="24"/>
          <w:lang w:eastAsia="ru-RU"/>
        </w:rPr>
      </w:pPr>
      <w:r w:rsidRPr="005A650B">
        <w:rPr>
          <w:spacing w:val="-4"/>
          <w:sz w:val="24"/>
          <w:szCs w:val="24"/>
          <w:lang w:eastAsia="ru-RU"/>
        </w:rPr>
        <w:t xml:space="preserve"> по фамилиям;</w:t>
      </w:r>
    </w:p>
    <w:p w:rsidR="00F61BD1" w:rsidRPr="005A650B" w:rsidRDefault="00F61BD1" w:rsidP="005A650B">
      <w:pPr>
        <w:numPr>
          <w:ilvl w:val="0"/>
          <w:numId w:val="13"/>
        </w:numPr>
        <w:tabs>
          <w:tab w:val="left" w:pos="284"/>
        </w:tabs>
        <w:autoSpaceDE/>
        <w:autoSpaceDN/>
        <w:spacing w:line="276" w:lineRule="auto"/>
        <w:jc w:val="both"/>
        <w:rPr>
          <w:spacing w:val="-4"/>
          <w:sz w:val="24"/>
          <w:szCs w:val="24"/>
          <w:lang w:eastAsia="ru-RU"/>
        </w:rPr>
      </w:pPr>
      <w:r w:rsidRPr="005A650B">
        <w:rPr>
          <w:spacing w:val="-4"/>
          <w:sz w:val="24"/>
          <w:szCs w:val="24"/>
          <w:lang w:eastAsia="ru-RU"/>
        </w:rPr>
        <w:t xml:space="preserve"> допускает оскорбительные клички, ярлыки и т.п.</w:t>
      </w:r>
    </w:p>
    <w:p w:rsidR="00F61BD1" w:rsidRPr="005A650B" w:rsidRDefault="00F61BD1" w:rsidP="005A650B">
      <w:pPr>
        <w:numPr>
          <w:ilvl w:val="0"/>
          <w:numId w:val="16"/>
        </w:numPr>
        <w:tabs>
          <w:tab w:val="left" w:pos="284"/>
        </w:tabs>
        <w:autoSpaceDE/>
        <w:autoSpaceDN/>
        <w:spacing w:line="276" w:lineRule="auto"/>
        <w:jc w:val="both"/>
        <w:rPr>
          <w:spacing w:val="-4"/>
          <w:sz w:val="24"/>
          <w:szCs w:val="24"/>
          <w:lang w:eastAsia="ru-RU"/>
        </w:rPr>
      </w:pPr>
      <w:r w:rsidRPr="005A650B">
        <w:rPr>
          <w:spacing w:val="-4"/>
          <w:sz w:val="24"/>
          <w:szCs w:val="24"/>
          <w:lang w:eastAsia="ru-RU"/>
        </w:rPr>
        <w:t xml:space="preserve"> Пронаблюдайте, нет ли различий в том, как учитель обращается к разным детям:</w:t>
      </w:r>
    </w:p>
    <w:p w:rsidR="00F61BD1" w:rsidRPr="005A650B" w:rsidRDefault="00F61BD1" w:rsidP="005A650B">
      <w:pPr>
        <w:numPr>
          <w:ilvl w:val="0"/>
          <w:numId w:val="13"/>
        </w:numPr>
        <w:tabs>
          <w:tab w:val="left" w:pos="284"/>
        </w:tabs>
        <w:autoSpaceDE/>
        <w:autoSpaceDN/>
        <w:spacing w:line="276" w:lineRule="auto"/>
        <w:jc w:val="both"/>
        <w:rPr>
          <w:spacing w:val="-4"/>
          <w:sz w:val="24"/>
          <w:szCs w:val="24"/>
          <w:lang w:eastAsia="ru-RU"/>
        </w:rPr>
      </w:pPr>
      <w:r w:rsidRPr="005A650B">
        <w:rPr>
          <w:spacing w:val="-4"/>
          <w:sz w:val="24"/>
          <w:szCs w:val="24"/>
          <w:lang w:eastAsia="ru-RU"/>
        </w:rPr>
        <w:t xml:space="preserve"> со всеми ли он одинаково доброжелателен, а где необходимо требователен;</w:t>
      </w:r>
    </w:p>
    <w:p w:rsidR="00F61BD1" w:rsidRPr="005A650B" w:rsidRDefault="00F61BD1" w:rsidP="005A650B">
      <w:pPr>
        <w:numPr>
          <w:ilvl w:val="0"/>
          <w:numId w:val="13"/>
        </w:numPr>
        <w:tabs>
          <w:tab w:val="left" w:pos="284"/>
        </w:tabs>
        <w:autoSpaceDE/>
        <w:autoSpaceDN/>
        <w:spacing w:line="276" w:lineRule="auto"/>
        <w:jc w:val="both"/>
        <w:rPr>
          <w:spacing w:val="-4"/>
          <w:sz w:val="24"/>
          <w:szCs w:val="24"/>
          <w:lang w:eastAsia="ru-RU"/>
        </w:rPr>
      </w:pPr>
      <w:r w:rsidRPr="005A650B">
        <w:rPr>
          <w:spacing w:val="-4"/>
          <w:sz w:val="24"/>
          <w:szCs w:val="24"/>
          <w:lang w:eastAsia="ru-RU"/>
        </w:rPr>
        <w:t xml:space="preserve"> выделяет отдельных детей: чаще, чем других, хвалит, поощряет, ставит в пример;</w:t>
      </w:r>
    </w:p>
    <w:p w:rsidR="00F61BD1" w:rsidRPr="005A650B" w:rsidRDefault="00F61BD1" w:rsidP="005A650B">
      <w:pPr>
        <w:numPr>
          <w:ilvl w:val="0"/>
          <w:numId w:val="13"/>
        </w:numPr>
        <w:tabs>
          <w:tab w:val="left" w:pos="284"/>
        </w:tabs>
        <w:autoSpaceDE/>
        <w:autoSpaceDN/>
        <w:spacing w:line="276" w:lineRule="auto"/>
        <w:jc w:val="both"/>
        <w:rPr>
          <w:spacing w:val="-4"/>
          <w:sz w:val="24"/>
          <w:szCs w:val="24"/>
          <w:lang w:eastAsia="ru-RU"/>
        </w:rPr>
      </w:pPr>
      <w:r w:rsidRPr="005A650B">
        <w:rPr>
          <w:spacing w:val="-4"/>
          <w:sz w:val="24"/>
          <w:szCs w:val="24"/>
          <w:lang w:eastAsia="ru-RU"/>
        </w:rPr>
        <w:t xml:space="preserve"> проявляет неприязнь к отдельным детям, чаще называет их по фамилии, делает в их адрес множество замечаний.</w:t>
      </w:r>
    </w:p>
    <w:p w:rsidR="00F61BD1" w:rsidRPr="005A650B" w:rsidRDefault="00F61BD1" w:rsidP="005A650B">
      <w:pPr>
        <w:numPr>
          <w:ilvl w:val="0"/>
          <w:numId w:val="16"/>
        </w:numPr>
        <w:tabs>
          <w:tab w:val="left" w:pos="284"/>
        </w:tabs>
        <w:autoSpaceDE/>
        <w:autoSpaceDN/>
        <w:spacing w:line="276" w:lineRule="auto"/>
        <w:jc w:val="both"/>
        <w:rPr>
          <w:spacing w:val="-4"/>
          <w:sz w:val="24"/>
          <w:szCs w:val="24"/>
          <w:lang w:eastAsia="ru-RU"/>
        </w:rPr>
      </w:pPr>
      <w:r w:rsidRPr="005A650B">
        <w:rPr>
          <w:spacing w:val="-4"/>
          <w:sz w:val="24"/>
          <w:szCs w:val="24"/>
          <w:lang w:eastAsia="ru-RU"/>
        </w:rPr>
        <w:t xml:space="preserve"> Выслушивает ли учитель мнение детей:</w:t>
      </w:r>
    </w:p>
    <w:p w:rsidR="00F61BD1" w:rsidRPr="005A650B" w:rsidRDefault="00F61BD1" w:rsidP="005A650B">
      <w:pPr>
        <w:tabs>
          <w:tab w:val="left" w:pos="284"/>
        </w:tabs>
        <w:spacing w:line="276" w:lineRule="auto"/>
        <w:jc w:val="both"/>
        <w:rPr>
          <w:spacing w:val="-4"/>
          <w:sz w:val="24"/>
          <w:szCs w:val="24"/>
          <w:lang w:eastAsia="ru-RU"/>
        </w:rPr>
      </w:pPr>
      <w:r w:rsidRPr="005A650B">
        <w:rPr>
          <w:spacing w:val="-4"/>
          <w:sz w:val="24"/>
          <w:szCs w:val="24"/>
          <w:lang w:eastAsia="ru-RU"/>
        </w:rPr>
        <w:t xml:space="preserve">-всегда терпеливо выслушивает ребенка до конца, проявляет тактичность, </w:t>
      </w:r>
      <w:proofErr w:type="gramStart"/>
      <w:r w:rsidRPr="005A650B">
        <w:rPr>
          <w:spacing w:val="-4"/>
          <w:sz w:val="24"/>
          <w:szCs w:val="24"/>
          <w:lang w:eastAsia="ru-RU"/>
        </w:rPr>
        <w:t>вежлив</w:t>
      </w:r>
      <w:proofErr w:type="gramEnd"/>
      <w:r w:rsidRPr="005A650B">
        <w:rPr>
          <w:spacing w:val="-4"/>
          <w:sz w:val="24"/>
          <w:szCs w:val="24"/>
          <w:lang w:eastAsia="ru-RU"/>
        </w:rPr>
        <w:t xml:space="preserve"> с детьми;</w:t>
      </w:r>
    </w:p>
    <w:p w:rsidR="00F61BD1" w:rsidRPr="005A650B" w:rsidRDefault="00F61BD1" w:rsidP="005A650B">
      <w:pPr>
        <w:numPr>
          <w:ilvl w:val="0"/>
          <w:numId w:val="13"/>
        </w:numPr>
        <w:tabs>
          <w:tab w:val="left" w:pos="284"/>
        </w:tabs>
        <w:autoSpaceDE/>
        <w:autoSpaceDN/>
        <w:spacing w:line="276" w:lineRule="auto"/>
        <w:jc w:val="both"/>
        <w:rPr>
          <w:spacing w:val="-4"/>
          <w:sz w:val="24"/>
          <w:szCs w:val="24"/>
          <w:lang w:eastAsia="ru-RU"/>
        </w:rPr>
      </w:pPr>
      <w:r w:rsidRPr="005A650B">
        <w:rPr>
          <w:spacing w:val="-4"/>
          <w:sz w:val="24"/>
          <w:szCs w:val="24"/>
          <w:lang w:eastAsia="ru-RU"/>
        </w:rPr>
        <w:t xml:space="preserve"> часто перебивает детей, не дослушивает; мнение детей подвергает критике, негативным оценкам.</w:t>
      </w:r>
    </w:p>
    <w:p w:rsidR="00F61BD1" w:rsidRPr="005A650B" w:rsidRDefault="00F61BD1" w:rsidP="005A650B">
      <w:pPr>
        <w:numPr>
          <w:ilvl w:val="0"/>
          <w:numId w:val="16"/>
        </w:numPr>
        <w:tabs>
          <w:tab w:val="left" w:pos="284"/>
        </w:tabs>
        <w:autoSpaceDE/>
        <w:autoSpaceDN/>
        <w:spacing w:line="276" w:lineRule="auto"/>
        <w:jc w:val="both"/>
        <w:rPr>
          <w:spacing w:val="-4"/>
          <w:sz w:val="24"/>
          <w:szCs w:val="24"/>
          <w:lang w:eastAsia="ru-RU"/>
        </w:rPr>
      </w:pPr>
      <w:r w:rsidRPr="005A650B">
        <w:rPr>
          <w:spacing w:val="-4"/>
          <w:sz w:val="24"/>
          <w:szCs w:val="24"/>
          <w:lang w:eastAsia="ru-RU"/>
        </w:rPr>
        <w:t xml:space="preserve"> Сделайте вывод о том, какой же стиль общения характерен учителю:</w:t>
      </w:r>
    </w:p>
    <w:p w:rsidR="00F61BD1" w:rsidRPr="005A650B" w:rsidRDefault="00F61BD1" w:rsidP="005A650B">
      <w:pPr>
        <w:numPr>
          <w:ilvl w:val="0"/>
          <w:numId w:val="13"/>
        </w:numPr>
        <w:tabs>
          <w:tab w:val="left" w:pos="284"/>
        </w:tabs>
        <w:autoSpaceDE/>
        <w:autoSpaceDN/>
        <w:spacing w:line="276" w:lineRule="auto"/>
        <w:jc w:val="both"/>
        <w:rPr>
          <w:spacing w:val="-4"/>
          <w:sz w:val="24"/>
          <w:szCs w:val="24"/>
          <w:lang w:eastAsia="ru-RU"/>
        </w:rPr>
      </w:pPr>
      <w:r w:rsidRPr="005A650B">
        <w:rPr>
          <w:spacing w:val="-4"/>
          <w:sz w:val="24"/>
          <w:szCs w:val="24"/>
          <w:lang w:eastAsia="ru-RU"/>
        </w:rPr>
        <w:t xml:space="preserve"> авторитарный (не считается с мнением детей, использует приказ, угрозы);</w:t>
      </w:r>
    </w:p>
    <w:p w:rsidR="00F61BD1" w:rsidRPr="005A650B" w:rsidRDefault="00F61BD1" w:rsidP="005A650B">
      <w:pPr>
        <w:numPr>
          <w:ilvl w:val="0"/>
          <w:numId w:val="13"/>
        </w:numPr>
        <w:tabs>
          <w:tab w:val="left" w:pos="284"/>
        </w:tabs>
        <w:autoSpaceDE/>
        <w:autoSpaceDN/>
        <w:spacing w:line="276" w:lineRule="auto"/>
        <w:jc w:val="both"/>
        <w:rPr>
          <w:spacing w:val="-4"/>
          <w:sz w:val="24"/>
          <w:szCs w:val="24"/>
          <w:lang w:eastAsia="ru-RU"/>
        </w:rPr>
      </w:pPr>
      <w:r w:rsidRPr="005A650B">
        <w:rPr>
          <w:spacing w:val="-4"/>
          <w:sz w:val="24"/>
          <w:szCs w:val="24"/>
          <w:lang w:eastAsia="ru-RU"/>
        </w:rPr>
        <w:t xml:space="preserve"> </w:t>
      </w:r>
      <w:proofErr w:type="gramStart"/>
      <w:r w:rsidRPr="005A650B">
        <w:rPr>
          <w:spacing w:val="-4"/>
          <w:sz w:val="24"/>
          <w:szCs w:val="24"/>
          <w:lang w:eastAsia="ru-RU"/>
        </w:rPr>
        <w:t>попустительский</w:t>
      </w:r>
      <w:proofErr w:type="gramEnd"/>
      <w:r w:rsidRPr="005A650B">
        <w:rPr>
          <w:spacing w:val="-4"/>
          <w:sz w:val="24"/>
          <w:szCs w:val="24"/>
          <w:lang w:eastAsia="ru-RU"/>
        </w:rPr>
        <w:t xml:space="preserve"> (безразличен к поведению детей, редко хвалит и редко порицает их);</w:t>
      </w:r>
    </w:p>
    <w:p w:rsidR="00F61BD1" w:rsidRPr="005A650B" w:rsidRDefault="00F61BD1" w:rsidP="005A650B">
      <w:pPr>
        <w:numPr>
          <w:ilvl w:val="0"/>
          <w:numId w:val="13"/>
        </w:numPr>
        <w:tabs>
          <w:tab w:val="left" w:pos="284"/>
        </w:tabs>
        <w:autoSpaceDE/>
        <w:autoSpaceDN/>
        <w:spacing w:line="276" w:lineRule="auto"/>
        <w:jc w:val="both"/>
        <w:rPr>
          <w:spacing w:val="-4"/>
          <w:sz w:val="24"/>
          <w:szCs w:val="24"/>
          <w:lang w:eastAsia="ru-RU"/>
        </w:rPr>
      </w:pPr>
      <w:r w:rsidRPr="005A650B">
        <w:rPr>
          <w:spacing w:val="-4"/>
          <w:sz w:val="24"/>
          <w:szCs w:val="24"/>
          <w:lang w:eastAsia="ru-RU"/>
        </w:rPr>
        <w:t xml:space="preserve"> демократический (учитель сотрудничает с детьми, доброжелателен с ними, вежлив; в меру строг и требователен).</w:t>
      </w:r>
    </w:p>
    <w:p w:rsidR="005A650B" w:rsidRDefault="005A650B" w:rsidP="00F61BD1">
      <w:pPr>
        <w:widowControl/>
        <w:numPr>
          <w:ilvl w:val="0"/>
          <w:numId w:val="13"/>
        </w:numPr>
        <w:suppressAutoHyphens/>
        <w:autoSpaceDE/>
        <w:autoSpaceDN/>
        <w:spacing w:after="120"/>
        <w:jc w:val="right"/>
        <w:rPr>
          <w:bCs/>
          <w:color w:val="0D0D0D"/>
          <w:sz w:val="28"/>
          <w:szCs w:val="28"/>
        </w:rPr>
      </w:pPr>
    </w:p>
    <w:p w:rsidR="005A650B" w:rsidRDefault="005A650B" w:rsidP="00F61BD1">
      <w:pPr>
        <w:widowControl/>
        <w:numPr>
          <w:ilvl w:val="0"/>
          <w:numId w:val="13"/>
        </w:numPr>
        <w:suppressAutoHyphens/>
        <w:autoSpaceDE/>
        <w:autoSpaceDN/>
        <w:spacing w:after="120"/>
        <w:jc w:val="right"/>
        <w:rPr>
          <w:bCs/>
          <w:color w:val="0D0D0D"/>
          <w:sz w:val="28"/>
          <w:szCs w:val="28"/>
        </w:rPr>
      </w:pPr>
    </w:p>
    <w:p w:rsidR="005A650B" w:rsidRDefault="005A650B" w:rsidP="00F61BD1">
      <w:pPr>
        <w:widowControl/>
        <w:numPr>
          <w:ilvl w:val="0"/>
          <w:numId w:val="13"/>
        </w:numPr>
        <w:suppressAutoHyphens/>
        <w:autoSpaceDE/>
        <w:autoSpaceDN/>
        <w:spacing w:after="120"/>
        <w:jc w:val="right"/>
        <w:rPr>
          <w:bCs/>
          <w:color w:val="0D0D0D"/>
          <w:sz w:val="28"/>
          <w:szCs w:val="28"/>
        </w:rPr>
      </w:pPr>
    </w:p>
    <w:p w:rsidR="005A650B" w:rsidRDefault="005A650B" w:rsidP="00F61BD1">
      <w:pPr>
        <w:widowControl/>
        <w:numPr>
          <w:ilvl w:val="0"/>
          <w:numId w:val="13"/>
        </w:numPr>
        <w:suppressAutoHyphens/>
        <w:autoSpaceDE/>
        <w:autoSpaceDN/>
        <w:spacing w:after="120"/>
        <w:jc w:val="right"/>
        <w:rPr>
          <w:bCs/>
          <w:color w:val="0D0D0D"/>
          <w:sz w:val="28"/>
          <w:szCs w:val="28"/>
        </w:rPr>
      </w:pPr>
    </w:p>
    <w:p w:rsidR="00F61BD1" w:rsidRPr="00A71585" w:rsidRDefault="005526AF" w:rsidP="00F61BD1">
      <w:pPr>
        <w:widowControl/>
        <w:numPr>
          <w:ilvl w:val="0"/>
          <w:numId w:val="13"/>
        </w:numPr>
        <w:suppressAutoHyphens/>
        <w:autoSpaceDE/>
        <w:autoSpaceDN/>
        <w:spacing w:after="120"/>
        <w:jc w:val="right"/>
        <w:rPr>
          <w:bCs/>
          <w:color w:val="0D0D0D"/>
          <w:sz w:val="28"/>
          <w:szCs w:val="28"/>
        </w:rPr>
      </w:pPr>
      <w:r>
        <w:rPr>
          <w:bCs/>
          <w:color w:val="0D0D0D"/>
          <w:sz w:val="28"/>
          <w:szCs w:val="28"/>
        </w:rPr>
        <w:lastRenderedPageBreak/>
        <w:t>Приложение 9</w:t>
      </w:r>
    </w:p>
    <w:p w:rsidR="00F61BD1" w:rsidRPr="00A71585" w:rsidRDefault="00F61BD1" w:rsidP="00F61BD1">
      <w:pPr>
        <w:jc w:val="right"/>
        <w:rPr>
          <w:b/>
          <w:sz w:val="28"/>
          <w:szCs w:val="28"/>
        </w:rPr>
      </w:pPr>
    </w:p>
    <w:p w:rsidR="00F61BD1" w:rsidRPr="00F61BD1" w:rsidRDefault="005A650B" w:rsidP="00F61BD1">
      <w:pPr>
        <w:rPr>
          <w:b/>
          <w:sz w:val="28"/>
          <w:szCs w:val="28"/>
        </w:rPr>
      </w:pPr>
      <w:r>
        <w:rPr>
          <w:b/>
          <w:sz w:val="28"/>
          <w:szCs w:val="28"/>
        </w:rPr>
        <w:t>Схема № 2. Анализ учебного занятия</w:t>
      </w:r>
      <w:r w:rsidR="00F61BD1" w:rsidRPr="00F61BD1">
        <w:rPr>
          <w:b/>
          <w:sz w:val="28"/>
          <w:szCs w:val="28"/>
        </w:rPr>
        <w:t xml:space="preserve"> </w:t>
      </w:r>
    </w:p>
    <w:p w:rsidR="00F61BD1" w:rsidRPr="00F61BD1" w:rsidRDefault="00F61BD1" w:rsidP="00F61BD1">
      <w:pPr>
        <w:tabs>
          <w:tab w:val="left" w:leader="underscore" w:pos="6118"/>
        </w:tabs>
        <w:spacing w:line="276" w:lineRule="auto"/>
        <w:jc w:val="both"/>
        <w:rPr>
          <w:spacing w:val="-4"/>
          <w:sz w:val="28"/>
          <w:szCs w:val="28"/>
          <w:lang w:eastAsia="ru-RU"/>
        </w:rPr>
      </w:pPr>
    </w:p>
    <w:p w:rsidR="00F61BD1" w:rsidRPr="00F61BD1" w:rsidRDefault="00F61BD1" w:rsidP="00F61BD1">
      <w:pPr>
        <w:tabs>
          <w:tab w:val="left" w:pos="567"/>
          <w:tab w:val="left" w:leader="underscore" w:pos="2142"/>
        </w:tabs>
        <w:spacing w:line="276" w:lineRule="auto"/>
        <w:jc w:val="both"/>
        <w:rPr>
          <w:spacing w:val="-4"/>
          <w:sz w:val="28"/>
          <w:szCs w:val="28"/>
          <w:lang w:eastAsia="ru-RU"/>
        </w:rPr>
      </w:pPr>
      <w:r w:rsidRPr="00F61BD1">
        <w:rPr>
          <w:spacing w:val="-4"/>
          <w:sz w:val="28"/>
          <w:szCs w:val="28"/>
          <w:lang w:eastAsia="ru-RU"/>
        </w:rPr>
        <w:t>Класс</w:t>
      </w:r>
      <w:r w:rsidRPr="00F61BD1">
        <w:rPr>
          <w:spacing w:val="-4"/>
          <w:sz w:val="28"/>
          <w:szCs w:val="28"/>
          <w:lang w:eastAsia="ru-RU"/>
        </w:rPr>
        <w:tab/>
      </w:r>
      <w:r w:rsidRPr="00F61BD1">
        <w:rPr>
          <w:spacing w:val="-4"/>
          <w:sz w:val="28"/>
          <w:szCs w:val="28"/>
          <w:lang w:eastAsia="ru-RU"/>
        </w:rPr>
        <w:tab/>
      </w:r>
    </w:p>
    <w:p w:rsidR="00F61BD1" w:rsidRPr="00F61BD1" w:rsidRDefault="00F61BD1" w:rsidP="00F61BD1">
      <w:pPr>
        <w:tabs>
          <w:tab w:val="left" w:pos="567"/>
        </w:tabs>
        <w:spacing w:line="276" w:lineRule="auto"/>
        <w:jc w:val="both"/>
        <w:rPr>
          <w:spacing w:val="-4"/>
          <w:sz w:val="28"/>
          <w:szCs w:val="28"/>
          <w:lang w:eastAsia="ru-RU"/>
        </w:rPr>
      </w:pPr>
      <w:r w:rsidRPr="00F61BD1">
        <w:rPr>
          <w:spacing w:val="-4"/>
          <w:sz w:val="28"/>
          <w:szCs w:val="28"/>
          <w:lang w:eastAsia="ru-RU"/>
        </w:rPr>
        <w:t>Тема занятия: «</w:t>
      </w:r>
      <w:r w:rsidRPr="00F61BD1">
        <w:rPr>
          <w:b/>
          <w:spacing w:val="-4"/>
          <w:sz w:val="28"/>
          <w:szCs w:val="28"/>
          <w:lang w:eastAsia="ru-RU"/>
        </w:rPr>
        <w:t>Приемы и методы педагога по воспитанию у детей навыков самоорганизации и дисциплины</w:t>
      </w:r>
      <w:r w:rsidRPr="00F61BD1">
        <w:rPr>
          <w:spacing w:val="-4"/>
          <w:sz w:val="28"/>
          <w:szCs w:val="28"/>
          <w:lang w:eastAsia="ru-RU"/>
        </w:rPr>
        <w:t>»</w:t>
      </w:r>
    </w:p>
    <w:p w:rsidR="00F61BD1" w:rsidRPr="00F61BD1" w:rsidRDefault="00F61BD1" w:rsidP="00F61BD1">
      <w:pPr>
        <w:tabs>
          <w:tab w:val="left" w:pos="567"/>
        </w:tabs>
        <w:spacing w:line="276" w:lineRule="auto"/>
        <w:jc w:val="both"/>
        <w:rPr>
          <w:spacing w:val="-4"/>
          <w:sz w:val="28"/>
          <w:szCs w:val="28"/>
          <w:lang w:eastAsia="ru-RU"/>
        </w:rPr>
      </w:pPr>
      <w:r w:rsidRPr="00F61BD1">
        <w:rPr>
          <w:spacing w:val="-4"/>
          <w:sz w:val="28"/>
          <w:szCs w:val="28"/>
          <w:lang w:eastAsia="ru-RU"/>
        </w:rPr>
        <w:t>Задачи:</w:t>
      </w:r>
    </w:p>
    <w:p w:rsidR="00F61BD1" w:rsidRPr="00F61BD1" w:rsidRDefault="00F61BD1" w:rsidP="00F61BD1">
      <w:pPr>
        <w:numPr>
          <w:ilvl w:val="0"/>
          <w:numId w:val="12"/>
        </w:numPr>
        <w:tabs>
          <w:tab w:val="left" w:pos="567"/>
        </w:tabs>
        <w:autoSpaceDE/>
        <w:autoSpaceDN/>
        <w:spacing w:line="276" w:lineRule="auto"/>
        <w:rPr>
          <w:spacing w:val="-4"/>
          <w:sz w:val="28"/>
          <w:szCs w:val="28"/>
          <w:lang w:eastAsia="ru-RU"/>
        </w:rPr>
      </w:pPr>
      <w:r w:rsidRPr="00F61BD1">
        <w:rPr>
          <w:spacing w:val="-4"/>
          <w:sz w:val="28"/>
          <w:szCs w:val="28"/>
          <w:lang w:eastAsia="ru-RU"/>
        </w:rPr>
        <w:t xml:space="preserve"> пронаблюдать особенности проявления дисциплинированности младших школьников;</w:t>
      </w:r>
    </w:p>
    <w:p w:rsidR="00F61BD1" w:rsidRPr="00F61BD1" w:rsidRDefault="00F61BD1" w:rsidP="00F61BD1">
      <w:pPr>
        <w:numPr>
          <w:ilvl w:val="0"/>
          <w:numId w:val="12"/>
        </w:numPr>
        <w:tabs>
          <w:tab w:val="left" w:pos="567"/>
        </w:tabs>
        <w:autoSpaceDE/>
        <w:autoSpaceDN/>
        <w:spacing w:line="276" w:lineRule="auto"/>
        <w:rPr>
          <w:spacing w:val="-4"/>
          <w:sz w:val="28"/>
          <w:szCs w:val="28"/>
          <w:lang w:eastAsia="ru-RU"/>
        </w:rPr>
      </w:pPr>
      <w:r w:rsidRPr="00F61BD1">
        <w:rPr>
          <w:spacing w:val="-4"/>
          <w:sz w:val="28"/>
          <w:szCs w:val="28"/>
          <w:lang w:eastAsia="ru-RU"/>
        </w:rPr>
        <w:t xml:space="preserve"> выявить </w:t>
      </w:r>
      <w:proofErr w:type="spellStart"/>
      <w:r w:rsidRPr="00F61BD1">
        <w:rPr>
          <w:spacing w:val="-4"/>
          <w:sz w:val="28"/>
          <w:szCs w:val="28"/>
          <w:lang w:eastAsia="ru-RU"/>
        </w:rPr>
        <w:t>сформированность</w:t>
      </w:r>
      <w:proofErr w:type="spellEnd"/>
      <w:r w:rsidRPr="00F61BD1">
        <w:rPr>
          <w:spacing w:val="-4"/>
          <w:sz w:val="28"/>
          <w:szCs w:val="28"/>
          <w:lang w:eastAsia="ru-RU"/>
        </w:rPr>
        <w:t xml:space="preserve"> у детей навыков организации собственной деятельности и поведения;</w:t>
      </w:r>
    </w:p>
    <w:p w:rsidR="00F61BD1" w:rsidRPr="00F61BD1" w:rsidRDefault="00F61BD1" w:rsidP="00F61BD1">
      <w:pPr>
        <w:numPr>
          <w:ilvl w:val="0"/>
          <w:numId w:val="12"/>
        </w:numPr>
        <w:tabs>
          <w:tab w:val="left" w:pos="567"/>
        </w:tabs>
        <w:autoSpaceDE/>
        <w:autoSpaceDN/>
        <w:spacing w:line="276" w:lineRule="auto"/>
        <w:rPr>
          <w:spacing w:val="-4"/>
          <w:sz w:val="28"/>
          <w:szCs w:val="28"/>
          <w:lang w:eastAsia="ru-RU"/>
        </w:rPr>
      </w:pPr>
      <w:r w:rsidRPr="00F61BD1">
        <w:rPr>
          <w:spacing w:val="-4"/>
          <w:sz w:val="28"/>
          <w:szCs w:val="28"/>
          <w:lang w:eastAsia="ru-RU"/>
        </w:rPr>
        <w:t xml:space="preserve"> выявить приемы и методы, применяемые учителем для организации детей и дисциплины.</w:t>
      </w:r>
    </w:p>
    <w:p w:rsidR="00F61BD1" w:rsidRPr="00F61BD1" w:rsidRDefault="00F61BD1" w:rsidP="00F61BD1">
      <w:pPr>
        <w:tabs>
          <w:tab w:val="left" w:pos="567"/>
        </w:tabs>
        <w:spacing w:line="276" w:lineRule="auto"/>
        <w:rPr>
          <w:spacing w:val="-4"/>
          <w:sz w:val="28"/>
          <w:szCs w:val="28"/>
          <w:lang w:eastAsia="ru-RU"/>
        </w:rPr>
      </w:pPr>
      <w:r w:rsidRPr="00F61BD1">
        <w:rPr>
          <w:spacing w:val="-4"/>
          <w:sz w:val="28"/>
          <w:szCs w:val="28"/>
          <w:lang w:eastAsia="ru-RU"/>
        </w:rPr>
        <w:t>План наблюдения:</w:t>
      </w:r>
    </w:p>
    <w:p w:rsidR="00F61BD1" w:rsidRPr="005A650B" w:rsidRDefault="00F61BD1" w:rsidP="00F61BD1">
      <w:pPr>
        <w:numPr>
          <w:ilvl w:val="0"/>
          <w:numId w:val="17"/>
        </w:numPr>
        <w:tabs>
          <w:tab w:val="left" w:pos="567"/>
        </w:tabs>
        <w:autoSpaceDE/>
        <w:autoSpaceDN/>
        <w:spacing w:line="276" w:lineRule="auto"/>
        <w:rPr>
          <w:spacing w:val="-4"/>
          <w:sz w:val="24"/>
          <w:szCs w:val="24"/>
          <w:lang w:eastAsia="ru-RU"/>
        </w:rPr>
      </w:pPr>
      <w:r w:rsidRPr="005A650B">
        <w:rPr>
          <w:spacing w:val="-4"/>
          <w:sz w:val="24"/>
          <w:szCs w:val="24"/>
          <w:lang w:eastAsia="ru-RU"/>
        </w:rPr>
        <w:t xml:space="preserve"> Пронаблюдайте, как дети готовятся к уроку:</w:t>
      </w:r>
    </w:p>
    <w:p w:rsidR="00F61BD1" w:rsidRPr="005A650B" w:rsidRDefault="00F61BD1" w:rsidP="00F61BD1">
      <w:pPr>
        <w:numPr>
          <w:ilvl w:val="0"/>
          <w:numId w:val="13"/>
        </w:numPr>
        <w:tabs>
          <w:tab w:val="left" w:pos="567"/>
        </w:tabs>
        <w:autoSpaceDE/>
        <w:autoSpaceDN/>
        <w:spacing w:line="276" w:lineRule="auto"/>
        <w:rPr>
          <w:spacing w:val="-4"/>
          <w:sz w:val="24"/>
          <w:szCs w:val="24"/>
          <w:lang w:eastAsia="ru-RU"/>
        </w:rPr>
      </w:pPr>
      <w:r w:rsidRPr="005A650B">
        <w:rPr>
          <w:spacing w:val="-4"/>
          <w:sz w:val="24"/>
          <w:szCs w:val="24"/>
          <w:lang w:eastAsia="ru-RU"/>
        </w:rPr>
        <w:t xml:space="preserve"> достают из портфеля все необходимое к уроку до звонка, аккуратно раскладывают на парте;</w:t>
      </w:r>
    </w:p>
    <w:p w:rsidR="00F61BD1" w:rsidRPr="005A650B" w:rsidRDefault="00F61BD1" w:rsidP="00F61BD1">
      <w:pPr>
        <w:numPr>
          <w:ilvl w:val="0"/>
          <w:numId w:val="13"/>
        </w:numPr>
        <w:tabs>
          <w:tab w:val="left" w:pos="567"/>
        </w:tabs>
        <w:autoSpaceDE/>
        <w:autoSpaceDN/>
        <w:spacing w:line="276" w:lineRule="auto"/>
        <w:rPr>
          <w:spacing w:val="-4"/>
          <w:sz w:val="24"/>
          <w:szCs w:val="24"/>
          <w:lang w:eastAsia="ru-RU"/>
        </w:rPr>
      </w:pPr>
      <w:r w:rsidRPr="005A650B">
        <w:rPr>
          <w:spacing w:val="-4"/>
          <w:sz w:val="24"/>
          <w:szCs w:val="24"/>
          <w:lang w:eastAsia="ru-RU"/>
        </w:rPr>
        <w:t xml:space="preserve"> забывают подготовиться к уроку, достают все необходимое к уроку со звонком или после звонка;</w:t>
      </w:r>
    </w:p>
    <w:p w:rsidR="00F61BD1" w:rsidRPr="005A650B" w:rsidRDefault="00F61BD1" w:rsidP="00F61BD1">
      <w:pPr>
        <w:numPr>
          <w:ilvl w:val="0"/>
          <w:numId w:val="13"/>
        </w:numPr>
        <w:tabs>
          <w:tab w:val="left" w:pos="567"/>
        </w:tabs>
        <w:autoSpaceDE/>
        <w:autoSpaceDN/>
        <w:spacing w:line="276" w:lineRule="auto"/>
        <w:rPr>
          <w:spacing w:val="-4"/>
          <w:sz w:val="24"/>
          <w:szCs w:val="24"/>
          <w:lang w:eastAsia="ru-RU"/>
        </w:rPr>
      </w:pPr>
      <w:r w:rsidRPr="005A650B">
        <w:rPr>
          <w:spacing w:val="-4"/>
          <w:sz w:val="24"/>
          <w:szCs w:val="24"/>
          <w:lang w:eastAsia="ru-RU"/>
        </w:rPr>
        <w:t xml:space="preserve"> готовятся до звонка, но торопливо, небрежно.</w:t>
      </w:r>
    </w:p>
    <w:p w:rsidR="00F61BD1" w:rsidRPr="005A650B" w:rsidRDefault="00F61BD1" w:rsidP="00F61BD1">
      <w:pPr>
        <w:numPr>
          <w:ilvl w:val="0"/>
          <w:numId w:val="17"/>
        </w:numPr>
        <w:tabs>
          <w:tab w:val="left" w:pos="567"/>
        </w:tabs>
        <w:autoSpaceDE/>
        <w:autoSpaceDN/>
        <w:spacing w:line="276" w:lineRule="auto"/>
        <w:rPr>
          <w:spacing w:val="-4"/>
          <w:sz w:val="24"/>
          <w:szCs w:val="24"/>
          <w:lang w:eastAsia="ru-RU"/>
        </w:rPr>
      </w:pPr>
      <w:r w:rsidRPr="005A650B">
        <w:rPr>
          <w:spacing w:val="-4"/>
          <w:sz w:val="24"/>
          <w:szCs w:val="24"/>
          <w:lang w:eastAsia="ru-RU"/>
        </w:rPr>
        <w:t xml:space="preserve"> Пронаблюдайте, как каждый ребенок организует работу в ходе урока:</w:t>
      </w:r>
    </w:p>
    <w:p w:rsidR="00F61BD1" w:rsidRPr="005A650B" w:rsidRDefault="00F61BD1" w:rsidP="00F61BD1">
      <w:pPr>
        <w:numPr>
          <w:ilvl w:val="0"/>
          <w:numId w:val="13"/>
        </w:numPr>
        <w:tabs>
          <w:tab w:val="left" w:pos="567"/>
        </w:tabs>
        <w:autoSpaceDE/>
        <w:autoSpaceDN/>
        <w:spacing w:line="276" w:lineRule="auto"/>
        <w:rPr>
          <w:spacing w:val="-4"/>
          <w:sz w:val="24"/>
          <w:szCs w:val="24"/>
          <w:lang w:eastAsia="ru-RU"/>
        </w:rPr>
      </w:pPr>
      <w:r w:rsidRPr="005A650B">
        <w:rPr>
          <w:spacing w:val="-4"/>
          <w:sz w:val="24"/>
          <w:szCs w:val="24"/>
          <w:lang w:eastAsia="ru-RU"/>
        </w:rPr>
        <w:t xml:space="preserve"> успевает за темпом всего класса, быстро включается в любой вид работы;</w:t>
      </w:r>
    </w:p>
    <w:p w:rsidR="00F61BD1" w:rsidRPr="005A650B" w:rsidRDefault="00F61BD1" w:rsidP="00F61BD1">
      <w:pPr>
        <w:numPr>
          <w:ilvl w:val="0"/>
          <w:numId w:val="13"/>
        </w:numPr>
        <w:tabs>
          <w:tab w:val="left" w:pos="567"/>
        </w:tabs>
        <w:autoSpaceDE/>
        <w:autoSpaceDN/>
        <w:spacing w:line="276" w:lineRule="auto"/>
        <w:rPr>
          <w:spacing w:val="-4"/>
          <w:sz w:val="24"/>
          <w:szCs w:val="24"/>
          <w:lang w:eastAsia="ru-RU"/>
        </w:rPr>
      </w:pPr>
      <w:r w:rsidRPr="005A650B">
        <w:rPr>
          <w:spacing w:val="-4"/>
          <w:sz w:val="24"/>
          <w:szCs w:val="24"/>
          <w:lang w:eastAsia="ru-RU"/>
        </w:rPr>
        <w:t xml:space="preserve"> постоянно отстает, проявляет несобранность, неорганизованность.</w:t>
      </w:r>
    </w:p>
    <w:p w:rsidR="00F61BD1" w:rsidRPr="005A650B" w:rsidRDefault="00F61BD1" w:rsidP="00F61BD1">
      <w:pPr>
        <w:numPr>
          <w:ilvl w:val="0"/>
          <w:numId w:val="17"/>
        </w:numPr>
        <w:tabs>
          <w:tab w:val="left" w:pos="567"/>
        </w:tabs>
        <w:autoSpaceDE/>
        <w:autoSpaceDN/>
        <w:spacing w:line="276" w:lineRule="auto"/>
        <w:rPr>
          <w:spacing w:val="-4"/>
          <w:sz w:val="24"/>
          <w:szCs w:val="24"/>
          <w:lang w:eastAsia="ru-RU"/>
        </w:rPr>
      </w:pPr>
      <w:r w:rsidRPr="005A650B">
        <w:rPr>
          <w:spacing w:val="-4"/>
          <w:sz w:val="24"/>
          <w:szCs w:val="24"/>
          <w:lang w:eastAsia="ru-RU"/>
        </w:rPr>
        <w:t xml:space="preserve"> Обратите внимание, кто из детей нарушает дисциплину (мешает работе одноклассников разговорами, берет без спроса чужие вещи, пытается испортить работу другого ученика и т.п.). Подумайте, почему ребенок ведет себя недисциплинированно:</w:t>
      </w:r>
    </w:p>
    <w:p w:rsidR="00F61BD1" w:rsidRPr="005A650B" w:rsidRDefault="00F61BD1" w:rsidP="00F61BD1">
      <w:pPr>
        <w:numPr>
          <w:ilvl w:val="0"/>
          <w:numId w:val="13"/>
        </w:numPr>
        <w:tabs>
          <w:tab w:val="left" w:pos="567"/>
        </w:tabs>
        <w:autoSpaceDE/>
        <w:autoSpaceDN/>
        <w:spacing w:line="276" w:lineRule="auto"/>
        <w:rPr>
          <w:spacing w:val="-4"/>
          <w:sz w:val="24"/>
          <w:szCs w:val="24"/>
          <w:lang w:eastAsia="ru-RU"/>
        </w:rPr>
      </w:pPr>
      <w:r w:rsidRPr="005A650B">
        <w:rPr>
          <w:spacing w:val="-4"/>
          <w:sz w:val="24"/>
          <w:szCs w:val="24"/>
          <w:lang w:eastAsia="ru-RU"/>
        </w:rPr>
        <w:t xml:space="preserve"> ему скучно на уроке;</w:t>
      </w:r>
    </w:p>
    <w:p w:rsidR="00F61BD1" w:rsidRPr="005A650B" w:rsidRDefault="00F61BD1" w:rsidP="00F61BD1">
      <w:pPr>
        <w:numPr>
          <w:ilvl w:val="0"/>
          <w:numId w:val="13"/>
        </w:numPr>
        <w:tabs>
          <w:tab w:val="left" w:pos="567"/>
        </w:tabs>
        <w:autoSpaceDE/>
        <w:autoSpaceDN/>
        <w:spacing w:line="276" w:lineRule="auto"/>
        <w:rPr>
          <w:spacing w:val="-4"/>
          <w:sz w:val="24"/>
          <w:szCs w:val="24"/>
          <w:lang w:eastAsia="ru-RU"/>
        </w:rPr>
      </w:pPr>
      <w:r w:rsidRPr="005A650B">
        <w:rPr>
          <w:spacing w:val="-4"/>
          <w:sz w:val="24"/>
          <w:szCs w:val="24"/>
          <w:lang w:eastAsia="ru-RU"/>
        </w:rPr>
        <w:t xml:space="preserve"> ему неинтересно;</w:t>
      </w:r>
    </w:p>
    <w:p w:rsidR="00F61BD1" w:rsidRPr="005A650B" w:rsidRDefault="00F61BD1" w:rsidP="00F61BD1">
      <w:pPr>
        <w:numPr>
          <w:ilvl w:val="0"/>
          <w:numId w:val="13"/>
        </w:numPr>
        <w:tabs>
          <w:tab w:val="left" w:pos="567"/>
        </w:tabs>
        <w:autoSpaceDE/>
        <w:autoSpaceDN/>
        <w:spacing w:line="276" w:lineRule="auto"/>
        <w:rPr>
          <w:spacing w:val="-4"/>
          <w:sz w:val="24"/>
          <w:szCs w:val="24"/>
          <w:lang w:eastAsia="ru-RU"/>
        </w:rPr>
      </w:pPr>
      <w:r w:rsidRPr="005A650B">
        <w:rPr>
          <w:spacing w:val="-4"/>
          <w:sz w:val="24"/>
          <w:szCs w:val="24"/>
          <w:lang w:eastAsia="ru-RU"/>
        </w:rPr>
        <w:t xml:space="preserve"> ему не хватает доброго отношения, привык, что его относят к "плохим”</w:t>
      </w:r>
    </w:p>
    <w:p w:rsidR="00F61BD1" w:rsidRPr="005A650B" w:rsidRDefault="00F61BD1" w:rsidP="00F61BD1">
      <w:pPr>
        <w:numPr>
          <w:ilvl w:val="0"/>
          <w:numId w:val="17"/>
        </w:numPr>
        <w:tabs>
          <w:tab w:val="left" w:pos="567"/>
        </w:tabs>
        <w:autoSpaceDE/>
        <w:autoSpaceDN/>
        <w:spacing w:line="276" w:lineRule="auto"/>
        <w:rPr>
          <w:spacing w:val="-4"/>
          <w:sz w:val="24"/>
          <w:szCs w:val="24"/>
          <w:lang w:eastAsia="ru-RU"/>
        </w:rPr>
      </w:pPr>
      <w:r w:rsidRPr="005A650B">
        <w:rPr>
          <w:spacing w:val="-4"/>
          <w:sz w:val="24"/>
          <w:szCs w:val="24"/>
          <w:lang w:eastAsia="ru-RU"/>
        </w:rPr>
        <w:t xml:space="preserve"> Пронаблюдайте, как учитель приучает детей к самоорганизации:</w:t>
      </w:r>
    </w:p>
    <w:p w:rsidR="00F61BD1" w:rsidRPr="005A650B" w:rsidRDefault="00F61BD1" w:rsidP="00F61BD1">
      <w:pPr>
        <w:numPr>
          <w:ilvl w:val="0"/>
          <w:numId w:val="13"/>
        </w:numPr>
        <w:tabs>
          <w:tab w:val="left" w:pos="567"/>
        </w:tabs>
        <w:autoSpaceDE/>
        <w:autoSpaceDN/>
        <w:spacing w:line="276" w:lineRule="auto"/>
        <w:rPr>
          <w:spacing w:val="-4"/>
          <w:sz w:val="24"/>
          <w:szCs w:val="24"/>
          <w:lang w:eastAsia="ru-RU"/>
        </w:rPr>
      </w:pPr>
      <w:r w:rsidRPr="005A650B">
        <w:rPr>
          <w:spacing w:val="-4"/>
          <w:sz w:val="24"/>
          <w:szCs w:val="24"/>
          <w:lang w:eastAsia="ru-RU"/>
        </w:rPr>
        <w:t xml:space="preserve"> какие дает указания по организации рабочего места, разных видов работ на уроке;</w:t>
      </w:r>
    </w:p>
    <w:p w:rsidR="00F61BD1" w:rsidRPr="005A650B" w:rsidRDefault="00F61BD1" w:rsidP="00F61BD1">
      <w:pPr>
        <w:numPr>
          <w:ilvl w:val="0"/>
          <w:numId w:val="13"/>
        </w:numPr>
        <w:tabs>
          <w:tab w:val="left" w:pos="567"/>
        </w:tabs>
        <w:autoSpaceDE/>
        <w:autoSpaceDN/>
        <w:spacing w:line="276" w:lineRule="auto"/>
        <w:rPr>
          <w:spacing w:val="-4"/>
          <w:sz w:val="24"/>
          <w:szCs w:val="24"/>
          <w:lang w:eastAsia="ru-RU"/>
        </w:rPr>
      </w:pPr>
      <w:r w:rsidRPr="005A650B">
        <w:rPr>
          <w:spacing w:val="-4"/>
          <w:sz w:val="24"/>
          <w:szCs w:val="24"/>
          <w:lang w:eastAsia="ru-RU"/>
        </w:rPr>
        <w:t xml:space="preserve"> какие рекомендует детям приемы самоконтроля при выполнении разных видов работ;</w:t>
      </w:r>
    </w:p>
    <w:p w:rsidR="00F61BD1" w:rsidRPr="005A650B" w:rsidRDefault="00F61BD1" w:rsidP="00F61BD1">
      <w:pPr>
        <w:numPr>
          <w:ilvl w:val="0"/>
          <w:numId w:val="13"/>
        </w:numPr>
        <w:tabs>
          <w:tab w:val="left" w:pos="567"/>
        </w:tabs>
        <w:autoSpaceDE/>
        <w:autoSpaceDN/>
        <w:spacing w:line="276" w:lineRule="auto"/>
        <w:rPr>
          <w:spacing w:val="-4"/>
          <w:sz w:val="24"/>
          <w:szCs w:val="24"/>
          <w:lang w:eastAsia="ru-RU"/>
        </w:rPr>
      </w:pPr>
      <w:r w:rsidRPr="005A650B">
        <w:rPr>
          <w:spacing w:val="-4"/>
          <w:sz w:val="24"/>
          <w:szCs w:val="24"/>
          <w:lang w:eastAsia="ru-RU"/>
        </w:rPr>
        <w:t xml:space="preserve"> как поощряет, как порицает за проявление неорганизованности, несобранности, недисциплинированности.</w:t>
      </w:r>
    </w:p>
    <w:p w:rsidR="00F61BD1" w:rsidRPr="005A650B" w:rsidRDefault="00F61BD1" w:rsidP="00F61BD1">
      <w:pPr>
        <w:numPr>
          <w:ilvl w:val="0"/>
          <w:numId w:val="13"/>
        </w:numPr>
        <w:tabs>
          <w:tab w:val="right" w:pos="284"/>
          <w:tab w:val="right" w:pos="426"/>
          <w:tab w:val="left" w:pos="567"/>
        </w:tabs>
        <w:autoSpaceDE/>
        <w:autoSpaceDN/>
        <w:spacing w:line="276" w:lineRule="auto"/>
        <w:rPr>
          <w:spacing w:val="-4"/>
          <w:sz w:val="24"/>
          <w:szCs w:val="24"/>
          <w:lang w:eastAsia="ru-RU"/>
        </w:rPr>
      </w:pPr>
      <w:r w:rsidRPr="005A650B">
        <w:rPr>
          <w:spacing w:val="-4"/>
          <w:sz w:val="24"/>
          <w:szCs w:val="24"/>
          <w:lang w:eastAsia="ru-RU"/>
        </w:rPr>
        <w:t>Пронаблюдайте, какими приемами добивается учитель порядка на уроке, рабочей дисциплины:</w:t>
      </w:r>
      <w:r w:rsidRPr="005A650B">
        <w:rPr>
          <w:spacing w:val="-4"/>
          <w:sz w:val="24"/>
          <w:szCs w:val="24"/>
          <w:lang w:eastAsia="ru-RU"/>
        </w:rPr>
        <w:tab/>
        <w:t>четкой организацией урока, четкими распоряжениями, указаниями, словесными приемами и методами;  постоянно вовлекает детей в работу, беседу и т.п.</w:t>
      </w:r>
    </w:p>
    <w:p w:rsidR="00F61BD1" w:rsidRPr="005A650B" w:rsidRDefault="00F61BD1" w:rsidP="00F61BD1">
      <w:pPr>
        <w:numPr>
          <w:ilvl w:val="0"/>
          <w:numId w:val="13"/>
        </w:numPr>
        <w:tabs>
          <w:tab w:val="right" w:pos="284"/>
          <w:tab w:val="right" w:pos="426"/>
          <w:tab w:val="left" w:pos="567"/>
        </w:tabs>
        <w:autoSpaceDE/>
        <w:autoSpaceDN/>
        <w:spacing w:line="276" w:lineRule="auto"/>
        <w:rPr>
          <w:spacing w:val="-4"/>
          <w:sz w:val="24"/>
          <w:szCs w:val="24"/>
          <w:lang w:eastAsia="ru-RU"/>
        </w:rPr>
      </w:pPr>
      <w:r w:rsidRPr="005A650B">
        <w:rPr>
          <w:spacing w:val="-4"/>
          <w:sz w:val="24"/>
          <w:szCs w:val="24"/>
          <w:lang w:eastAsia="ru-RU"/>
        </w:rPr>
        <w:t xml:space="preserve"> использует на уроке разные виды работ, интересные практические задания (практические приемы и методы);</w:t>
      </w:r>
      <w:r w:rsidRPr="005A650B">
        <w:rPr>
          <w:spacing w:val="-4"/>
          <w:sz w:val="24"/>
          <w:szCs w:val="24"/>
          <w:lang w:eastAsia="ru-RU"/>
        </w:rPr>
        <w:tab/>
      </w:r>
    </w:p>
    <w:p w:rsidR="00F61BD1" w:rsidRPr="005A650B" w:rsidRDefault="00F61BD1" w:rsidP="00F61BD1">
      <w:pPr>
        <w:numPr>
          <w:ilvl w:val="0"/>
          <w:numId w:val="13"/>
        </w:numPr>
        <w:tabs>
          <w:tab w:val="right" w:pos="284"/>
          <w:tab w:val="right" w:pos="426"/>
          <w:tab w:val="left" w:pos="567"/>
        </w:tabs>
        <w:autoSpaceDE/>
        <w:autoSpaceDN/>
        <w:spacing w:line="276" w:lineRule="auto"/>
        <w:rPr>
          <w:spacing w:val="-4"/>
          <w:sz w:val="24"/>
          <w:szCs w:val="24"/>
          <w:lang w:eastAsia="ru-RU"/>
        </w:rPr>
      </w:pPr>
      <w:r w:rsidRPr="005A650B">
        <w:rPr>
          <w:spacing w:val="-4"/>
          <w:sz w:val="24"/>
          <w:szCs w:val="24"/>
          <w:lang w:eastAsia="ru-RU"/>
        </w:rPr>
        <w:t xml:space="preserve"> Использует в ходе урока разнообразный наглядный материал, наглядные приемы и методы (показ, демонстрацию наглядных пособий);</w:t>
      </w:r>
      <w:r w:rsidRPr="005A650B">
        <w:rPr>
          <w:spacing w:val="-4"/>
          <w:sz w:val="24"/>
          <w:szCs w:val="24"/>
          <w:lang w:eastAsia="ru-RU"/>
        </w:rPr>
        <w:tab/>
      </w:r>
    </w:p>
    <w:p w:rsidR="00F61BD1" w:rsidRPr="005A650B" w:rsidRDefault="00F61BD1" w:rsidP="00F61BD1">
      <w:pPr>
        <w:numPr>
          <w:ilvl w:val="0"/>
          <w:numId w:val="13"/>
        </w:numPr>
        <w:tabs>
          <w:tab w:val="right" w:pos="284"/>
          <w:tab w:val="right" w:pos="426"/>
          <w:tab w:val="left" w:pos="567"/>
        </w:tabs>
        <w:autoSpaceDE/>
        <w:autoSpaceDN/>
        <w:spacing w:line="276" w:lineRule="auto"/>
        <w:rPr>
          <w:spacing w:val="-4"/>
          <w:sz w:val="24"/>
          <w:szCs w:val="24"/>
          <w:lang w:eastAsia="ru-RU"/>
        </w:rPr>
      </w:pPr>
      <w:r w:rsidRPr="005A650B">
        <w:rPr>
          <w:spacing w:val="-4"/>
          <w:sz w:val="24"/>
          <w:szCs w:val="24"/>
          <w:lang w:eastAsia="ru-RU"/>
        </w:rPr>
        <w:t xml:space="preserve"> использует прием соревнования на уроке;</w:t>
      </w:r>
      <w:r w:rsidRPr="005A650B">
        <w:rPr>
          <w:spacing w:val="-4"/>
          <w:sz w:val="24"/>
          <w:szCs w:val="24"/>
          <w:lang w:eastAsia="ru-RU"/>
        </w:rPr>
        <w:tab/>
        <w:t>оценочные методы и приемы</w:t>
      </w:r>
    </w:p>
    <w:p w:rsidR="00F61BD1" w:rsidRPr="005A650B" w:rsidRDefault="00F61BD1" w:rsidP="00F61BD1">
      <w:pPr>
        <w:tabs>
          <w:tab w:val="right" w:pos="284"/>
          <w:tab w:val="left" w:pos="426"/>
          <w:tab w:val="left" w:pos="567"/>
        </w:tabs>
        <w:spacing w:line="276" w:lineRule="auto"/>
        <w:rPr>
          <w:spacing w:val="-4"/>
          <w:sz w:val="24"/>
          <w:szCs w:val="24"/>
          <w:lang w:eastAsia="ru-RU"/>
        </w:rPr>
      </w:pPr>
      <w:r w:rsidRPr="005A650B">
        <w:rPr>
          <w:spacing w:val="-4"/>
          <w:sz w:val="24"/>
          <w:szCs w:val="24"/>
          <w:lang w:eastAsia="ru-RU"/>
        </w:rPr>
        <w:t>- применяет метод примера и т.п.</w:t>
      </w:r>
      <w:r w:rsidRPr="005A650B">
        <w:rPr>
          <w:spacing w:val="-4"/>
          <w:sz w:val="24"/>
          <w:szCs w:val="24"/>
          <w:lang w:eastAsia="ru-RU"/>
        </w:rPr>
        <w:tab/>
      </w:r>
    </w:p>
    <w:p w:rsidR="00F61BD1" w:rsidRPr="005A650B" w:rsidRDefault="00F61BD1" w:rsidP="00F61BD1">
      <w:pPr>
        <w:numPr>
          <w:ilvl w:val="0"/>
          <w:numId w:val="17"/>
        </w:numPr>
        <w:tabs>
          <w:tab w:val="right" w:pos="284"/>
          <w:tab w:val="left" w:pos="426"/>
          <w:tab w:val="left" w:pos="567"/>
        </w:tabs>
        <w:autoSpaceDE/>
        <w:autoSpaceDN/>
        <w:spacing w:line="276" w:lineRule="auto"/>
        <w:rPr>
          <w:b/>
          <w:bCs/>
          <w:spacing w:val="-4"/>
          <w:sz w:val="24"/>
          <w:szCs w:val="24"/>
          <w:lang w:eastAsia="ru-RU"/>
        </w:rPr>
      </w:pPr>
      <w:r w:rsidRPr="005A650B">
        <w:rPr>
          <w:spacing w:val="-4"/>
          <w:sz w:val="24"/>
          <w:szCs w:val="24"/>
          <w:lang w:eastAsia="ru-RU"/>
        </w:rPr>
        <w:t xml:space="preserve"> Сделайте вывод, какие приемы работы учителя по организации класса и отдельных учащихся, по развитию дисциплины детей наиболее результативны.</w:t>
      </w:r>
    </w:p>
    <w:p w:rsidR="00F61BD1" w:rsidRDefault="00F61BD1" w:rsidP="005A650B">
      <w:pPr>
        <w:spacing w:after="120"/>
        <w:rPr>
          <w:bCs/>
          <w:color w:val="0D0D0D"/>
          <w:sz w:val="28"/>
          <w:szCs w:val="28"/>
        </w:rPr>
      </w:pPr>
    </w:p>
    <w:p w:rsidR="00F61BD1" w:rsidRPr="00A71585" w:rsidRDefault="00F61BD1" w:rsidP="00F61BD1">
      <w:pPr>
        <w:spacing w:after="120"/>
        <w:jc w:val="right"/>
        <w:rPr>
          <w:bCs/>
          <w:color w:val="0D0D0D"/>
          <w:sz w:val="28"/>
          <w:szCs w:val="28"/>
        </w:rPr>
      </w:pPr>
      <w:r w:rsidRPr="00A71585">
        <w:rPr>
          <w:bCs/>
          <w:color w:val="0D0D0D"/>
          <w:sz w:val="28"/>
          <w:szCs w:val="28"/>
        </w:rPr>
        <w:lastRenderedPageBreak/>
        <w:t>При</w:t>
      </w:r>
      <w:r w:rsidR="005526AF">
        <w:rPr>
          <w:bCs/>
          <w:color w:val="0D0D0D"/>
          <w:sz w:val="28"/>
          <w:szCs w:val="28"/>
        </w:rPr>
        <w:t>ложение 10</w:t>
      </w:r>
    </w:p>
    <w:p w:rsidR="00F61BD1" w:rsidRPr="00A71585" w:rsidRDefault="005A650B" w:rsidP="00F61BD1">
      <w:pPr>
        <w:rPr>
          <w:b/>
          <w:sz w:val="28"/>
          <w:szCs w:val="28"/>
        </w:rPr>
      </w:pPr>
      <w:r>
        <w:rPr>
          <w:b/>
          <w:sz w:val="28"/>
          <w:szCs w:val="28"/>
        </w:rPr>
        <w:t>Схема №3. Анализ учебного занятия</w:t>
      </w:r>
      <w:r w:rsidR="00F61BD1" w:rsidRPr="00A71585">
        <w:rPr>
          <w:b/>
          <w:sz w:val="28"/>
          <w:szCs w:val="28"/>
        </w:rPr>
        <w:t xml:space="preserve"> </w:t>
      </w:r>
    </w:p>
    <w:p w:rsidR="00F61BD1" w:rsidRPr="00A71585" w:rsidRDefault="00F61BD1" w:rsidP="00F61BD1">
      <w:pPr>
        <w:tabs>
          <w:tab w:val="left" w:leader="underscore" w:pos="2220"/>
        </w:tabs>
        <w:spacing w:line="276" w:lineRule="auto"/>
        <w:jc w:val="both"/>
        <w:rPr>
          <w:spacing w:val="-4"/>
          <w:sz w:val="28"/>
          <w:szCs w:val="28"/>
          <w:lang w:eastAsia="ru-RU"/>
        </w:rPr>
      </w:pPr>
      <w:r w:rsidRPr="00A71585">
        <w:rPr>
          <w:spacing w:val="-4"/>
          <w:sz w:val="28"/>
          <w:szCs w:val="28"/>
          <w:lang w:eastAsia="ru-RU"/>
        </w:rPr>
        <w:t>Класс</w:t>
      </w:r>
      <w:r w:rsidRPr="00A71585">
        <w:rPr>
          <w:spacing w:val="-4"/>
          <w:sz w:val="28"/>
          <w:szCs w:val="28"/>
          <w:lang w:eastAsia="ru-RU"/>
        </w:rPr>
        <w:tab/>
      </w:r>
    </w:p>
    <w:p w:rsidR="00F61BD1" w:rsidRPr="00A71585" w:rsidRDefault="00F61BD1" w:rsidP="00F61BD1">
      <w:pPr>
        <w:tabs>
          <w:tab w:val="left" w:pos="1673"/>
        </w:tabs>
        <w:spacing w:line="276" w:lineRule="auto"/>
        <w:jc w:val="both"/>
        <w:rPr>
          <w:spacing w:val="-4"/>
          <w:sz w:val="28"/>
          <w:szCs w:val="28"/>
          <w:lang w:eastAsia="ru-RU"/>
        </w:rPr>
      </w:pPr>
      <w:r w:rsidRPr="00A71585">
        <w:rPr>
          <w:b/>
          <w:spacing w:val="-4"/>
          <w:sz w:val="28"/>
          <w:szCs w:val="28"/>
          <w:lang w:eastAsia="ru-RU"/>
        </w:rPr>
        <w:t xml:space="preserve">Тема </w:t>
      </w:r>
      <w:r w:rsidRPr="00A71585">
        <w:rPr>
          <w:spacing w:val="-4"/>
          <w:sz w:val="28"/>
          <w:szCs w:val="28"/>
          <w:lang w:eastAsia="ru-RU"/>
        </w:rPr>
        <w:t>занятия:</w:t>
      </w:r>
      <w:r w:rsidRPr="00A71585">
        <w:rPr>
          <w:spacing w:val="-4"/>
          <w:sz w:val="28"/>
          <w:szCs w:val="28"/>
          <w:lang w:eastAsia="ru-RU"/>
        </w:rPr>
        <w:tab/>
        <w:t xml:space="preserve">«Особенности реагирования детей на оценочные высказывания учителя; разные приемы поощрения и порицания» </w:t>
      </w:r>
    </w:p>
    <w:p w:rsidR="00F61BD1" w:rsidRPr="00A71585" w:rsidRDefault="00F61BD1" w:rsidP="00F61BD1">
      <w:pPr>
        <w:tabs>
          <w:tab w:val="left" w:pos="1673"/>
        </w:tabs>
        <w:spacing w:line="276" w:lineRule="auto"/>
        <w:jc w:val="both"/>
        <w:rPr>
          <w:b/>
          <w:spacing w:val="-4"/>
          <w:sz w:val="28"/>
          <w:szCs w:val="28"/>
          <w:lang w:eastAsia="ru-RU"/>
        </w:rPr>
      </w:pPr>
      <w:r w:rsidRPr="00A71585">
        <w:rPr>
          <w:b/>
          <w:spacing w:val="-4"/>
          <w:sz w:val="28"/>
          <w:szCs w:val="28"/>
          <w:lang w:eastAsia="ru-RU"/>
        </w:rPr>
        <w:t>Задачи:</w:t>
      </w:r>
    </w:p>
    <w:p w:rsidR="00F61BD1" w:rsidRPr="00A71585" w:rsidRDefault="00F61BD1" w:rsidP="00F61BD1">
      <w:pPr>
        <w:spacing w:line="276" w:lineRule="auto"/>
        <w:rPr>
          <w:spacing w:val="-4"/>
          <w:sz w:val="28"/>
          <w:szCs w:val="28"/>
          <w:lang w:eastAsia="ru-RU"/>
        </w:rPr>
      </w:pPr>
      <w:r w:rsidRPr="00A71585">
        <w:rPr>
          <w:spacing w:val="-4"/>
          <w:sz w:val="28"/>
          <w:szCs w:val="28"/>
          <w:lang w:eastAsia="ru-RU"/>
        </w:rPr>
        <w:t>• пронаблюдать, какие оценочные высказывания применяет учитель в ходе урока;</w:t>
      </w:r>
    </w:p>
    <w:p w:rsidR="00F61BD1" w:rsidRPr="00A71585" w:rsidRDefault="00F61BD1" w:rsidP="00F61BD1">
      <w:pPr>
        <w:spacing w:line="276" w:lineRule="auto"/>
        <w:jc w:val="both"/>
        <w:rPr>
          <w:spacing w:val="-4"/>
          <w:sz w:val="28"/>
          <w:szCs w:val="28"/>
          <w:lang w:eastAsia="ru-RU"/>
        </w:rPr>
      </w:pPr>
      <w:r w:rsidRPr="00A71585">
        <w:rPr>
          <w:spacing w:val="-4"/>
          <w:sz w:val="28"/>
          <w:szCs w:val="28"/>
          <w:lang w:eastAsia="ru-RU"/>
        </w:rPr>
        <w:t>• выявить, какое воздействие на настроение и поведение детей они оказывают.</w:t>
      </w:r>
    </w:p>
    <w:p w:rsidR="00F61BD1" w:rsidRPr="00A71585" w:rsidRDefault="00F61BD1" w:rsidP="00F61BD1">
      <w:pPr>
        <w:spacing w:line="276" w:lineRule="auto"/>
        <w:jc w:val="both"/>
        <w:rPr>
          <w:b/>
          <w:bCs/>
          <w:spacing w:val="-6"/>
          <w:sz w:val="28"/>
          <w:szCs w:val="28"/>
          <w:lang w:eastAsia="ru-RU"/>
        </w:rPr>
      </w:pPr>
      <w:r w:rsidRPr="00A71585">
        <w:rPr>
          <w:color w:val="000000"/>
          <w:spacing w:val="-4"/>
          <w:sz w:val="28"/>
          <w:szCs w:val="28"/>
          <w:shd w:val="clear" w:color="auto" w:fill="FFFFFF"/>
          <w:lang w:eastAsia="ru-RU"/>
        </w:rPr>
        <w:t>План наблюдения:</w:t>
      </w:r>
    </w:p>
    <w:p w:rsidR="00F61BD1" w:rsidRPr="00A71585" w:rsidRDefault="00F61BD1" w:rsidP="00F61BD1">
      <w:pPr>
        <w:numPr>
          <w:ilvl w:val="0"/>
          <w:numId w:val="18"/>
        </w:numPr>
        <w:autoSpaceDE/>
        <w:autoSpaceDN/>
        <w:spacing w:line="276" w:lineRule="auto"/>
        <w:jc w:val="both"/>
        <w:rPr>
          <w:spacing w:val="-4"/>
          <w:sz w:val="28"/>
          <w:szCs w:val="28"/>
          <w:lang w:eastAsia="ru-RU"/>
        </w:rPr>
      </w:pPr>
      <w:r w:rsidRPr="00A71585">
        <w:rPr>
          <w:spacing w:val="-4"/>
          <w:sz w:val="28"/>
          <w:szCs w:val="28"/>
          <w:lang w:eastAsia="ru-RU"/>
        </w:rPr>
        <w:t xml:space="preserve"> Пронаблюдайте и зафиксируйте в ходе урока все оценочные высказывания учителя. Например: «Лена, ты молодец, работа сделана тобою аккуратно и правильно»; «Алеша, ты опять отвлекался, допустил много ошибок».</w:t>
      </w:r>
    </w:p>
    <w:p w:rsidR="00F61BD1" w:rsidRPr="00A71585" w:rsidRDefault="00F61BD1" w:rsidP="00F61BD1">
      <w:pPr>
        <w:numPr>
          <w:ilvl w:val="0"/>
          <w:numId w:val="18"/>
        </w:numPr>
        <w:autoSpaceDE/>
        <w:autoSpaceDN/>
        <w:spacing w:line="276" w:lineRule="auto"/>
        <w:jc w:val="both"/>
        <w:rPr>
          <w:spacing w:val="-4"/>
          <w:sz w:val="28"/>
          <w:szCs w:val="28"/>
          <w:lang w:eastAsia="ru-RU"/>
        </w:rPr>
      </w:pPr>
      <w:r w:rsidRPr="00A71585">
        <w:rPr>
          <w:spacing w:val="-4"/>
          <w:sz w:val="28"/>
          <w:szCs w:val="28"/>
          <w:lang w:eastAsia="ru-RU"/>
        </w:rPr>
        <w:t xml:space="preserve"> Проанализируйте, какие оценочные суждения звучат на уроке чаще: позитивные или негативные. В </w:t>
      </w:r>
      <w:proofErr w:type="gramStart"/>
      <w:r w:rsidRPr="00A71585">
        <w:rPr>
          <w:spacing w:val="-4"/>
          <w:sz w:val="28"/>
          <w:szCs w:val="28"/>
          <w:lang w:eastAsia="ru-RU"/>
        </w:rPr>
        <w:t>адрес</w:t>
      </w:r>
      <w:proofErr w:type="gramEnd"/>
      <w:r w:rsidRPr="00A71585">
        <w:rPr>
          <w:spacing w:val="-4"/>
          <w:sz w:val="28"/>
          <w:szCs w:val="28"/>
          <w:lang w:eastAsia="ru-RU"/>
        </w:rPr>
        <w:t xml:space="preserve"> каких детей чаще звучат позитивные оценочные суждения, а в адрес каких - негативные. Подумайте, почему.</w:t>
      </w:r>
    </w:p>
    <w:p w:rsidR="00F61BD1" w:rsidRPr="00A71585" w:rsidRDefault="00F61BD1" w:rsidP="00F61BD1">
      <w:pPr>
        <w:numPr>
          <w:ilvl w:val="0"/>
          <w:numId w:val="18"/>
        </w:numPr>
        <w:autoSpaceDE/>
        <w:autoSpaceDN/>
        <w:spacing w:line="276" w:lineRule="auto"/>
        <w:jc w:val="both"/>
        <w:rPr>
          <w:spacing w:val="-4"/>
          <w:sz w:val="28"/>
          <w:szCs w:val="28"/>
          <w:lang w:eastAsia="ru-RU"/>
        </w:rPr>
      </w:pPr>
      <w:r w:rsidRPr="00A71585">
        <w:rPr>
          <w:spacing w:val="-4"/>
          <w:sz w:val="28"/>
          <w:szCs w:val="28"/>
          <w:lang w:eastAsia="ru-RU"/>
        </w:rPr>
        <w:t xml:space="preserve"> Обратите внимание, как реагируют дети на оценочные высказывания учителя:</w:t>
      </w:r>
    </w:p>
    <w:p w:rsidR="00F61BD1" w:rsidRPr="00A71585" w:rsidRDefault="00F61BD1" w:rsidP="00F61BD1">
      <w:pPr>
        <w:numPr>
          <w:ilvl w:val="0"/>
          <w:numId w:val="13"/>
        </w:numPr>
        <w:autoSpaceDE/>
        <w:autoSpaceDN/>
        <w:spacing w:line="276" w:lineRule="auto"/>
        <w:jc w:val="both"/>
        <w:rPr>
          <w:spacing w:val="-4"/>
          <w:sz w:val="28"/>
          <w:szCs w:val="28"/>
          <w:lang w:eastAsia="ru-RU"/>
        </w:rPr>
      </w:pPr>
      <w:r w:rsidRPr="00A71585">
        <w:rPr>
          <w:spacing w:val="-4"/>
          <w:sz w:val="28"/>
          <w:szCs w:val="28"/>
          <w:lang w:eastAsia="ru-RU"/>
        </w:rPr>
        <w:t xml:space="preserve"> какие оценочные высказывания поднимают у них настроение и желание работать;</w:t>
      </w:r>
    </w:p>
    <w:p w:rsidR="00F61BD1" w:rsidRPr="00A71585" w:rsidRDefault="00F61BD1" w:rsidP="00F61BD1">
      <w:pPr>
        <w:numPr>
          <w:ilvl w:val="0"/>
          <w:numId w:val="13"/>
        </w:numPr>
        <w:autoSpaceDE/>
        <w:autoSpaceDN/>
        <w:spacing w:line="276" w:lineRule="auto"/>
        <w:jc w:val="both"/>
        <w:rPr>
          <w:spacing w:val="-4"/>
          <w:sz w:val="28"/>
          <w:szCs w:val="28"/>
          <w:lang w:eastAsia="ru-RU"/>
        </w:rPr>
      </w:pPr>
      <w:r w:rsidRPr="00A71585">
        <w:rPr>
          <w:spacing w:val="-4"/>
          <w:sz w:val="28"/>
          <w:szCs w:val="28"/>
          <w:lang w:eastAsia="ru-RU"/>
        </w:rPr>
        <w:t xml:space="preserve"> какие высказывания учителя оставляют детей равнодушными;</w:t>
      </w:r>
    </w:p>
    <w:p w:rsidR="00F61BD1" w:rsidRPr="00A71585" w:rsidRDefault="00F61BD1" w:rsidP="00F61BD1">
      <w:pPr>
        <w:numPr>
          <w:ilvl w:val="0"/>
          <w:numId w:val="13"/>
        </w:numPr>
        <w:autoSpaceDE/>
        <w:autoSpaceDN/>
        <w:spacing w:line="276" w:lineRule="auto"/>
        <w:jc w:val="both"/>
        <w:rPr>
          <w:spacing w:val="-4"/>
          <w:sz w:val="28"/>
          <w:szCs w:val="28"/>
          <w:lang w:eastAsia="ru-RU"/>
        </w:rPr>
      </w:pPr>
      <w:r w:rsidRPr="00A71585">
        <w:rPr>
          <w:spacing w:val="-4"/>
          <w:sz w:val="28"/>
          <w:szCs w:val="28"/>
          <w:lang w:eastAsia="ru-RU"/>
        </w:rPr>
        <w:t xml:space="preserve"> какие высказывания оценочного характера вызывают обиду, огорчение, снижение настроения и работоспособности. Подумайте, почему.</w:t>
      </w:r>
    </w:p>
    <w:p w:rsidR="00F61BD1" w:rsidRPr="00A71585" w:rsidRDefault="00F61BD1" w:rsidP="00F61BD1">
      <w:pPr>
        <w:numPr>
          <w:ilvl w:val="0"/>
          <w:numId w:val="18"/>
        </w:numPr>
        <w:autoSpaceDE/>
        <w:autoSpaceDN/>
        <w:spacing w:line="276" w:lineRule="auto"/>
        <w:jc w:val="both"/>
        <w:rPr>
          <w:spacing w:val="-4"/>
          <w:sz w:val="28"/>
          <w:szCs w:val="28"/>
          <w:lang w:eastAsia="ru-RU"/>
        </w:rPr>
      </w:pPr>
      <w:r w:rsidRPr="00A71585">
        <w:rPr>
          <w:spacing w:val="-4"/>
          <w:sz w:val="28"/>
          <w:szCs w:val="28"/>
          <w:lang w:eastAsia="ru-RU"/>
        </w:rPr>
        <w:t xml:space="preserve"> Обратите внимание, привлекает ли учитель самих детей к оценке ответов одноклассников. Если привлекает, то каков характер оценочных высказываний самих детей. Не похожи ли они на оценочные высказывания учителя?</w:t>
      </w:r>
    </w:p>
    <w:p w:rsidR="00A1216B" w:rsidRDefault="00F61BD1" w:rsidP="00A1216B">
      <w:pPr>
        <w:numPr>
          <w:ilvl w:val="0"/>
          <w:numId w:val="18"/>
        </w:numPr>
        <w:autoSpaceDE/>
        <w:autoSpaceDN/>
        <w:spacing w:line="276" w:lineRule="auto"/>
        <w:jc w:val="both"/>
        <w:rPr>
          <w:spacing w:val="-4"/>
          <w:sz w:val="28"/>
          <w:szCs w:val="28"/>
          <w:lang w:eastAsia="ru-RU"/>
        </w:rPr>
      </w:pPr>
      <w:r w:rsidRPr="00A71585">
        <w:rPr>
          <w:spacing w:val="-4"/>
          <w:sz w:val="28"/>
          <w:szCs w:val="28"/>
          <w:lang w:eastAsia="ru-RU"/>
        </w:rPr>
        <w:t xml:space="preserve"> Сделайте вывод о влиянии на детей положительных и негативных оценочных высказываний учителя и сверстников.</w:t>
      </w:r>
    </w:p>
    <w:p w:rsidR="00A1216B" w:rsidRDefault="00A1216B" w:rsidP="00A1216B">
      <w:pPr>
        <w:autoSpaceDE/>
        <w:autoSpaceDN/>
        <w:spacing w:line="276" w:lineRule="auto"/>
        <w:jc w:val="both"/>
        <w:rPr>
          <w:spacing w:val="-4"/>
          <w:sz w:val="28"/>
          <w:szCs w:val="28"/>
          <w:lang w:eastAsia="ru-RU"/>
        </w:rPr>
      </w:pPr>
    </w:p>
    <w:p w:rsidR="00A1216B" w:rsidRDefault="00A1216B" w:rsidP="00A1216B">
      <w:pPr>
        <w:autoSpaceDE/>
        <w:autoSpaceDN/>
        <w:spacing w:line="276" w:lineRule="auto"/>
        <w:jc w:val="both"/>
        <w:rPr>
          <w:spacing w:val="-4"/>
          <w:sz w:val="28"/>
          <w:szCs w:val="28"/>
          <w:lang w:eastAsia="ru-RU"/>
        </w:rPr>
      </w:pPr>
    </w:p>
    <w:p w:rsidR="002F4AE6" w:rsidRDefault="002F4AE6" w:rsidP="00A1216B">
      <w:pPr>
        <w:autoSpaceDE/>
        <w:autoSpaceDN/>
        <w:spacing w:line="276" w:lineRule="auto"/>
        <w:jc w:val="both"/>
        <w:rPr>
          <w:spacing w:val="-4"/>
          <w:sz w:val="28"/>
          <w:szCs w:val="28"/>
          <w:lang w:eastAsia="ru-RU"/>
        </w:rPr>
      </w:pPr>
    </w:p>
    <w:p w:rsidR="002F4AE6" w:rsidRDefault="002F4AE6" w:rsidP="00A1216B">
      <w:pPr>
        <w:autoSpaceDE/>
        <w:autoSpaceDN/>
        <w:spacing w:line="276" w:lineRule="auto"/>
        <w:jc w:val="both"/>
        <w:rPr>
          <w:spacing w:val="-4"/>
          <w:sz w:val="28"/>
          <w:szCs w:val="28"/>
          <w:lang w:eastAsia="ru-RU"/>
        </w:rPr>
      </w:pPr>
    </w:p>
    <w:p w:rsidR="002F4AE6" w:rsidRDefault="002F4AE6" w:rsidP="00A1216B">
      <w:pPr>
        <w:autoSpaceDE/>
        <w:autoSpaceDN/>
        <w:spacing w:line="276" w:lineRule="auto"/>
        <w:jc w:val="both"/>
        <w:rPr>
          <w:spacing w:val="-4"/>
          <w:sz w:val="28"/>
          <w:szCs w:val="28"/>
          <w:lang w:eastAsia="ru-RU"/>
        </w:rPr>
      </w:pPr>
    </w:p>
    <w:p w:rsidR="002F4AE6" w:rsidRDefault="002F4AE6" w:rsidP="00A1216B">
      <w:pPr>
        <w:autoSpaceDE/>
        <w:autoSpaceDN/>
        <w:spacing w:line="276" w:lineRule="auto"/>
        <w:jc w:val="both"/>
        <w:rPr>
          <w:spacing w:val="-4"/>
          <w:sz w:val="28"/>
          <w:szCs w:val="28"/>
          <w:lang w:eastAsia="ru-RU"/>
        </w:rPr>
      </w:pPr>
    </w:p>
    <w:p w:rsidR="002F4AE6" w:rsidRDefault="002F4AE6" w:rsidP="00A1216B">
      <w:pPr>
        <w:autoSpaceDE/>
        <w:autoSpaceDN/>
        <w:spacing w:line="276" w:lineRule="auto"/>
        <w:jc w:val="both"/>
        <w:rPr>
          <w:spacing w:val="-4"/>
          <w:sz w:val="28"/>
          <w:szCs w:val="28"/>
          <w:lang w:eastAsia="ru-RU"/>
        </w:rPr>
      </w:pPr>
    </w:p>
    <w:p w:rsidR="002F4AE6" w:rsidRDefault="002F4AE6" w:rsidP="00A1216B">
      <w:pPr>
        <w:autoSpaceDE/>
        <w:autoSpaceDN/>
        <w:spacing w:line="276" w:lineRule="auto"/>
        <w:jc w:val="both"/>
        <w:rPr>
          <w:spacing w:val="-4"/>
          <w:sz w:val="28"/>
          <w:szCs w:val="28"/>
          <w:lang w:eastAsia="ru-RU"/>
        </w:rPr>
      </w:pPr>
    </w:p>
    <w:p w:rsidR="002F4AE6" w:rsidRDefault="002F4AE6" w:rsidP="00A1216B">
      <w:pPr>
        <w:autoSpaceDE/>
        <w:autoSpaceDN/>
        <w:spacing w:line="276" w:lineRule="auto"/>
        <w:jc w:val="both"/>
        <w:rPr>
          <w:spacing w:val="-4"/>
          <w:sz w:val="28"/>
          <w:szCs w:val="28"/>
          <w:lang w:eastAsia="ru-RU"/>
        </w:rPr>
      </w:pPr>
    </w:p>
    <w:p w:rsidR="002F4AE6" w:rsidRDefault="002F4AE6" w:rsidP="00A1216B">
      <w:pPr>
        <w:autoSpaceDE/>
        <w:autoSpaceDN/>
        <w:spacing w:line="276" w:lineRule="auto"/>
        <w:jc w:val="both"/>
        <w:rPr>
          <w:spacing w:val="-4"/>
          <w:sz w:val="28"/>
          <w:szCs w:val="28"/>
          <w:lang w:eastAsia="ru-RU"/>
        </w:rPr>
      </w:pPr>
    </w:p>
    <w:p w:rsidR="002F4AE6" w:rsidRDefault="002F4AE6" w:rsidP="00A1216B">
      <w:pPr>
        <w:autoSpaceDE/>
        <w:autoSpaceDN/>
        <w:spacing w:line="276" w:lineRule="auto"/>
        <w:jc w:val="both"/>
        <w:rPr>
          <w:spacing w:val="-4"/>
          <w:sz w:val="28"/>
          <w:szCs w:val="28"/>
          <w:lang w:eastAsia="ru-RU"/>
        </w:rPr>
      </w:pPr>
    </w:p>
    <w:p w:rsidR="002F4AE6" w:rsidRDefault="002F4AE6" w:rsidP="00A1216B">
      <w:pPr>
        <w:autoSpaceDE/>
        <w:autoSpaceDN/>
        <w:spacing w:line="276" w:lineRule="auto"/>
        <w:jc w:val="both"/>
        <w:rPr>
          <w:spacing w:val="-4"/>
          <w:sz w:val="28"/>
          <w:szCs w:val="28"/>
          <w:lang w:eastAsia="ru-RU"/>
        </w:rPr>
      </w:pPr>
    </w:p>
    <w:p w:rsidR="002F4AE6" w:rsidRDefault="002F4AE6" w:rsidP="00A1216B">
      <w:pPr>
        <w:autoSpaceDE/>
        <w:autoSpaceDN/>
        <w:spacing w:line="276" w:lineRule="auto"/>
        <w:jc w:val="both"/>
        <w:rPr>
          <w:spacing w:val="-4"/>
          <w:sz w:val="28"/>
          <w:szCs w:val="28"/>
          <w:lang w:eastAsia="ru-RU"/>
        </w:rPr>
      </w:pPr>
    </w:p>
    <w:p w:rsidR="00D8113B" w:rsidRDefault="00D8113B" w:rsidP="00A1216B">
      <w:pPr>
        <w:autoSpaceDE/>
        <w:autoSpaceDN/>
        <w:spacing w:line="276" w:lineRule="auto"/>
        <w:jc w:val="both"/>
        <w:rPr>
          <w:spacing w:val="-4"/>
          <w:sz w:val="28"/>
          <w:szCs w:val="28"/>
          <w:lang w:eastAsia="ru-RU"/>
        </w:rPr>
      </w:pPr>
    </w:p>
    <w:p w:rsidR="00D8113B" w:rsidRPr="00A71585" w:rsidRDefault="00D8113B" w:rsidP="00D8113B">
      <w:pPr>
        <w:spacing w:after="120"/>
        <w:jc w:val="right"/>
        <w:rPr>
          <w:bCs/>
          <w:color w:val="0D0D0D"/>
          <w:sz w:val="28"/>
          <w:szCs w:val="28"/>
        </w:rPr>
      </w:pPr>
      <w:r w:rsidRPr="00A71585">
        <w:rPr>
          <w:bCs/>
          <w:color w:val="0D0D0D"/>
          <w:sz w:val="28"/>
          <w:szCs w:val="28"/>
        </w:rPr>
        <w:lastRenderedPageBreak/>
        <w:t>При</w:t>
      </w:r>
      <w:r>
        <w:rPr>
          <w:bCs/>
          <w:color w:val="0D0D0D"/>
          <w:sz w:val="28"/>
          <w:szCs w:val="28"/>
        </w:rPr>
        <w:t>ложение 11</w:t>
      </w:r>
    </w:p>
    <w:p w:rsidR="00D8113B" w:rsidRPr="008529CA" w:rsidRDefault="00D8113B" w:rsidP="00D8113B">
      <w:pPr>
        <w:shd w:val="clear" w:color="auto" w:fill="FFFFFF"/>
        <w:spacing w:after="150"/>
        <w:rPr>
          <w:color w:val="000000"/>
          <w:sz w:val="24"/>
          <w:szCs w:val="24"/>
          <w:lang w:eastAsia="ru-RU"/>
        </w:rPr>
      </w:pPr>
      <w:r w:rsidRPr="008529CA">
        <w:rPr>
          <w:b/>
          <w:bCs/>
          <w:color w:val="000000"/>
          <w:sz w:val="24"/>
          <w:szCs w:val="24"/>
          <w:lang w:eastAsia="ru-RU"/>
        </w:rPr>
        <w:t>Задание:</w:t>
      </w:r>
    </w:p>
    <w:p w:rsidR="00D8113B" w:rsidRPr="008529CA" w:rsidRDefault="00D8113B" w:rsidP="00D8113B">
      <w:pPr>
        <w:widowControl/>
        <w:numPr>
          <w:ilvl w:val="0"/>
          <w:numId w:val="40"/>
        </w:numPr>
        <w:shd w:val="clear" w:color="auto" w:fill="FFFFFF"/>
        <w:autoSpaceDE/>
        <w:autoSpaceDN/>
        <w:spacing w:after="150"/>
        <w:rPr>
          <w:color w:val="000000"/>
          <w:sz w:val="24"/>
          <w:szCs w:val="24"/>
          <w:lang w:eastAsia="ru-RU"/>
        </w:rPr>
      </w:pPr>
      <w:r w:rsidRPr="008529CA">
        <w:rPr>
          <w:color w:val="000000"/>
          <w:sz w:val="24"/>
          <w:szCs w:val="24"/>
          <w:lang w:eastAsia="ru-RU"/>
        </w:rPr>
        <w:t xml:space="preserve">На листе бумаги выписать в два столбца перечисленные черты характера, распределив их под заголовками «Мой идеал» и «Мой </w:t>
      </w:r>
      <w:proofErr w:type="spellStart"/>
      <w:r w:rsidRPr="008529CA">
        <w:rPr>
          <w:color w:val="000000"/>
          <w:sz w:val="24"/>
          <w:szCs w:val="24"/>
          <w:lang w:eastAsia="ru-RU"/>
        </w:rPr>
        <w:t>антиидеал</w:t>
      </w:r>
      <w:proofErr w:type="spellEnd"/>
      <w:r w:rsidRPr="008529CA">
        <w:rPr>
          <w:color w:val="000000"/>
          <w:sz w:val="24"/>
          <w:szCs w:val="24"/>
          <w:lang w:eastAsia="ru-RU"/>
        </w:rPr>
        <w:t>».</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4785"/>
        <w:gridCol w:w="4785"/>
      </w:tblGrid>
      <w:tr w:rsidR="00D8113B" w:rsidRPr="004824DE" w:rsidTr="00602FEF">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113B" w:rsidRPr="008529CA" w:rsidRDefault="00D8113B" w:rsidP="00602FEF">
            <w:pPr>
              <w:spacing w:after="150"/>
              <w:jc w:val="center"/>
              <w:rPr>
                <w:color w:val="000000"/>
                <w:sz w:val="24"/>
                <w:szCs w:val="24"/>
                <w:lang w:eastAsia="ru-RU"/>
              </w:rPr>
            </w:pPr>
            <w:r w:rsidRPr="008529CA">
              <w:rPr>
                <w:color w:val="000000"/>
                <w:sz w:val="24"/>
                <w:szCs w:val="24"/>
                <w:lang w:eastAsia="ru-RU"/>
              </w:rPr>
              <w:t>Мой идеал</w:t>
            </w: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113B" w:rsidRPr="008529CA" w:rsidRDefault="00D8113B" w:rsidP="00602FEF">
            <w:pPr>
              <w:spacing w:after="150"/>
              <w:jc w:val="center"/>
              <w:rPr>
                <w:color w:val="000000"/>
                <w:sz w:val="24"/>
                <w:szCs w:val="24"/>
                <w:lang w:eastAsia="ru-RU"/>
              </w:rPr>
            </w:pPr>
            <w:r w:rsidRPr="008529CA">
              <w:rPr>
                <w:color w:val="000000"/>
                <w:sz w:val="24"/>
                <w:szCs w:val="24"/>
                <w:lang w:eastAsia="ru-RU"/>
              </w:rPr>
              <w:t xml:space="preserve">Мой </w:t>
            </w:r>
            <w:proofErr w:type="spellStart"/>
            <w:r w:rsidRPr="008529CA">
              <w:rPr>
                <w:color w:val="000000"/>
                <w:sz w:val="24"/>
                <w:szCs w:val="24"/>
                <w:lang w:eastAsia="ru-RU"/>
              </w:rPr>
              <w:t>антиидеал</w:t>
            </w:r>
            <w:proofErr w:type="spellEnd"/>
          </w:p>
        </w:tc>
      </w:tr>
      <w:tr w:rsidR="00D8113B" w:rsidRPr="004824DE" w:rsidTr="00602FEF">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113B" w:rsidRPr="008529CA" w:rsidRDefault="00D8113B" w:rsidP="00602FEF">
            <w:pPr>
              <w:spacing w:after="150"/>
              <w:rPr>
                <w:color w:val="000000"/>
                <w:sz w:val="24"/>
                <w:szCs w:val="24"/>
                <w:lang w:eastAsia="ru-RU"/>
              </w:rPr>
            </w:pPr>
          </w:p>
        </w:tc>
        <w:tc>
          <w:tcPr>
            <w:tcW w:w="45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113B" w:rsidRPr="008529CA" w:rsidRDefault="00D8113B" w:rsidP="00602FEF">
            <w:pPr>
              <w:spacing w:after="150"/>
              <w:rPr>
                <w:color w:val="000000"/>
                <w:sz w:val="24"/>
                <w:szCs w:val="24"/>
                <w:lang w:eastAsia="ru-RU"/>
              </w:rPr>
            </w:pPr>
          </w:p>
        </w:tc>
      </w:tr>
    </w:tbl>
    <w:p w:rsidR="00D8113B" w:rsidRPr="008529CA" w:rsidRDefault="00D8113B" w:rsidP="001504A5">
      <w:pPr>
        <w:shd w:val="clear" w:color="auto" w:fill="FFFFFF"/>
        <w:rPr>
          <w:color w:val="000000"/>
          <w:sz w:val="24"/>
          <w:szCs w:val="24"/>
          <w:lang w:eastAsia="ru-RU"/>
        </w:rPr>
      </w:pPr>
      <w:r w:rsidRPr="008529CA">
        <w:rPr>
          <w:color w:val="000000"/>
          <w:sz w:val="24"/>
          <w:szCs w:val="24"/>
          <w:lang w:eastAsia="ru-RU"/>
        </w:rPr>
        <w:t>Черты характера:</w:t>
      </w:r>
    </w:p>
    <w:p w:rsidR="00D8113B" w:rsidRPr="008529CA" w:rsidRDefault="00D8113B" w:rsidP="001504A5">
      <w:pPr>
        <w:widowControl/>
        <w:numPr>
          <w:ilvl w:val="0"/>
          <w:numId w:val="41"/>
        </w:numPr>
        <w:shd w:val="clear" w:color="auto" w:fill="FFFFFF"/>
        <w:autoSpaceDE/>
        <w:autoSpaceDN/>
        <w:rPr>
          <w:color w:val="000000"/>
          <w:sz w:val="24"/>
          <w:szCs w:val="24"/>
          <w:lang w:eastAsia="ru-RU"/>
        </w:rPr>
      </w:pPr>
      <w:r w:rsidRPr="008529CA">
        <w:rPr>
          <w:color w:val="000000"/>
          <w:sz w:val="24"/>
          <w:szCs w:val="24"/>
          <w:lang w:eastAsia="ru-RU"/>
        </w:rPr>
        <w:t>Аккуратность</w:t>
      </w:r>
    </w:p>
    <w:p w:rsidR="00D8113B" w:rsidRPr="008529CA" w:rsidRDefault="00D8113B" w:rsidP="001504A5">
      <w:pPr>
        <w:widowControl/>
        <w:numPr>
          <w:ilvl w:val="0"/>
          <w:numId w:val="41"/>
        </w:numPr>
        <w:shd w:val="clear" w:color="auto" w:fill="FFFFFF"/>
        <w:autoSpaceDE/>
        <w:autoSpaceDN/>
        <w:rPr>
          <w:color w:val="000000"/>
          <w:sz w:val="24"/>
          <w:szCs w:val="24"/>
          <w:lang w:eastAsia="ru-RU"/>
        </w:rPr>
      </w:pPr>
      <w:r w:rsidRPr="008529CA">
        <w:rPr>
          <w:color w:val="000000"/>
          <w:sz w:val="24"/>
          <w:szCs w:val="24"/>
          <w:lang w:eastAsia="ru-RU"/>
        </w:rPr>
        <w:t>Вспыльчивость</w:t>
      </w:r>
    </w:p>
    <w:p w:rsidR="00D8113B" w:rsidRPr="008529CA" w:rsidRDefault="00D8113B" w:rsidP="001504A5">
      <w:pPr>
        <w:widowControl/>
        <w:numPr>
          <w:ilvl w:val="0"/>
          <w:numId w:val="41"/>
        </w:numPr>
        <w:shd w:val="clear" w:color="auto" w:fill="FFFFFF"/>
        <w:autoSpaceDE/>
        <w:autoSpaceDN/>
        <w:rPr>
          <w:color w:val="000000"/>
          <w:sz w:val="24"/>
          <w:szCs w:val="24"/>
          <w:lang w:eastAsia="ru-RU"/>
        </w:rPr>
      </w:pPr>
      <w:r w:rsidRPr="008529CA">
        <w:rPr>
          <w:color w:val="000000"/>
          <w:sz w:val="24"/>
          <w:szCs w:val="24"/>
          <w:lang w:eastAsia="ru-RU"/>
        </w:rPr>
        <w:t>Грубость</w:t>
      </w:r>
    </w:p>
    <w:p w:rsidR="00D8113B" w:rsidRPr="008529CA" w:rsidRDefault="00D8113B" w:rsidP="001504A5">
      <w:pPr>
        <w:widowControl/>
        <w:numPr>
          <w:ilvl w:val="0"/>
          <w:numId w:val="41"/>
        </w:numPr>
        <w:shd w:val="clear" w:color="auto" w:fill="FFFFFF"/>
        <w:autoSpaceDE/>
        <w:autoSpaceDN/>
        <w:rPr>
          <w:color w:val="000000"/>
          <w:sz w:val="24"/>
          <w:szCs w:val="24"/>
          <w:lang w:eastAsia="ru-RU"/>
        </w:rPr>
      </w:pPr>
      <w:r w:rsidRPr="008529CA">
        <w:rPr>
          <w:color w:val="000000"/>
          <w:sz w:val="24"/>
          <w:szCs w:val="24"/>
          <w:lang w:eastAsia="ru-RU"/>
        </w:rPr>
        <w:t>Заботливость</w:t>
      </w:r>
    </w:p>
    <w:p w:rsidR="00D8113B" w:rsidRPr="008529CA" w:rsidRDefault="00D8113B" w:rsidP="001504A5">
      <w:pPr>
        <w:widowControl/>
        <w:numPr>
          <w:ilvl w:val="0"/>
          <w:numId w:val="41"/>
        </w:numPr>
        <w:shd w:val="clear" w:color="auto" w:fill="FFFFFF"/>
        <w:autoSpaceDE/>
        <w:autoSpaceDN/>
        <w:rPr>
          <w:color w:val="000000"/>
          <w:sz w:val="24"/>
          <w:szCs w:val="24"/>
          <w:lang w:eastAsia="ru-RU"/>
        </w:rPr>
      </w:pPr>
      <w:r w:rsidRPr="008529CA">
        <w:rPr>
          <w:color w:val="000000"/>
          <w:sz w:val="24"/>
          <w:szCs w:val="24"/>
          <w:lang w:eastAsia="ru-RU"/>
        </w:rPr>
        <w:t>Злопамятство</w:t>
      </w:r>
    </w:p>
    <w:p w:rsidR="00D8113B" w:rsidRPr="008529CA" w:rsidRDefault="00D8113B" w:rsidP="001504A5">
      <w:pPr>
        <w:widowControl/>
        <w:numPr>
          <w:ilvl w:val="0"/>
          <w:numId w:val="41"/>
        </w:numPr>
        <w:shd w:val="clear" w:color="auto" w:fill="FFFFFF"/>
        <w:autoSpaceDE/>
        <w:autoSpaceDN/>
        <w:rPr>
          <w:color w:val="000000"/>
          <w:sz w:val="24"/>
          <w:szCs w:val="24"/>
          <w:lang w:eastAsia="ru-RU"/>
        </w:rPr>
      </w:pPr>
      <w:r w:rsidRPr="008529CA">
        <w:rPr>
          <w:color w:val="000000"/>
          <w:sz w:val="24"/>
          <w:szCs w:val="24"/>
          <w:lang w:eastAsia="ru-RU"/>
        </w:rPr>
        <w:t>Капризность</w:t>
      </w:r>
    </w:p>
    <w:p w:rsidR="00D8113B" w:rsidRPr="008529CA" w:rsidRDefault="00D8113B" w:rsidP="001504A5">
      <w:pPr>
        <w:widowControl/>
        <w:numPr>
          <w:ilvl w:val="0"/>
          <w:numId w:val="41"/>
        </w:numPr>
        <w:shd w:val="clear" w:color="auto" w:fill="FFFFFF"/>
        <w:autoSpaceDE/>
        <w:autoSpaceDN/>
        <w:rPr>
          <w:color w:val="000000"/>
          <w:sz w:val="24"/>
          <w:szCs w:val="24"/>
          <w:lang w:eastAsia="ru-RU"/>
        </w:rPr>
      </w:pPr>
      <w:r w:rsidRPr="008529CA">
        <w:rPr>
          <w:color w:val="000000"/>
          <w:sz w:val="24"/>
          <w:szCs w:val="24"/>
          <w:lang w:eastAsia="ru-RU"/>
        </w:rPr>
        <w:t>Мечтательность</w:t>
      </w:r>
    </w:p>
    <w:p w:rsidR="00D8113B" w:rsidRPr="008529CA" w:rsidRDefault="00D8113B" w:rsidP="001504A5">
      <w:pPr>
        <w:widowControl/>
        <w:numPr>
          <w:ilvl w:val="0"/>
          <w:numId w:val="41"/>
        </w:numPr>
        <w:shd w:val="clear" w:color="auto" w:fill="FFFFFF"/>
        <w:autoSpaceDE/>
        <w:autoSpaceDN/>
        <w:rPr>
          <w:color w:val="000000"/>
          <w:sz w:val="24"/>
          <w:szCs w:val="24"/>
          <w:lang w:eastAsia="ru-RU"/>
        </w:rPr>
      </w:pPr>
      <w:r w:rsidRPr="008529CA">
        <w:rPr>
          <w:color w:val="000000"/>
          <w:sz w:val="24"/>
          <w:szCs w:val="24"/>
          <w:lang w:eastAsia="ru-RU"/>
        </w:rPr>
        <w:t>Настойчивость</w:t>
      </w:r>
    </w:p>
    <w:p w:rsidR="00D8113B" w:rsidRPr="008529CA" w:rsidRDefault="00D8113B" w:rsidP="001504A5">
      <w:pPr>
        <w:widowControl/>
        <w:numPr>
          <w:ilvl w:val="0"/>
          <w:numId w:val="41"/>
        </w:numPr>
        <w:shd w:val="clear" w:color="auto" w:fill="FFFFFF"/>
        <w:autoSpaceDE/>
        <w:autoSpaceDN/>
        <w:rPr>
          <w:color w:val="000000"/>
          <w:sz w:val="24"/>
          <w:szCs w:val="24"/>
          <w:lang w:eastAsia="ru-RU"/>
        </w:rPr>
      </w:pPr>
      <w:r w:rsidRPr="008529CA">
        <w:rPr>
          <w:color w:val="000000"/>
          <w:sz w:val="24"/>
          <w:szCs w:val="24"/>
          <w:lang w:eastAsia="ru-RU"/>
        </w:rPr>
        <w:t>Нервозность</w:t>
      </w:r>
    </w:p>
    <w:p w:rsidR="00D8113B" w:rsidRPr="008529CA" w:rsidRDefault="00D8113B" w:rsidP="001504A5">
      <w:pPr>
        <w:widowControl/>
        <w:numPr>
          <w:ilvl w:val="0"/>
          <w:numId w:val="41"/>
        </w:numPr>
        <w:shd w:val="clear" w:color="auto" w:fill="FFFFFF"/>
        <w:autoSpaceDE/>
        <w:autoSpaceDN/>
        <w:rPr>
          <w:color w:val="000000"/>
          <w:sz w:val="24"/>
          <w:szCs w:val="24"/>
          <w:lang w:eastAsia="ru-RU"/>
        </w:rPr>
      </w:pPr>
      <w:r w:rsidRPr="008529CA">
        <w:rPr>
          <w:color w:val="000000"/>
          <w:sz w:val="24"/>
          <w:szCs w:val="24"/>
          <w:lang w:eastAsia="ru-RU"/>
        </w:rPr>
        <w:t>Обаяние</w:t>
      </w:r>
    </w:p>
    <w:p w:rsidR="00D8113B" w:rsidRPr="008529CA" w:rsidRDefault="00D8113B" w:rsidP="001504A5">
      <w:pPr>
        <w:widowControl/>
        <w:numPr>
          <w:ilvl w:val="0"/>
          <w:numId w:val="41"/>
        </w:numPr>
        <w:shd w:val="clear" w:color="auto" w:fill="FFFFFF"/>
        <w:autoSpaceDE/>
        <w:autoSpaceDN/>
        <w:rPr>
          <w:color w:val="000000"/>
          <w:sz w:val="24"/>
          <w:szCs w:val="24"/>
          <w:lang w:eastAsia="ru-RU"/>
        </w:rPr>
      </w:pPr>
      <w:r w:rsidRPr="008529CA">
        <w:rPr>
          <w:color w:val="000000"/>
          <w:sz w:val="24"/>
          <w:szCs w:val="24"/>
          <w:lang w:eastAsia="ru-RU"/>
        </w:rPr>
        <w:t>Отзывчивость</w:t>
      </w:r>
    </w:p>
    <w:p w:rsidR="00D8113B" w:rsidRPr="008529CA" w:rsidRDefault="00D8113B" w:rsidP="001504A5">
      <w:pPr>
        <w:widowControl/>
        <w:numPr>
          <w:ilvl w:val="0"/>
          <w:numId w:val="41"/>
        </w:numPr>
        <w:shd w:val="clear" w:color="auto" w:fill="FFFFFF"/>
        <w:autoSpaceDE/>
        <w:autoSpaceDN/>
        <w:rPr>
          <w:color w:val="000000"/>
          <w:sz w:val="24"/>
          <w:szCs w:val="24"/>
          <w:lang w:eastAsia="ru-RU"/>
        </w:rPr>
      </w:pPr>
      <w:r w:rsidRPr="008529CA">
        <w:rPr>
          <w:color w:val="000000"/>
          <w:sz w:val="24"/>
          <w:szCs w:val="24"/>
          <w:lang w:eastAsia="ru-RU"/>
        </w:rPr>
        <w:t>Подозрительность</w:t>
      </w:r>
    </w:p>
    <w:p w:rsidR="00D8113B" w:rsidRPr="008529CA" w:rsidRDefault="00D8113B" w:rsidP="001504A5">
      <w:pPr>
        <w:widowControl/>
        <w:numPr>
          <w:ilvl w:val="0"/>
          <w:numId w:val="41"/>
        </w:numPr>
        <w:shd w:val="clear" w:color="auto" w:fill="FFFFFF"/>
        <w:autoSpaceDE/>
        <w:autoSpaceDN/>
        <w:rPr>
          <w:color w:val="000000"/>
          <w:sz w:val="24"/>
          <w:szCs w:val="24"/>
          <w:lang w:eastAsia="ru-RU"/>
        </w:rPr>
      </w:pPr>
      <w:r w:rsidRPr="008529CA">
        <w:rPr>
          <w:color w:val="000000"/>
          <w:sz w:val="24"/>
          <w:szCs w:val="24"/>
          <w:lang w:eastAsia="ru-RU"/>
        </w:rPr>
        <w:t>Презрительность</w:t>
      </w:r>
    </w:p>
    <w:p w:rsidR="00D8113B" w:rsidRPr="008529CA" w:rsidRDefault="00D8113B" w:rsidP="001504A5">
      <w:pPr>
        <w:widowControl/>
        <w:numPr>
          <w:ilvl w:val="0"/>
          <w:numId w:val="41"/>
        </w:numPr>
        <w:shd w:val="clear" w:color="auto" w:fill="FFFFFF"/>
        <w:autoSpaceDE/>
        <w:autoSpaceDN/>
        <w:rPr>
          <w:color w:val="000000"/>
          <w:sz w:val="24"/>
          <w:szCs w:val="24"/>
          <w:lang w:eastAsia="ru-RU"/>
        </w:rPr>
      </w:pPr>
      <w:r w:rsidRPr="008529CA">
        <w:rPr>
          <w:color w:val="000000"/>
          <w:sz w:val="24"/>
          <w:szCs w:val="24"/>
          <w:lang w:eastAsia="ru-RU"/>
        </w:rPr>
        <w:t>Рассудительность</w:t>
      </w:r>
    </w:p>
    <w:p w:rsidR="00D8113B" w:rsidRPr="008529CA" w:rsidRDefault="00D8113B" w:rsidP="001504A5">
      <w:pPr>
        <w:widowControl/>
        <w:numPr>
          <w:ilvl w:val="0"/>
          <w:numId w:val="41"/>
        </w:numPr>
        <w:shd w:val="clear" w:color="auto" w:fill="FFFFFF"/>
        <w:autoSpaceDE/>
        <w:autoSpaceDN/>
        <w:rPr>
          <w:color w:val="000000"/>
          <w:sz w:val="24"/>
          <w:szCs w:val="24"/>
          <w:lang w:eastAsia="ru-RU"/>
        </w:rPr>
      </w:pPr>
      <w:r w:rsidRPr="008529CA">
        <w:rPr>
          <w:color w:val="000000"/>
          <w:sz w:val="24"/>
          <w:szCs w:val="24"/>
          <w:lang w:eastAsia="ru-RU"/>
        </w:rPr>
        <w:t>Сдержанность</w:t>
      </w:r>
    </w:p>
    <w:p w:rsidR="00D8113B" w:rsidRPr="008529CA" w:rsidRDefault="00D8113B" w:rsidP="001504A5">
      <w:pPr>
        <w:widowControl/>
        <w:numPr>
          <w:ilvl w:val="0"/>
          <w:numId w:val="41"/>
        </w:numPr>
        <w:shd w:val="clear" w:color="auto" w:fill="FFFFFF"/>
        <w:autoSpaceDE/>
        <w:autoSpaceDN/>
        <w:rPr>
          <w:color w:val="000000"/>
          <w:sz w:val="24"/>
          <w:szCs w:val="24"/>
          <w:lang w:eastAsia="ru-RU"/>
        </w:rPr>
      </w:pPr>
      <w:r w:rsidRPr="008529CA">
        <w:rPr>
          <w:color w:val="000000"/>
          <w:sz w:val="24"/>
          <w:szCs w:val="24"/>
          <w:lang w:eastAsia="ru-RU"/>
        </w:rPr>
        <w:t>Терпеливость</w:t>
      </w:r>
    </w:p>
    <w:p w:rsidR="00D8113B" w:rsidRPr="008529CA" w:rsidRDefault="00D8113B" w:rsidP="001504A5">
      <w:pPr>
        <w:widowControl/>
        <w:numPr>
          <w:ilvl w:val="0"/>
          <w:numId w:val="41"/>
        </w:numPr>
        <w:shd w:val="clear" w:color="auto" w:fill="FFFFFF"/>
        <w:autoSpaceDE/>
        <w:autoSpaceDN/>
        <w:rPr>
          <w:color w:val="000000"/>
          <w:sz w:val="24"/>
          <w:szCs w:val="24"/>
          <w:lang w:eastAsia="ru-RU"/>
        </w:rPr>
      </w:pPr>
      <w:r w:rsidRPr="008529CA">
        <w:rPr>
          <w:color w:val="000000"/>
          <w:sz w:val="24"/>
          <w:szCs w:val="24"/>
          <w:lang w:eastAsia="ru-RU"/>
        </w:rPr>
        <w:t>Упорство</w:t>
      </w:r>
    </w:p>
    <w:p w:rsidR="00D8113B" w:rsidRPr="008529CA" w:rsidRDefault="00D8113B" w:rsidP="001504A5">
      <w:pPr>
        <w:widowControl/>
        <w:numPr>
          <w:ilvl w:val="0"/>
          <w:numId w:val="41"/>
        </w:numPr>
        <w:shd w:val="clear" w:color="auto" w:fill="FFFFFF"/>
        <w:autoSpaceDE/>
        <w:autoSpaceDN/>
        <w:rPr>
          <w:color w:val="000000"/>
          <w:sz w:val="24"/>
          <w:szCs w:val="24"/>
          <w:lang w:eastAsia="ru-RU"/>
        </w:rPr>
      </w:pPr>
      <w:r w:rsidRPr="008529CA">
        <w:rPr>
          <w:color w:val="000000"/>
          <w:sz w:val="24"/>
          <w:szCs w:val="24"/>
          <w:lang w:eastAsia="ru-RU"/>
        </w:rPr>
        <w:t>Беспечность</w:t>
      </w:r>
    </w:p>
    <w:p w:rsidR="00D8113B" w:rsidRPr="008529CA" w:rsidRDefault="00D8113B" w:rsidP="001504A5">
      <w:pPr>
        <w:widowControl/>
        <w:numPr>
          <w:ilvl w:val="0"/>
          <w:numId w:val="41"/>
        </w:numPr>
        <w:shd w:val="clear" w:color="auto" w:fill="FFFFFF"/>
        <w:autoSpaceDE/>
        <w:autoSpaceDN/>
        <w:rPr>
          <w:color w:val="000000"/>
          <w:sz w:val="24"/>
          <w:szCs w:val="24"/>
          <w:lang w:eastAsia="ru-RU"/>
        </w:rPr>
      </w:pPr>
      <w:r w:rsidRPr="008529CA">
        <w:rPr>
          <w:color w:val="000000"/>
          <w:sz w:val="24"/>
          <w:szCs w:val="24"/>
          <w:lang w:eastAsia="ru-RU"/>
        </w:rPr>
        <w:t>Восприимчивость</w:t>
      </w:r>
    </w:p>
    <w:p w:rsidR="00D8113B" w:rsidRPr="008529CA" w:rsidRDefault="00D8113B" w:rsidP="001504A5">
      <w:pPr>
        <w:widowControl/>
        <w:numPr>
          <w:ilvl w:val="0"/>
          <w:numId w:val="41"/>
        </w:numPr>
        <w:shd w:val="clear" w:color="auto" w:fill="FFFFFF"/>
        <w:autoSpaceDE/>
        <w:autoSpaceDN/>
        <w:rPr>
          <w:color w:val="000000"/>
          <w:sz w:val="24"/>
          <w:szCs w:val="24"/>
          <w:lang w:eastAsia="ru-RU"/>
        </w:rPr>
      </w:pPr>
      <w:r w:rsidRPr="008529CA">
        <w:rPr>
          <w:color w:val="000000"/>
          <w:sz w:val="24"/>
          <w:szCs w:val="24"/>
          <w:lang w:eastAsia="ru-RU"/>
        </w:rPr>
        <w:t>Жизнерадостность</w:t>
      </w:r>
    </w:p>
    <w:p w:rsidR="00D8113B" w:rsidRPr="008529CA" w:rsidRDefault="00D8113B" w:rsidP="001504A5">
      <w:pPr>
        <w:widowControl/>
        <w:numPr>
          <w:ilvl w:val="0"/>
          <w:numId w:val="41"/>
        </w:numPr>
        <w:shd w:val="clear" w:color="auto" w:fill="FFFFFF"/>
        <w:autoSpaceDE/>
        <w:autoSpaceDN/>
        <w:rPr>
          <w:color w:val="000000"/>
          <w:sz w:val="24"/>
          <w:szCs w:val="24"/>
          <w:lang w:eastAsia="ru-RU"/>
        </w:rPr>
      </w:pPr>
      <w:r w:rsidRPr="008529CA">
        <w:rPr>
          <w:color w:val="000000"/>
          <w:sz w:val="24"/>
          <w:szCs w:val="24"/>
          <w:lang w:eastAsia="ru-RU"/>
        </w:rPr>
        <w:t>Завистливость</w:t>
      </w:r>
    </w:p>
    <w:p w:rsidR="00D8113B" w:rsidRPr="008529CA" w:rsidRDefault="00D8113B" w:rsidP="001504A5">
      <w:pPr>
        <w:widowControl/>
        <w:numPr>
          <w:ilvl w:val="0"/>
          <w:numId w:val="41"/>
        </w:numPr>
        <w:shd w:val="clear" w:color="auto" w:fill="FFFFFF"/>
        <w:autoSpaceDE/>
        <w:autoSpaceDN/>
        <w:rPr>
          <w:color w:val="000000"/>
          <w:sz w:val="24"/>
          <w:szCs w:val="24"/>
          <w:lang w:eastAsia="ru-RU"/>
        </w:rPr>
      </w:pPr>
      <w:r w:rsidRPr="008529CA">
        <w:rPr>
          <w:color w:val="000000"/>
          <w:sz w:val="24"/>
          <w:szCs w:val="24"/>
          <w:lang w:eastAsia="ru-RU"/>
        </w:rPr>
        <w:t>Искренность</w:t>
      </w:r>
    </w:p>
    <w:p w:rsidR="00D8113B" w:rsidRPr="008529CA" w:rsidRDefault="00D8113B" w:rsidP="001504A5">
      <w:pPr>
        <w:widowControl/>
        <w:numPr>
          <w:ilvl w:val="0"/>
          <w:numId w:val="41"/>
        </w:numPr>
        <w:shd w:val="clear" w:color="auto" w:fill="FFFFFF"/>
        <w:autoSpaceDE/>
        <w:autoSpaceDN/>
        <w:rPr>
          <w:color w:val="000000"/>
          <w:sz w:val="24"/>
          <w:szCs w:val="24"/>
          <w:lang w:eastAsia="ru-RU"/>
        </w:rPr>
      </w:pPr>
      <w:r w:rsidRPr="008529CA">
        <w:rPr>
          <w:color w:val="000000"/>
          <w:sz w:val="24"/>
          <w:szCs w:val="24"/>
          <w:lang w:eastAsia="ru-RU"/>
        </w:rPr>
        <w:t>Легковерие</w:t>
      </w:r>
    </w:p>
    <w:p w:rsidR="00D8113B" w:rsidRPr="008529CA" w:rsidRDefault="00D8113B" w:rsidP="001504A5">
      <w:pPr>
        <w:widowControl/>
        <w:numPr>
          <w:ilvl w:val="0"/>
          <w:numId w:val="41"/>
        </w:numPr>
        <w:shd w:val="clear" w:color="auto" w:fill="FFFFFF"/>
        <w:autoSpaceDE/>
        <w:autoSpaceDN/>
        <w:rPr>
          <w:color w:val="000000"/>
          <w:sz w:val="24"/>
          <w:szCs w:val="24"/>
          <w:lang w:eastAsia="ru-RU"/>
        </w:rPr>
      </w:pPr>
      <w:r w:rsidRPr="008529CA">
        <w:rPr>
          <w:color w:val="000000"/>
          <w:sz w:val="24"/>
          <w:szCs w:val="24"/>
          <w:lang w:eastAsia="ru-RU"/>
        </w:rPr>
        <w:t>Мнительность</w:t>
      </w:r>
    </w:p>
    <w:p w:rsidR="00D8113B" w:rsidRPr="008529CA" w:rsidRDefault="00D8113B" w:rsidP="001504A5">
      <w:pPr>
        <w:widowControl/>
        <w:numPr>
          <w:ilvl w:val="0"/>
          <w:numId w:val="41"/>
        </w:numPr>
        <w:shd w:val="clear" w:color="auto" w:fill="FFFFFF"/>
        <w:autoSpaceDE/>
        <w:autoSpaceDN/>
        <w:rPr>
          <w:color w:val="000000"/>
          <w:sz w:val="24"/>
          <w:szCs w:val="24"/>
          <w:lang w:eastAsia="ru-RU"/>
        </w:rPr>
      </w:pPr>
      <w:r w:rsidRPr="008529CA">
        <w:rPr>
          <w:color w:val="000000"/>
          <w:sz w:val="24"/>
          <w:szCs w:val="24"/>
          <w:lang w:eastAsia="ru-RU"/>
        </w:rPr>
        <w:t>Нежность</w:t>
      </w:r>
    </w:p>
    <w:p w:rsidR="00D8113B" w:rsidRPr="008529CA" w:rsidRDefault="00D8113B" w:rsidP="001504A5">
      <w:pPr>
        <w:widowControl/>
        <w:numPr>
          <w:ilvl w:val="0"/>
          <w:numId w:val="41"/>
        </w:numPr>
        <w:shd w:val="clear" w:color="auto" w:fill="FFFFFF"/>
        <w:autoSpaceDE/>
        <w:autoSpaceDN/>
        <w:rPr>
          <w:color w:val="000000"/>
          <w:sz w:val="24"/>
          <w:szCs w:val="24"/>
          <w:lang w:eastAsia="ru-RU"/>
        </w:rPr>
      </w:pPr>
      <w:r w:rsidRPr="008529CA">
        <w:rPr>
          <w:color w:val="000000"/>
          <w:sz w:val="24"/>
          <w:szCs w:val="24"/>
          <w:lang w:eastAsia="ru-RU"/>
        </w:rPr>
        <w:t>Нерешительность</w:t>
      </w:r>
    </w:p>
    <w:p w:rsidR="00D8113B" w:rsidRPr="008529CA" w:rsidRDefault="00D8113B" w:rsidP="001504A5">
      <w:pPr>
        <w:widowControl/>
        <w:numPr>
          <w:ilvl w:val="0"/>
          <w:numId w:val="41"/>
        </w:numPr>
        <w:shd w:val="clear" w:color="auto" w:fill="FFFFFF"/>
        <w:autoSpaceDE/>
        <w:autoSpaceDN/>
        <w:rPr>
          <w:color w:val="000000"/>
          <w:sz w:val="24"/>
          <w:szCs w:val="24"/>
          <w:lang w:eastAsia="ru-RU"/>
        </w:rPr>
      </w:pPr>
      <w:r w:rsidRPr="008529CA">
        <w:rPr>
          <w:color w:val="000000"/>
          <w:sz w:val="24"/>
          <w:szCs w:val="24"/>
          <w:lang w:eastAsia="ru-RU"/>
        </w:rPr>
        <w:t>Обидчивость</w:t>
      </w:r>
    </w:p>
    <w:p w:rsidR="00D8113B" w:rsidRPr="008529CA" w:rsidRDefault="00D8113B" w:rsidP="001504A5">
      <w:pPr>
        <w:widowControl/>
        <w:numPr>
          <w:ilvl w:val="0"/>
          <w:numId w:val="41"/>
        </w:numPr>
        <w:shd w:val="clear" w:color="auto" w:fill="FFFFFF"/>
        <w:autoSpaceDE/>
        <w:autoSpaceDN/>
        <w:rPr>
          <w:color w:val="000000"/>
          <w:sz w:val="24"/>
          <w:szCs w:val="24"/>
          <w:lang w:eastAsia="ru-RU"/>
        </w:rPr>
      </w:pPr>
      <w:r w:rsidRPr="008529CA">
        <w:rPr>
          <w:color w:val="000000"/>
          <w:sz w:val="24"/>
          <w:szCs w:val="24"/>
          <w:lang w:eastAsia="ru-RU"/>
        </w:rPr>
        <w:t>Педантичность</w:t>
      </w:r>
    </w:p>
    <w:p w:rsidR="00D8113B" w:rsidRPr="008529CA" w:rsidRDefault="00D8113B" w:rsidP="001504A5">
      <w:pPr>
        <w:widowControl/>
        <w:numPr>
          <w:ilvl w:val="0"/>
          <w:numId w:val="41"/>
        </w:numPr>
        <w:shd w:val="clear" w:color="auto" w:fill="FFFFFF"/>
        <w:autoSpaceDE/>
        <w:autoSpaceDN/>
        <w:rPr>
          <w:color w:val="000000"/>
          <w:sz w:val="24"/>
          <w:szCs w:val="24"/>
          <w:lang w:eastAsia="ru-RU"/>
        </w:rPr>
      </w:pPr>
      <w:r w:rsidRPr="008529CA">
        <w:rPr>
          <w:color w:val="000000"/>
          <w:sz w:val="24"/>
          <w:szCs w:val="24"/>
          <w:lang w:eastAsia="ru-RU"/>
        </w:rPr>
        <w:t>Принципиальность</w:t>
      </w:r>
    </w:p>
    <w:p w:rsidR="00D8113B" w:rsidRPr="008529CA" w:rsidRDefault="00D8113B" w:rsidP="001504A5">
      <w:pPr>
        <w:widowControl/>
        <w:numPr>
          <w:ilvl w:val="0"/>
          <w:numId w:val="41"/>
        </w:numPr>
        <w:shd w:val="clear" w:color="auto" w:fill="FFFFFF"/>
        <w:autoSpaceDE/>
        <w:autoSpaceDN/>
        <w:rPr>
          <w:color w:val="000000"/>
          <w:sz w:val="24"/>
          <w:szCs w:val="24"/>
          <w:lang w:eastAsia="ru-RU"/>
        </w:rPr>
      </w:pPr>
      <w:r w:rsidRPr="008529CA">
        <w:rPr>
          <w:color w:val="000000"/>
          <w:sz w:val="24"/>
          <w:szCs w:val="24"/>
          <w:lang w:eastAsia="ru-RU"/>
        </w:rPr>
        <w:t>Радушие</w:t>
      </w:r>
    </w:p>
    <w:p w:rsidR="00D8113B" w:rsidRPr="008529CA" w:rsidRDefault="00D8113B" w:rsidP="001504A5">
      <w:pPr>
        <w:widowControl/>
        <w:numPr>
          <w:ilvl w:val="0"/>
          <w:numId w:val="41"/>
        </w:numPr>
        <w:shd w:val="clear" w:color="auto" w:fill="FFFFFF"/>
        <w:autoSpaceDE/>
        <w:autoSpaceDN/>
        <w:rPr>
          <w:color w:val="000000"/>
          <w:sz w:val="24"/>
          <w:szCs w:val="24"/>
          <w:lang w:eastAsia="ru-RU"/>
        </w:rPr>
      </w:pPr>
      <w:r w:rsidRPr="008529CA">
        <w:rPr>
          <w:color w:val="000000"/>
          <w:sz w:val="24"/>
          <w:szCs w:val="24"/>
          <w:lang w:eastAsia="ru-RU"/>
        </w:rPr>
        <w:t>Решительность</w:t>
      </w:r>
    </w:p>
    <w:p w:rsidR="00D8113B" w:rsidRPr="008529CA" w:rsidRDefault="00D8113B" w:rsidP="001504A5">
      <w:pPr>
        <w:widowControl/>
        <w:numPr>
          <w:ilvl w:val="0"/>
          <w:numId w:val="41"/>
        </w:numPr>
        <w:shd w:val="clear" w:color="auto" w:fill="FFFFFF"/>
        <w:autoSpaceDE/>
        <w:autoSpaceDN/>
        <w:rPr>
          <w:color w:val="000000"/>
          <w:sz w:val="24"/>
          <w:szCs w:val="24"/>
          <w:lang w:eastAsia="ru-RU"/>
        </w:rPr>
      </w:pPr>
      <w:r w:rsidRPr="008529CA">
        <w:rPr>
          <w:color w:val="000000"/>
          <w:sz w:val="24"/>
          <w:szCs w:val="24"/>
          <w:lang w:eastAsia="ru-RU"/>
        </w:rPr>
        <w:t>Сострадание</w:t>
      </w:r>
    </w:p>
    <w:p w:rsidR="00D8113B" w:rsidRPr="008529CA" w:rsidRDefault="00D8113B" w:rsidP="001504A5">
      <w:pPr>
        <w:widowControl/>
        <w:numPr>
          <w:ilvl w:val="0"/>
          <w:numId w:val="41"/>
        </w:numPr>
        <w:shd w:val="clear" w:color="auto" w:fill="FFFFFF"/>
        <w:autoSpaceDE/>
        <w:autoSpaceDN/>
        <w:rPr>
          <w:color w:val="000000"/>
          <w:sz w:val="24"/>
          <w:szCs w:val="24"/>
          <w:lang w:eastAsia="ru-RU"/>
        </w:rPr>
      </w:pPr>
      <w:r w:rsidRPr="008529CA">
        <w:rPr>
          <w:color w:val="000000"/>
          <w:sz w:val="24"/>
          <w:szCs w:val="24"/>
          <w:lang w:eastAsia="ru-RU"/>
        </w:rPr>
        <w:t>Трусость</w:t>
      </w:r>
    </w:p>
    <w:p w:rsidR="00D8113B" w:rsidRPr="008529CA" w:rsidRDefault="00D8113B" w:rsidP="001504A5">
      <w:pPr>
        <w:widowControl/>
        <w:numPr>
          <w:ilvl w:val="0"/>
          <w:numId w:val="41"/>
        </w:numPr>
        <w:shd w:val="clear" w:color="auto" w:fill="FFFFFF"/>
        <w:autoSpaceDE/>
        <w:autoSpaceDN/>
        <w:rPr>
          <w:color w:val="000000"/>
          <w:sz w:val="24"/>
          <w:szCs w:val="24"/>
          <w:lang w:eastAsia="ru-RU"/>
        </w:rPr>
      </w:pPr>
      <w:r w:rsidRPr="008529CA">
        <w:rPr>
          <w:color w:val="000000"/>
          <w:sz w:val="24"/>
          <w:szCs w:val="24"/>
          <w:lang w:eastAsia="ru-RU"/>
        </w:rPr>
        <w:t>Уступчивость</w:t>
      </w:r>
    </w:p>
    <w:p w:rsidR="00D8113B" w:rsidRPr="008529CA" w:rsidRDefault="00D8113B" w:rsidP="001504A5">
      <w:pPr>
        <w:widowControl/>
        <w:numPr>
          <w:ilvl w:val="0"/>
          <w:numId w:val="41"/>
        </w:numPr>
        <w:shd w:val="clear" w:color="auto" w:fill="FFFFFF"/>
        <w:autoSpaceDE/>
        <w:autoSpaceDN/>
        <w:rPr>
          <w:color w:val="000000"/>
          <w:sz w:val="24"/>
          <w:szCs w:val="24"/>
          <w:lang w:eastAsia="ru-RU"/>
        </w:rPr>
      </w:pPr>
      <w:r w:rsidRPr="008529CA">
        <w:rPr>
          <w:color w:val="000000"/>
          <w:sz w:val="24"/>
          <w:szCs w:val="24"/>
          <w:lang w:eastAsia="ru-RU"/>
        </w:rPr>
        <w:t>Вдумчивость</w:t>
      </w:r>
    </w:p>
    <w:p w:rsidR="00D8113B" w:rsidRPr="008529CA" w:rsidRDefault="00D8113B" w:rsidP="001504A5">
      <w:pPr>
        <w:widowControl/>
        <w:numPr>
          <w:ilvl w:val="0"/>
          <w:numId w:val="41"/>
        </w:numPr>
        <w:shd w:val="clear" w:color="auto" w:fill="FFFFFF"/>
        <w:autoSpaceDE/>
        <w:autoSpaceDN/>
        <w:rPr>
          <w:color w:val="000000"/>
          <w:sz w:val="24"/>
          <w:szCs w:val="24"/>
          <w:lang w:eastAsia="ru-RU"/>
        </w:rPr>
      </w:pPr>
      <w:r w:rsidRPr="008529CA">
        <w:rPr>
          <w:color w:val="000000"/>
          <w:sz w:val="24"/>
          <w:szCs w:val="24"/>
          <w:lang w:eastAsia="ru-RU"/>
        </w:rPr>
        <w:t>Гордость</w:t>
      </w:r>
    </w:p>
    <w:p w:rsidR="00D8113B" w:rsidRPr="008529CA" w:rsidRDefault="00D8113B" w:rsidP="001504A5">
      <w:pPr>
        <w:widowControl/>
        <w:numPr>
          <w:ilvl w:val="0"/>
          <w:numId w:val="41"/>
        </w:numPr>
        <w:shd w:val="clear" w:color="auto" w:fill="FFFFFF"/>
        <w:autoSpaceDE/>
        <w:autoSpaceDN/>
        <w:rPr>
          <w:color w:val="000000"/>
          <w:sz w:val="24"/>
          <w:szCs w:val="24"/>
          <w:lang w:eastAsia="ru-RU"/>
        </w:rPr>
      </w:pPr>
      <w:r w:rsidRPr="008529CA">
        <w:rPr>
          <w:color w:val="000000"/>
          <w:sz w:val="24"/>
          <w:szCs w:val="24"/>
          <w:lang w:eastAsia="ru-RU"/>
        </w:rPr>
        <w:t>Застенчивость</w:t>
      </w:r>
    </w:p>
    <w:p w:rsidR="00D8113B" w:rsidRPr="008529CA" w:rsidRDefault="00D8113B" w:rsidP="001504A5">
      <w:pPr>
        <w:widowControl/>
        <w:numPr>
          <w:ilvl w:val="0"/>
          <w:numId w:val="41"/>
        </w:numPr>
        <w:shd w:val="clear" w:color="auto" w:fill="FFFFFF"/>
        <w:autoSpaceDE/>
        <w:autoSpaceDN/>
        <w:rPr>
          <w:color w:val="000000"/>
          <w:sz w:val="24"/>
          <w:szCs w:val="24"/>
          <w:lang w:eastAsia="ru-RU"/>
        </w:rPr>
      </w:pPr>
      <w:r w:rsidRPr="008529CA">
        <w:rPr>
          <w:color w:val="000000"/>
          <w:sz w:val="24"/>
          <w:szCs w:val="24"/>
          <w:lang w:eastAsia="ru-RU"/>
        </w:rPr>
        <w:t>Изысканность</w:t>
      </w:r>
    </w:p>
    <w:p w:rsidR="00D8113B" w:rsidRPr="008529CA" w:rsidRDefault="00D8113B" w:rsidP="001504A5">
      <w:pPr>
        <w:widowControl/>
        <w:numPr>
          <w:ilvl w:val="0"/>
          <w:numId w:val="41"/>
        </w:numPr>
        <w:shd w:val="clear" w:color="auto" w:fill="FFFFFF"/>
        <w:autoSpaceDE/>
        <w:autoSpaceDN/>
        <w:rPr>
          <w:color w:val="000000"/>
          <w:sz w:val="24"/>
          <w:szCs w:val="24"/>
          <w:lang w:eastAsia="ru-RU"/>
        </w:rPr>
      </w:pPr>
      <w:r w:rsidRPr="008529CA">
        <w:rPr>
          <w:color w:val="000000"/>
          <w:sz w:val="24"/>
          <w:szCs w:val="24"/>
          <w:lang w:eastAsia="ru-RU"/>
        </w:rPr>
        <w:t>Медлительность</w:t>
      </w:r>
    </w:p>
    <w:p w:rsidR="00D8113B" w:rsidRPr="008529CA" w:rsidRDefault="00D8113B" w:rsidP="001504A5">
      <w:pPr>
        <w:widowControl/>
        <w:numPr>
          <w:ilvl w:val="0"/>
          <w:numId w:val="41"/>
        </w:numPr>
        <w:shd w:val="clear" w:color="auto" w:fill="FFFFFF"/>
        <w:autoSpaceDE/>
        <w:autoSpaceDN/>
        <w:rPr>
          <w:color w:val="000000"/>
          <w:sz w:val="24"/>
          <w:szCs w:val="24"/>
          <w:lang w:eastAsia="ru-RU"/>
        </w:rPr>
      </w:pPr>
      <w:r w:rsidRPr="008529CA">
        <w:rPr>
          <w:color w:val="000000"/>
          <w:sz w:val="24"/>
          <w:szCs w:val="24"/>
          <w:lang w:eastAsia="ru-RU"/>
        </w:rPr>
        <w:t>Мстительность</w:t>
      </w:r>
    </w:p>
    <w:p w:rsidR="00D8113B" w:rsidRPr="008529CA" w:rsidRDefault="00D8113B" w:rsidP="001504A5">
      <w:pPr>
        <w:widowControl/>
        <w:numPr>
          <w:ilvl w:val="0"/>
          <w:numId w:val="41"/>
        </w:numPr>
        <w:shd w:val="clear" w:color="auto" w:fill="FFFFFF"/>
        <w:autoSpaceDE/>
        <w:autoSpaceDN/>
        <w:rPr>
          <w:color w:val="000000"/>
          <w:sz w:val="24"/>
          <w:szCs w:val="24"/>
          <w:lang w:eastAsia="ru-RU"/>
        </w:rPr>
      </w:pPr>
      <w:r w:rsidRPr="008529CA">
        <w:rPr>
          <w:color w:val="000000"/>
          <w:sz w:val="24"/>
          <w:szCs w:val="24"/>
          <w:lang w:eastAsia="ru-RU"/>
        </w:rPr>
        <w:t>Непринужденность</w:t>
      </w:r>
    </w:p>
    <w:p w:rsidR="00D8113B" w:rsidRPr="008529CA" w:rsidRDefault="00D8113B" w:rsidP="001504A5">
      <w:pPr>
        <w:widowControl/>
        <w:numPr>
          <w:ilvl w:val="0"/>
          <w:numId w:val="41"/>
        </w:numPr>
        <w:shd w:val="clear" w:color="auto" w:fill="FFFFFF"/>
        <w:autoSpaceDE/>
        <w:autoSpaceDN/>
        <w:rPr>
          <w:color w:val="000000"/>
          <w:sz w:val="24"/>
          <w:szCs w:val="24"/>
          <w:lang w:eastAsia="ru-RU"/>
        </w:rPr>
      </w:pPr>
      <w:r w:rsidRPr="008529CA">
        <w:rPr>
          <w:color w:val="000000"/>
          <w:sz w:val="24"/>
          <w:szCs w:val="24"/>
          <w:lang w:eastAsia="ru-RU"/>
        </w:rPr>
        <w:t>Несдержанность</w:t>
      </w:r>
    </w:p>
    <w:p w:rsidR="00D8113B" w:rsidRPr="008529CA" w:rsidRDefault="00D8113B" w:rsidP="001504A5">
      <w:pPr>
        <w:widowControl/>
        <w:numPr>
          <w:ilvl w:val="0"/>
          <w:numId w:val="41"/>
        </w:numPr>
        <w:shd w:val="clear" w:color="auto" w:fill="FFFFFF"/>
        <w:autoSpaceDE/>
        <w:autoSpaceDN/>
        <w:rPr>
          <w:color w:val="000000"/>
          <w:sz w:val="24"/>
          <w:szCs w:val="24"/>
          <w:lang w:eastAsia="ru-RU"/>
        </w:rPr>
      </w:pPr>
      <w:r w:rsidRPr="008529CA">
        <w:rPr>
          <w:color w:val="000000"/>
          <w:sz w:val="24"/>
          <w:szCs w:val="24"/>
          <w:lang w:eastAsia="ru-RU"/>
        </w:rPr>
        <w:t>Осторожность</w:t>
      </w:r>
    </w:p>
    <w:p w:rsidR="00D8113B" w:rsidRPr="008529CA" w:rsidRDefault="00D8113B" w:rsidP="001504A5">
      <w:pPr>
        <w:widowControl/>
        <w:numPr>
          <w:ilvl w:val="0"/>
          <w:numId w:val="41"/>
        </w:numPr>
        <w:shd w:val="clear" w:color="auto" w:fill="FFFFFF"/>
        <w:autoSpaceDE/>
        <w:autoSpaceDN/>
        <w:rPr>
          <w:color w:val="000000"/>
          <w:sz w:val="24"/>
          <w:szCs w:val="24"/>
          <w:lang w:eastAsia="ru-RU"/>
        </w:rPr>
      </w:pPr>
      <w:r w:rsidRPr="008529CA">
        <w:rPr>
          <w:color w:val="000000"/>
          <w:sz w:val="24"/>
          <w:szCs w:val="24"/>
          <w:lang w:eastAsia="ru-RU"/>
        </w:rPr>
        <w:t>Подвижность</w:t>
      </w:r>
    </w:p>
    <w:p w:rsidR="00D8113B" w:rsidRPr="008529CA" w:rsidRDefault="00D8113B" w:rsidP="001504A5">
      <w:pPr>
        <w:widowControl/>
        <w:numPr>
          <w:ilvl w:val="0"/>
          <w:numId w:val="41"/>
        </w:numPr>
        <w:shd w:val="clear" w:color="auto" w:fill="FFFFFF"/>
        <w:autoSpaceDE/>
        <w:autoSpaceDN/>
        <w:rPr>
          <w:color w:val="000000"/>
          <w:sz w:val="24"/>
          <w:szCs w:val="24"/>
          <w:lang w:eastAsia="ru-RU"/>
        </w:rPr>
      </w:pPr>
      <w:r w:rsidRPr="008529CA">
        <w:rPr>
          <w:color w:val="000000"/>
          <w:sz w:val="24"/>
          <w:szCs w:val="24"/>
          <w:lang w:eastAsia="ru-RU"/>
        </w:rPr>
        <w:t>Поэтичность</w:t>
      </w:r>
    </w:p>
    <w:p w:rsidR="00D8113B" w:rsidRPr="008529CA" w:rsidRDefault="00D8113B" w:rsidP="001504A5">
      <w:pPr>
        <w:widowControl/>
        <w:numPr>
          <w:ilvl w:val="0"/>
          <w:numId w:val="41"/>
        </w:numPr>
        <w:shd w:val="clear" w:color="auto" w:fill="FFFFFF"/>
        <w:autoSpaceDE/>
        <w:autoSpaceDN/>
        <w:rPr>
          <w:color w:val="000000"/>
          <w:sz w:val="24"/>
          <w:szCs w:val="24"/>
          <w:lang w:eastAsia="ru-RU"/>
        </w:rPr>
      </w:pPr>
      <w:r w:rsidRPr="008529CA">
        <w:rPr>
          <w:color w:val="000000"/>
          <w:sz w:val="24"/>
          <w:szCs w:val="24"/>
          <w:lang w:eastAsia="ru-RU"/>
        </w:rPr>
        <w:t>Развязность</w:t>
      </w:r>
    </w:p>
    <w:p w:rsidR="00D8113B" w:rsidRPr="008529CA" w:rsidRDefault="00D8113B" w:rsidP="001504A5">
      <w:pPr>
        <w:widowControl/>
        <w:numPr>
          <w:ilvl w:val="0"/>
          <w:numId w:val="41"/>
        </w:numPr>
        <w:shd w:val="clear" w:color="auto" w:fill="FFFFFF"/>
        <w:autoSpaceDE/>
        <w:autoSpaceDN/>
        <w:rPr>
          <w:color w:val="000000"/>
          <w:sz w:val="24"/>
          <w:szCs w:val="24"/>
          <w:lang w:eastAsia="ru-RU"/>
        </w:rPr>
      </w:pPr>
      <w:r w:rsidRPr="008529CA">
        <w:rPr>
          <w:color w:val="000000"/>
          <w:sz w:val="24"/>
          <w:szCs w:val="24"/>
          <w:lang w:eastAsia="ru-RU"/>
        </w:rPr>
        <w:t>Самозабвение</w:t>
      </w:r>
    </w:p>
    <w:p w:rsidR="00D8113B" w:rsidRPr="008529CA" w:rsidRDefault="00D8113B" w:rsidP="001504A5">
      <w:pPr>
        <w:widowControl/>
        <w:numPr>
          <w:ilvl w:val="0"/>
          <w:numId w:val="41"/>
        </w:numPr>
        <w:shd w:val="clear" w:color="auto" w:fill="FFFFFF"/>
        <w:autoSpaceDE/>
        <w:autoSpaceDN/>
        <w:rPr>
          <w:color w:val="000000"/>
          <w:sz w:val="24"/>
          <w:szCs w:val="24"/>
          <w:lang w:eastAsia="ru-RU"/>
        </w:rPr>
      </w:pPr>
      <w:r w:rsidRPr="008529CA">
        <w:rPr>
          <w:color w:val="000000"/>
          <w:sz w:val="24"/>
          <w:szCs w:val="24"/>
          <w:lang w:eastAsia="ru-RU"/>
        </w:rPr>
        <w:lastRenderedPageBreak/>
        <w:t>Стыдливость</w:t>
      </w:r>
    </w:p>
    <w:p w:rsidR="00D8113B" w:rsidRPr="008529CA" w:rsidRDefault="00D8113B" w:rsidP="001504A5">
      <w:pPr>
        <w:widowControl/>
        <w:numPr>
          <w:ilvl w:val="0"/>
          <w:numId w:val="41"/>
        </w:numPr>
        <w:shd w:val="clear" w:color="auto" w:fill="FFFFFF"/>
        <w:autoSpaceDE/>
        <w:autoSpaceDN/>
        <w:rPr>
          <w:color w:val="000000"/>
          <w:sz w:val="24"/>
          <w:szCs w:val="24"/>
          <w:lang w:eastAsia="ru-RU"/>
        </w:rPr>
      </w:pPr>
      <w:r w:rsidRPr="008529CA">
        <w:rPr>
          <w:color w:val="000000"/>
          <w:sz w:val="24"/>
          <w:szCs w:val="24"/>
          <w:lang w:eastAsia="ru-RU"/>
        </w:rPr>
        <w:t>Увлеченность</w:t>
      </w:r>
    </w:p>
    <w:p w:rsidR="00D8113B" w:rsidRPr="008529CA" w:rsidRDefault="00D8113B" w:rsidP="001504A5">
      <w:pPr>
        <w:widowControl/>
        <w:numPr>
          <w:ilvl w:val="0"/>
          <w:numId w:val="41"/>
        </w:numPr>
        <w:shd w:val="clear" w:color="auto" w:fill="FFFFFF"/>
        <w:autoSpaceDE/>
        <w:autoSpaceDN/>
        <w:rPr>
          <w:color w:val="000000"/>
          <w:sz w:val="24"/>
          <w:szCs w:val="24"/>
          <w:lang w:eastAsia="ru-RU"/>
        </w:rPr>
      </w:pPr>
      <w:r w:rsidRPr="008529CA">
        <w:rPr>
          <w:color w:val="000000"/>
          <w:sz w:val="24"/>
          <w:szCs w:val="24"/>
          <w:lang w:eastAsia="ru-RU"/>
        </w:rPr>
        <w:t>Холодность</w:t>
      </w:r>
    </w:p>
    <w:p w:rsidR="00D8113B" w:rsidRPr="008529CA" w:rsidRDefault="00D8113B" w:rsidP="001504A5">
      <w:pPr>
        <w:widowControl/>
        <w:numPr>
          <w:ilvl w:val="0"/>
          <w:numId w:val="41"/>
        </w:numPr>
        <w:shd w:val="clear" w:color="auto" w:fill="FFFFFF"/>
        <w:autoSpaceDE/>
        <w:autoSpaceDN/>
        <w:rPr>
          <w:color w:val="000000"/>
          <w:sz w:val="24"/>
          <w:szCs w:val="24"/>
          <w:lang w:eastAsia="ru-RU"/>
        </w:rPr>
      </w:pPr>
      <w:r w:rsidRPr="008529CA">
        <w:rPr>
          <w:color w:val="000000"/>
          <w:sz w:val="24"/>
          <w:szCs w:val="24"/>
          <w:lang w:eastAsia="ru-RU"/>
        </w:rPr>
        <w:t>Энтузиазм</w:t>
      </w:r>
    </w:p>
    <w:p w:rsidR="00D8113B" w:rsidRPr="008529CA" w:rsidRDefault="00D8113B" w:rsidP="00D8113B">
      <w:pPr>
        <w:shd w:val="clear" w:color="auto" w:fill="FFFFFF"/>
        <w:spacing w:after="150"/>
        <w:rPr>
          <w:color w:val="000000"/>
          <w:sz w:val="24"/>
          <w:szCs w:val="24"/>
          <w:lang w:eastAsia="ru-RU"/>
        </w:rPr>
      </w:pPr>
      <w:r w:rsidRPr="008529CA">
        <w:rPr>
          <w:b/>
          <w:bCs/>
          <w:color w:val="000000"/>
          <w:sz w:val="24"/>
          <w:szCs w:val="24"/>
          <w:lang w:eastAsia="ru-RU"/>
        </w:rPr>
        <w:t>Задание:</w:t>
      </w:r>
    </w:p>
    <w:p w:rsidR="00D8113B" w:rsidRPr="008529CA" w:rsidRDefault="00D8113B" w:rsidP="00D8113B">
      <w:pPr>
        <w:widowControl/>
        <w:numPr>
          <w:ilvl w:val="0"/>
          <w:numId w:val="42"/>
        </w:numPr>
        <w:shd w:val="clear" w:color="auto" w:fill="FFFFFF"/>
        <w:autoSpaceDE/>
        <w:autoSpaceDN/>
        <w:spacing w:after="150"/>
        <w:rPr>
          <w:color w:val="000000"/>
          <w:sz w:val="24"/>
          <w:szCs w:val="24"/>
          <w:lang w:eastAsia="ru-RU"/>
        </w:rPr>
      </w:pPr>
      <w:r w:rsidRPr="008529CA">
        <w:rPr>
          <w:color w:val="000000"/>
          <w:sz w:val="24"/>
          <w:szCs w:val="24"/>
          <w:lang w:eastAsia="ru-RU"/>
        </w:rPr>
        <w:t>Отметить знаком «+» те черты характера, которые присущи, на ваш взгляд, вам. После этого количество знаков «+» разделить на количество записанных слов в каждом столбце и вычислить коэффициент самооценки.</w:t>
      </w:r>
    </w:p>
    <w:p w:rsidR="00D8113B" w:rsidRPr="008529CA" w:rsidRDefault="00D8113B" w:rsidP="00D8113B">
      <w:pPr>
        <w:shd w:val="clear" w:color="auto" w:fill="FFFFFF"/>
        <w:spacing w:after="150"/>
        <w:rPr>
          <w:color w:val="000000"/>
          <w:sz w:val="24"/>
          <w:szCs w:val="24"/>
          <w:lang w:eastAsia="ru-RU"/>
        </w:rPr>
      </w:pPr>
      <w:r w:rsidRPr="008529CA">
        <w:rPr>
          <w:b/>
          <w:bCs/>
          <w:color w:val="000000"/>
          <w:sz w:val="24"/>
          <w:szCs w:val="24"/>
          <w:lang w:eastAsia="ru-RU"/>
        </w:rPr>
        <w:t>Задание:</w:t>
      </w:r>
    </w:p>
    <w:p w:rsidR="00D8113B" w:rsidRPr="008529CA" w:rsidRDefault="00D8113B" w:rsidP="00D8113B">
      <w:pPr>
        <w:widowControl/>
        <w:numPr>
          <w:ilvl w:val="0"/>
          <w:numId w:val="43"/>
        </w:numPr>
        <w:shd w:val="clear" w:color="auto" w:fill="FFFFFF"/>
        <w:autoSpaceDE/>
        <w:autoSpaceDN/>
        <w:spacing w:after="150"/>
        <w:rPr>
          <w:color w:val="000000"/>
          <w:sz w:val="24"/>
          <w:szCs w:val="24"/>
          <w:lang w:eastAsia="ru-RU"/>
        </w:rPr>
      </w:pPr>
      <w:r w:rsidRPr="008529CA">
        <w:rPr>
          <w:color w:val="000000"/>
          <w:sz w:val="24"/>
          <w:szCs w:val="24"/>
          <w:lang w:eastAsia="ru-RU"/>
        </w:rPr>
        <w:t>По таблице определить характер своей самооценки</w:t>
      </w:r>
    </w:p>
    <w:p w:rsidR="00D8113B" w:rsidRPr="008529CA" w:rsidRDefault="00D8113B" w:rsidP="00D8113B">
      <w:pPr>
        <w:shd w:val="clear" w:color="auto" w:fill="FFFFFF"/>
        <w:spacing w:after="150"/>
        <w:rPr>
          <w:color w:val="000000"/>
          <w:sz w:val="24"/>
          <w:szCs w:val="24"/>
          <w:lang w:eastAsia="ru-RU"/>
        </w:rPr>
      </w:pPr>
      <w:r w:rsidRPr="008529CA">
        <w:rPr>
          <w:b/>
          <w:bCs/>
          <w:color w:val="000000"/>
          <w:sz w:val="24"/>
          <w:szCs w:val="24"/>
          <w:lang w:eastAsia="ru-RU"/>
        </w:rPr>
        <w:t>Характер самооценки</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2267"/>
        <w:gridCol w:w="2518"/>
        <w:gridCol w:w="2282"/>
        <w:gridCol w:w="2503"/>
      </w:tblGrid>
      <w:tr w:rsidR="00D8113B" w:rsidRPr="004824DE" w:rsidTr="00602FEF">
        <w:tc>
          <w:tcPr>
            <w:tcW w:w="45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113B" w:rsidRPr="008529CA" w:rsidRDefault="00D8113B" w:rsidP="00602FEF">
            <w:pPr>
              <w:spacing w:after="150"/>
              <w:jc w:val="center"/>
              <w:rPr>
                <w:color w:val="000000"/>
                <w:sz w:val="24"/>
                <w:szCs w:val="24"/>
                <w:lang w:eastAsia="ru-RU"/>
              </w:rPr>
            </w:pPr>
            <w:r w:rsidRPr="008529CA">
              <w:rPr>
                <w:color w:val="000000"/>
                <w:sz w:val="24"/>
                <w:szCs w:val="24"/>
                <w:lang w:eastAsia="ru-RU"/>
              </w:rPr>
              <w:t>Мой идеал</w:t>
            </w:r>
          </w:p>
        </w:tc>
        <w:tc>
          <w:tcPr>
            <w:tcW w:w="456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113B" w:rsidRPr="008529CA" w:rsidRDefault="00D8113B" w:rsidP="00602FEF">
            <w:pPr>
              <w:spacing w:after="150"/>
              <w:jc w:val="center"/>
              <w:rPr>
                <w:color w:val="000000"/>
                <w:sz w:val="24"/>
                <w:szCs w:val="24"/>
                <w:lang w:eastAsia="ru-RU"/>
              </w:rPr>
            </w:pPr>
            <w:r w:rsidRPr="008529CA">
              <w:rPr>
                <w:color w:val="000000"/>
                <w:sz w:val="24"/>
                <w:szCs w:val="24"/>
                <w:lang w:eastAsia="ru-RU"/>
              </w:rPr>
              <w:t xml:space="preserve">Мой </w:t>
            </w:r>
            <w:proofErr w:type="spellStart"/>
            <w:r w:rsidRPr="008529CA">
              <w:rPr>
                <w:color w:val="000000"/>
                <w:sz w:val="24"/>
                <w:szCs w:val="24"/>
                <w:lang w:eastAsia="ru-RU"/>
              </w:rPr>
              <w:t>антиидеал</w:t>
            </w:r>
            <w:proofErr w:type="spellEnd"/>
          </w:p>
        </w:tc>
      </w:tr>
      <w:tr w:rsidR="00D8113B" w:rsidRPr="004824DE" w:rsidTr="00602FEF">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113B" w:rsidRPr="008529CA" w:rsidRDefault="00D8113B" w:rsidP="00602FEF">
            <w:pPr>
              <w:spacing w:after="150"/>
              <w:rPr>
                <w:color w:val="000000"/>
                <w:sz w:val="24"/>
                <w:szCs w:val="24"/>
                <w:lang w:eastAsia="ru-RU"/>
              </w:rPr>
            </w:pPr>
            <w:r w:rsidRPr="008529CA">
              <w:rPr>
                <w:color w:val="000000"/>
                <w:sz w:val="24"/>
                <w:szCs w:val="24"/>
                <w:lang w:eastAsia="ru-RU"/>
              </w:rPr>
              <w:t>Коэффициент</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113B" w:rsidRPr="008529CA" w:rsidRDefault="00D8113B" w:rsidP="00602FEF">
            <w:pPr>
              <w:spacing w:after="150"/>
              <w:rPr>
                <w:color w:val="000000"/>
                <w:sz w:val="24"/>
                <w:szCs w:val="24"/>
                <w:lang w:eastAsia="ru-RU"/>
              </w:rPr>
            </w:pPr>
            <w:r w:rsidRPr="008529CA">
              <w:rPr>
                <w:color w:val="000000"/>
                <w:sz w:val="24"/>
                <w:szCs w:val="24"/>
                <w:lang w:eastAsia="ru-RU"/>
              </w:rPr>
              <w:t>Самооценка</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113B" w:rsidRPr="008529CA" w:rsidRDefault="00D8113B" w:rsidP="00602FEF">
            <w:pPr>
              <w:spacing w:after="150"/>
              <w:rPr>
                <w:color w:val="000000"/>
                <w:sz w:val="24"/>
                <w:szCs w:val="24"/>
                <w:lang w:eastAsia="ru-RU"/>
              </w:rPr>
            </w:pPr>
            <w:r w:rsidRPr="008529CA">
              <w:rPr>
                <w:color w:val="000000"/>
                <w:sz w:val="24"/>
                <w:szCs w:val="24"/>
                <w:lang w:eastAsia="ru-RU"/>
              </w:rPr>
              <w:t>Коэффициент</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113B" w:rsidRPr="008529CA" w:rsidRDefault="00D8113B" w:rsidP="00602FEF">
            <w:pPr>
              <w:spacing w:after="150"/>
              <w:rPr>
                <w:color w:val="000000"/>
                <w:sz w:val="24"/>
                <w:szCs w:val="24"/>
                <w:lang w:eastAsia="ru-RU"/>
              </w:rPr>
            </w:pPr>
            <w:r w:rsidRPr="008529CA">
              <w:rPr>
                <w:color w:val="000000"/>
                <w:sz w:val="24"/>
                <w:szCs w:val="24"/>
                <w:lang w:eastAsia="ru-RU"/>
              </w:rPr>
              <w:t>Самооценка</w:t>
            </w:r>
          </w:p>
        </w:tc>
      </w:tr>
      <w:tr w:rsidR="00D8113B" w:rsidRPr="004824DE" w:rsidTr="00602FEF">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113B" w:rsidRPr="008529CA" w:rsidRDefault="00D8113B" w:rsidP="00602FEF">
            <w:pPr>
              <w:spacing w:after="150"/>
              <w:rPr>
                <w:color w:val="000000"/>
                <w:sz w:val="24"/>
                <w:szCs w:val="24"/>
                <w:lang w:eastAsia="ru-RU"/>
              </w:rPr>
            </w:pPr>
            <w:r w:rsidRPr="008529CA">
              <w:rPr>
                <w:color w:val="000000"/>
                <w:sz w:val="24"/>
                <w:szCs w:val="24"/>
                <w:lang w:eastAsia="ru-RU"/>
              </w:rPr>
              <w:t>0,0 – 0,3</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113B" w:rsidRPr="008529CA" w:rsidRDefault="00D8113B" w:rsidP="00602FEF">
            <w:pPr>
              <w:spacing w:after="150"/>
              <w:rPr>
                <w:color w:val="000000"/>
                <w:sz w:val="24"/>
                <w:szCs w:val="24"/>
                <w:lang w:eastAsia="ru-RU"/>
              </w:rPr>
            </w:pPr>
            <w:r w:rsidRPr="008529CA">
              <w:rPr>
                <w:color w:val="000000"/>
                <w:sz w:val="24"/>
                <w:szCs w:val="24"/>
                <w:lang w:eastAsia="ru-RU"/>
              </w:rPr>
              <w:t>Заниженная</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113B" w:rsidRPr="008529CA" w:rsidRDefault="00D8113B" w:rsidP="00602FEF">
            <w:pPr>
              <w:spacing w:after="150"/>
              <w:rPr>
                <w:color w:val="000000"/>
                <w:sz w:val="24"/>
                <w:szCs w:val="24"/>
                <w:lang w:eastAsia="ru-RU"/>
              </w:rPr>
            </w:pPr>
            <w:r w:rsidRPr="008529CA">
              <w:rPr>
                <w:color w:val="000000"/>
                <w:sz w:val="24"/>
                <w:szCs w:val="24"/>
                <w:lang w:eastAsia="ru-RU"/>
              </w:rPr>
              <w:t>0,0 – 0,3</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113B" w:rsidRPr="008529CA" w:rsidRDefault="00D8113B" w:rsidP="00602FEF">
            <w:pPr>
              <w:spacing w:after="150"/>
              <w:rPr>
                <w:color w:val="000000"/>
                <w:sz w:val="24"/>
                <w:szCs w:val="24"/>
                <w:lang w:eastAsia="ru-RU"/>
              </w:rPr>
            </w:pPr>
            <w:r w:rsidRPr="008529CA">
              <w:rPr>
                <w:color w:val="000000"/>
                <w:sz w:val="24"/>
                <w:szCs w:val="24"/>
                <w:lang w:eastAsia="ru-RU"/>
              </w:rPr>
              <w:t>Завышенная</w:t>
            </w:r>
          </w:p>
        </w:tc>
      </w:tr>
      <w:tr w:rsidR="00D8113B" w:rsidRPr="004824DE" w:rsidTr="00602FEF">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113B" w:rsidRPr="008529CA" w:rsidRDefault="00D8113B" w:rsidP="00602FEF">
            <w:pPr>
              <w:spacing w:after="150"/>
              <w:rPr>
                <w:color w:val="000000"/>
                <w:sz w:val="24"/>
                <w:szCs w:val="24"/>
                <w:lang w:eastAsia="ru-RU"/>
              </w:rPr>
            </w:pPr>
            <w:r w:rsidRPr="008529CA">
              <w:rPr>
                <w:color w:val="000000"/>
                <w:sz w:val="24"/>
                <w:szCs w:val="24"/>
                <w:lang w:eastAsia="ru-RU"/>
              </w:rPr>
              <w:t>0,4 – 0,6</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113B" w:rsidRPr="008529CA" w:rsidRDefault="00D8113B" w:rsidP="00602FEF">
            <w:pPr>
              <w:spacing w:after="150"/>
              <w:rPr>
                <w:color w:val="000000"/>
                <w:sz w:val="24"/>
                <w:szCs w:val="24"/>
                <w:lang w:eastAsia="ru-RU"/>
              </w:rPr>
            </w:pPr>
            <w:r w:rsidRPr="008529CA">
              <w:rPr>
                <w:color w:val="000000"/>
                <w:sz w:val="24"/>
                <w:szCs w:val="24"/>
                <w:lang w:eastAsia="ru-RU"/>
              </w:rPr>
              <w:t>Нормальная</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113B" w:rsidRPr="008529CA" w:rsidRDefault="00D8113B" w:rsidP="00602FEF">
            <w:pPr>
              <w:spacing w:after="150"/>
              <w:rPr>
                <w:color w:val="000000"/>
                <w:sz w:val="24"/>
                <w:szCs w:val="24"/>
                <w:lang w:eastAsia="ru-RU"/>
              </w:rPr>
            </w:pPr>
            <w:r w:rsidRPr="008529CA">
              <w:rPr>
                <w:color w:val="000000"/>
                <w:sz w:val="24"/>
                <w:szCs w:val="24"/>
                <w:lang w:eastAsia="ru-RU"/>
              </w:rPr>
              <w:t>0,4 – 0,6</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113B" w:rsidRPr="008529CA" w:rsidRDefault="00D8113B" w:rsidP="00602FEF">
            <w:pPr>
              <w:spacing w:after="150"/>
              <w:rPr>
                <w:color w:val="000000"/>
                <w:sz w:val="24"/>
                <w:szCs w:val="24"/>
                <w:lang w:eastAsia="ru-RU"/>
              </w:rPr>
            </w:pPr>
            <w:r w:rsidRPr="008529CA">
              <w:rPr>
                <w:color w:val="000000"/>
                <w:sz w:val="24"/>
                <w:szCs w:val="24"/>
                <w:lang w:eastAsia="ru-RU"/>
              </w:rPr>
              <w:t>Нормальная</w:t>
            </w:r>
          </w:p>
        </w:tc>
      </w:tr>
      <w:tr w:rsidR="00D8113B" w:rsidRPr="004824DE" w:rsidTr="00602FEF">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113B" w:rsidRPr="008529CA" w:rsidRDefault="00D8113B" w:rsidP="00602FEF">
            <w:pPr>
              <w:spacing w:after="150"/>
              <w:rPr>
                <w:color w:val="000000"/>
                <w:sz w:val="24"/>
                <w:szCs w:val="24"/>
                <w:lang w:eastAsia="ru-RU"/>
              </w:rPr>
            </w:pPr>
            <w:r w:rsidRPr="008529CA">
              <w:rPr>
                <w:color w:val="000000"/>
                <w:sz w:val="24"/>
                <w:szCs w:val="24"/>
                <w:lang w:eastAsia="ru-RU"/>
              </w:rPr>
              <w:t>0,7 – 1,0</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113B" w:rsidRPr="008529CA" w:rsidRDefault="00D8113B" w:rsidP="00602FEF">
            <w:pPr>
              <w:spacing w:after="150"/>
              <w:rPr>
                <w:color w:val="000000"/>
                <w:sz w:val="24"/>
                <w:szCs w:val="24"/>
                <w:lang w:eastAsia="ru-RU"/>
              </w:rPr>
            </w:pPr>
            <w:r w:rsidRPr="008529CA">
              <w:rPr>
                <w:color w:val="000000"/>
                <w:sz w:val="24"/>
                <w:szCs w:val="24"/>
                <w:lang w:eastAsia="ru-RU"/>
              </w:rPr>
              <w:t>Завышенная</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113B" w:rsidRPr="008529CA" w:rsidRDefault="00D8113B" w:rsidP="00602FEF">
            <w:pPr>
              <w:spacing w:after="150"/>
              <w:rPr>
                <w:color w:val="000000"/>
                <w:sz w:val="24"/>
                <w:szCs w:val="24"/>
                <w:lang w:eastAsia="ru-RU"/>
              </w:rPr>
            </w:pPr>
            <w:r w:rsidRPr="008529CA">
              <w:rPr>
                <w:color w:val="000000"/>
                <w:sz w:val="24"/>
                <w:szCs w:val="24"/>
                <w:lang w:eastAsia="ru-RU"/>
              </w:rPr>
              <w:t>0,7 – 1,0</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113B" w:rsidRPr="008529CA" w:rsidRDefault="00D8113B" w:rsidP="00602FEF">
            <w:pPr>
              <w:spacing w:after="150"/>
              <w:rPr>
                <w:color w:val="000000"/>
                <w:sz w:val="24"/>
                <w:szCs w:val="24"/>
                <w:lang w:eastAsia="ru-RU"/>
              </w:rPr>
            </w:pPr>
            <w:r w:rsidRPr="008529CA">
              <w:rPr>
                <w:color w:val="000000"/>
                <w:sz w:val="24"/>
                <w:szCs w:val="24"/>
                <w:lang w:eastAsia="ru-RU"/>
              </w:rPr>
              <w:t>Заниженная</w:t>
            </w:r>
          </w:p>
        </w:tc>
      </w:tr>
    </w:tbl>
    <w:p w:rsidR="002F4AE6" w:rsidRDefault="00D8113B" w:rsidP="00A1216B">
      <w:pPr>
        <w:autoSpaceDE/>
        <w:autoSpaceDN/>
        <w:spacing w:line="276" w:lineRule="auto"/>
        <w:jc w:val="both"/>
        <w:rPr>
          <w:spacing w:val="-4"/>
          <w:sz w:val="28"/>
          <w:szCs w:val="28"/>
          <w:lang w:eastAsia="ru-RU"/>
        </w:rPr>
      </w:pPr>
      <w:r w:rsidRPr="008529CA">
        <w:rPr>
          <w:color w:val="000000"/>
          <w:sz w:val="24"/>
          <w:szCs w:val="24"/>
          <w:lang w:eastAsia="ru-RU"/>
        </w:rPr>
        <w:br/>
      </w:r>
    </w:p>
    <w:p w:rsidR="00D8113B" w:rsidRDefault="00D8113B" w:rsidP="00A1216B">
      <w:pPr>
        <w:autoSpaceDE/>
        <w:autoSpaceDN/>
        <w:spacing w:line="276" w:lineRule="auto"/>
        <w:jc w:val="both"/>
        <w:rPr>
          <w:spacing w:val="-4"/>
          <w:sz w:val="28"/>
          <w:szCs w:val="28"/>
          <w:lang w:eastAsia="ru-RU"/>
        </w:rPr>
      </w:pPr>
    </w:p>
    <w:p w:rsidR="00D8113B" w:rsidRDefault="00D8113B" w:rsidP="00A1216B">
      <w:pPr>
        <w:autoSpaceDE/>
        <w:autoSpaceDN/>
        <w:spacing w:line="276" w:lineRule="auto"/>
        <w:jc w:val="both"/>
        <w:rPr>
          <w:spacing w:val="-4"/>
          <w:sz w:val="28"/>
          <w:szCs w:val="28"/>
          <w:lang w:eastAsia="ru-RU"/>
        </w:rPr>
      </w:pPr>
    </w:p>
    <w:p w:rsidR="001504A5" w:rsidRDefault="001504A5" w:rsidP="00D8113B">
      <w:pPr>
        <w:widowControl/>
        <w:autoSpaceDE/>
        <w:autoSpaceDN/>
        <w:spacing w:before="100" w:beforeAutospacing="1" w:after="100" w:afterAutospacing="1"/>
        <w:rPr>
          <w:b/>
          <w:bCs/>
          <w:iCs/>
          <w:color w:val="000000"/>
          <w:sz w:val="28"/>
          <w:szCs w:val="28"/>
          <w:lang w:eastAsia="ru-RU"/>
        </w:rPr>
      </w:pPr>
    </w:p>
    <w:p w:rsidR="001504A5" w:rsidRDefault="001504A5" w:rsidP="00D8113B">
      <w:pPr>
        <w:widowControl/>
        <w:autoSpaceDE/>
        <w:autoSpaceDN/>
        <w:spacing w:before="100" w:beforeAutospacing="1" w:after="100" w:afterAutospacing="1"/>
        <w:rPr>
          <w:b/>
          <w:bCs/>
          <w:iCs/>
          <w:color w:val="000000"/>
          <w:sz w:val="28"/>
          <w:szCs w:val="28"/>
          <w:lang w:eastAsia="ru-RU"/>
        </w:rPr>
      </w:pPr>
    </w:p>
    <w:p w:rsidR="001504A5" w:rsidRDefault="001504A5" w:rsidP="00D8113B">
      <w:pPr>
        <w:widowControl/>
        <w:autoSpaceDE/>
        <w:autoSpaceDN/>
        <w:spacing w:before="100" w:beforeAutospacing="1" w:after="100" w:afterAutospacing="1"/>
        <w:rPr>
          <w:b/>
          <w:bCs/>
          <w:iCs/>
          <w:color w:val="000000"/>
          <w:sz w:val="28"/>
          <w:szCs w:val="28"/>
          <w:lang w:eastAsia="ru-RU"/>
        </w:rPr>
      </w:pPr>
    </w:p>
    <w:p w:rsidR="001504A5" w:rsidRDefault="001504A5" w:rsidP="00D8113B">
      <w:pPr>
        <w:widowControl/>
        <w:autoSpaceDE/>
        <w:autoSpaceDN/>
        <w:spacing w:before="100" w:beforeAutospacing="1" w:after="100" w:afterAutospacing="1"/>
        <w:rPr>
          <w:b/>
          <w:bCs/>
          <w:iCs/>
          <w:color w:val="000000"/>
          <w:sz w:val="28"/>
          <w:szCs w:val="28"/>
          <w:lang w:eastAsia="ru-RU"/>
        </w:rPr>
      </w:pPr>
    </w:p>
    <w:p w:rsidR="001504A5" w:rsidRDefault="001504A5" w:rsidP="00D8113B">
      <w:pPr>
        <w:widowControl/>
        <w:autoSpaceDE/>
        <w:autoSpaceDN/>
        <w:spacing w:before="100" w:beforeAutospacing="1" w:after="100" w:afterAutospacing="1"/>
        <w:rPr>
          <w:b/>
          <w:bCs/>
          <w:iCs/>
          <w:color w:val="000000"/>
          <w:sz w:val="28"/>
          <w:szCs w:val="28"/>
          <w:lang w:eastAsia="ru-RU"/>
        </w:rPr>
      </w:pPr>
    </w:p>
    <w:p w:rsidR="001504A5" w:rsidRDefault="001504A5" w:rsidP="00D8113B">
      <w:pPr>
        <w:widowControl/>
        <w:autoSpaceDE/>
        <w:autoSpaceDN/>
        <w:spacing w:before="100" w:beforeAutospacing="1" w:after="100" w:afterAutospacing="1"/>
        <w:rPr>
          <w:b/>
          <w:bCs/>
          <w:iCs/>
          <w:color w:val="000000"/>
          <w:sz w:val="28"/>
          <w:szCs w:val="28"/>
          <w:lang w:eastAsia="ru-RU"/>
        </w:rPr>
      </w:pPr>
    </w:p>
    <w:p w:rsidR="001504A5" w:rsidRDefault="001504A5" w:rsidP="00D8113B">
      <w:pPr>
        <w:widowControl/>
        <w:autoSpaceDE/>
        <w:autoSpaceDN/>
        <w:spacing w:before="100" w:beforeAutospacing="1" w:after="100" w:afterAutospacing="1"/>
        <w:rPr>
          <w:b/>
          <w:bCs/>
          <w:iCs/>
          <w:color w:val="000000"/>
          <w:sz w:val="28"/>
          <w:szCs w:val="28"/>
          <w:lang w:eastAsia="ru-RU"/>
        </w:rPr>
      </w:pPr>
    </w:p>
    <w:p w:rsidR="001504A5" w:rsidRDefault="001504A5" w:rsidP="00D8113B">
      <w:pPr>
        <w:widowControl/>
        <w:autoSpaceDE/>
        <w:autoSpaceDN/>
        <w:spacing w:before="100" w:beforeAutospacing="1" w:after="100" w:afterAutospacing="1"/>
        <w:rPr>
          <w:b/>
          <w:bCs/>
          <w:iCs/>
          <w:color w:val="000000"/>
          <w:sz w:val="28"/>
          <w:szCs w:val="28"/>
          <w:lang w:eastAsia="ru-RU"/>
        </w:rPr>
      </w:pPr>
    </w:p>
    <w:p w:rsidR="001504A5" w:rsidRDefault="001504A5" w:rsidP="00D8113B">
      <w:pPr>
        <w:widowControl/>
        <w:autoSpaceDE/>
        <w:autoSpaceDN/>
        <w:spacing w:before="100" w:beforeAutospacing="1" w:after="100" w:afterAutospacing="1"/>
        <w:rPr>
          <w:b/>
          <w:bCs/>
          <w:iCs/>
          <w:color w:val="000000"/>
          <w:sz w:val="28"/>
          <w:szCs w:val="28"/>
          <w:lang w:eastAsia="ru-RU"/>
        </w:rPr>
      </w:pPr>
    </w:p>
    <w:p w:rsidR="001504A5" w:rsidRDefault="001504A5" w:rsidP="00D8113B">
      <w:pPr>
        <w:widowControl/>
        <w:autoSpaceDE/>
        <w:autoSpaceDN/>
        <w:spacing w:before="100" w:beforeAutospacing="1" w:after="100" w:afterAutospacing="1"/>
        <w:rPr>
          <w:b/>
          <w:bCs/>
          <w:iCs/>
          <w:color w:val="000000"/>
          <w:sz w:val="28"/>
          <w:szCs w:val="28"/>
          <w:lang w:eastAsia="ru-RU"/>
        </w:rPr>
      </w:pPr>
    </w:p>
    <w:p w:rsidR="001504A5" w:rsidRDefault="001504A5" w:rsidP="00D8113B">
      <w:pPr>
        <w:widowControl/>
        <w:autoSpaceDE/>
        <w:autoSpaceDN/>
        <w:spacing w:before="100" w:beforeAutospacing="1" w:after="100" w:afterAutospacing="1"/>
        <w:rPr>
          <w:b/>
          <w:bCs/>
          <w:iCs/>
          <w:color w:val="000000"/>
          <w:sz w:val="28"/>
          <w:szCs w:val="28"/>
          <w:lang w:eastAsia="ru-RU"/>
        </w:rPr>
      </w:pPr>
    </w:p>
    <w:p w:rsidR="001504A5" w:rsidRDefault="001504A5" w:rsidP="00D8113B">
      <w:pPr>
        <w:widowControl/>
        <w:autoSpaceDE/>
        <w:autoSpaceDN/>
        <w:spacing w:before="100" w:beforeAutospacing="1" w:after="100" w:afterAutospacing="1"/>
        <w:rPr>
          <w:b/>
          <w:bCs/>
          <w:iCs/>
          <w:color w:val="000000"/>
          <w:sz w:val="28"/>
          <w:szCs w:val="28"/>
          <w:lang w:eastAsia="ru-RU"/>
        </w:rPr>
      </w:pPr>
    </w:p>
    <w:p w:rsidR="001504A5" w:rsidRDefault="001504A5" w:rsidP="00D8113B">
      <w:pPr>
        <w:widowControl/>
        <w:autoSpaceDE/>
        <w:autoSpaceDN/>
        <w:spacing w:before="100" w:beforeAutospacing="1" w:after="100" w:afterAutospacing="1"/>
        <w:rPr>
          <w:b/>
          <w:bCs/>
          <w:iCs/>
          <w:color w:val="000000"/>
          <w:sz w:val="28"/>
          <w:szCs w:val="28"/>
          <w:lang w:eastAsia="ru-RU"/>
        </w:rPr>
      </w:pPr>
    </w:p>
    <w:p w:rsidR="001504A5" w:rsidRPr="00A71585" w:rsidRDefault="001504A5" w:rsidP="001504A5">
      <w:pPr>
        <w:spacing w:after="120"/>
        <w:jc w:val="right"/>
        <w:rPr>
          <w:bCs/>
          <w:color w:val="0D0D0D"/>
          <w:sz w:val="28"/>
          <w:szCs w:val="28"/>
        </w:rPr>
      </w:pPr>
      <w:r w:rsidRPr="00A71585">
        <w:rPr>
          <w:bCs/>
          <w:color w:val="0D0D0D"/>
          <w:sz w:val="28"/>
          <w:szCs w:val="28"/>
        </w:rPr>
        <w:lastRenderedPageBreak/>
        <w:t>При</w:t>
      </w:r>
      <w:r>
        <w:rPr>
          <w:bCs/>
          <w:color w:val="0D0D0D"/>
          <w:sz w:val="28"/>
          <w:szCs w:val="28"/>
        </w:rPr>
        <w:t>ложение 12</w:t>
      </w:r>
    </w:p>
    <w:p w:rsidR="00D8113B" w:rsidRPr="00D8113B" w:rsidRDefault="00D8113B" w:rsidP="00D8113B">
      <w:pPr>
        <w:widowControl/>
        <w:autoSpaceDE/>
        <w:autoSpaceDN/>
        <w:spacing w:before="100" w:beforeAutospacing="1" w:after="100" w:afterAutospacing="1"/>
        <w:rPr>
          <w:color w:val="000000"/>
          <w:sz w:val="28"/>
          <w:szCs w:val="28"/>
          <w:lang w:eastAsia="ru-RU"/>
        </w:rPr>
      </w:pPr>
      <w:r w:rsidRPr="00D8113B">
        <w:rPr>
          <w:b/>
          <w:bCs/>
          <w:iCs/>
          <w:color w:val="000000"/>
          <w:sz w:val="28"/>
          <w:szCs w:val="28"/>
          <w:lang w:eastAsia="ru-RU"/>
        </w:rPr>
        <w:t>Методика «Карта личности педагога»</w:t>
      </w:r>
    </w:p>
    <w:p w:rsidR="00D8113B" w:rsidRPr="00D8113B" w:rsidRDefault="00D8113B" w:rsidP="001504A5">
      <w:pPr>
        <w:widowControl/>
        <w:autoSpaceDE/>
        <w:autoSpaceDN/>
        <w:rPr>
          <w:color w:val="000000"/>
          <w:sz w:val="24"/>
          <w:szCs w:val="24"/>
          <w:lang w:eastAsia="ru-RU"/>
        </w:rPr>
      </w:pPr>
      <w:r w:rsidRPr="00D8113B">
        <w:rPr>
          <w:iCs/>
          <w:color w:val="000000"/>
          <w:sz w:val="24"/>
          <w:szCs w:val="24"/>
          <w:lang w:eastAsia="ru-RU"/>
        </w:rPr>
        <w:t>Оцените себя и заполните таблицу.</w:t>
      </w:r>
    </w:p>
    <w:p w:rsidR="00D8113B" w:rsidRPr="00D8113B" w:rsidRDefault="00D8113B" w:rsidP="001504A5">
      <w:pPr>
        <w:widowControl/>
        <w:autoSpaceDE/>
        <w:autoSpaceDN/>
        <w:rPr>
          <w:color w:val="000000"/>
          <w:sz w:val="24"/>
          <w:szCs w:val="24"/>
          <w:lang w:eastAsia="ru-RU"/>
        </w:rPr>
      </w:pPr>
      <w:r w:rsidRPr="00D8113B">
        <w:rPr>
          <w:iCs/>
          <w:color w:val="000000"/>
          <w:sz w:val="24"/>
          <w:szCs w:val="24"/>
          <w:lang w:eastAsia="ru-RU"/>
        </w:rPr>
        <w:t>Оцените</w:t>
      </w:r>
      <w:r w:rsidR="001504A5" w:rsidRPr="001504A5">
        <w:rPr>
          <w:iCs/>
          <w:color w:val="000000"/>
          <w:sz w:val="24"/>
          <w:szCs w:val="24"/>
          <w:lang w:eastAsia="ru-RU"/>
        </w:rPr>
        <w:t xml:space="preserve"> </w:t>
      </w:r>
      <w:r w:rsidRPr="00D8113B">
        <w:rPr>
          <w:color w:val="000000"/>
          <w:sz w:val="24"/>
          <w:szCs w:val="24"/>
          <w:lang w:eastAsia="ru-RU"/>
        </w:rPr>
        <w:t>себя по каждому показателю по 10-балльной системе (10 баллов – наибольший результат,… 1 балл – качество отсутствует совсем).</w:t>
      </w:r>
    </w:p>
    <w:tbl>
      <w:tblPr>
        <w:tblW w:w="10112"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578"/>
        <w:gridCol w:w="7501"/>
        <w:gridCol w:w="1026"/>
        <w:gridCol w:w="1007"/>
      </w:tblGrid>
      <w:tr w:rsidR="00D8113B" w:rsidRPr="00D8113B" w:rsidTr="001504A5">
        <w:trPr>
          <w:trHeight w:val="171"/>
        </w:trPr>
        <w:tc>
          <w:tcPr>
            <w:tcW w:w="578"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r w:rsidRPr="00D8113B">
              <w:rPr>
                <w:color w:val="000000"/>
                <w:sz w:val="24"/>
                <w:szCs w:val="24"/>
                <w:lang w:eastAsia="ru-RU"/>
              </w:rPr>
              <w:t>№</w:t>
            </w:r>
          </w:p>
        </w:tc>
        <w:tc>
          <w:tcPr>
            <w:tcW w:w="7501"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jc w:val="center"/>
              <w:rPr>
                <w:color w:val="000000"/>
                <w:sz w:val="24"/>
                <w:szCs w:val="24"/>
                <w:lang w:eastAsia="ru-RU"/>
              </w:rPr>
            </w:pPr>
            <w:r w:rsidRPr="00D8113B">
              <w:rPr>
                <w:color w:val="000000"/>
                <w:sz w:val="24"/>
                <w:szCs w:val="24"/>
                <w:lang w:eastAsia="ru-RU"/>
              </w:rPr>
              <w:t>Содержание показателя (качества/свойства личности)</w:t>
            </w:r>
          </w:p>
        </w:tc>
        <w:tc>
          <w:tcPr>
            <w:tcW w:w="1026"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r w:rsidRPr="00D8113B">
              <w:rPr>
                <w:color w:val="000000"/>
                <w:sz w:val="24"/>
                <w:szCs w:val="24"/>
                <w:lang w:eastAsia="ru-RU"/>
              </w:rPr>
              <w:t>Балл (мой)</w:t>
            </w:r>
          </w:p>
        </w:tc>
        <w:tc>
          <w:tcPr>
            <w:tcW w:w="1007"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r w:rsidRPr="00D8113B">
              <w:rPr>
                <w:color w:val="000000"/>
                <w:sz w:val="24"/>
                <w:szCs w:val="24"/>
                <w:lang w:eastAsia="ru-RU"/>
              </w:rPr>
              <w:t>Балл (------)</w:t>
            </w:r>
          </w:p>
        </w:tc>
      </w:tr>
      <w:tr w:rsidR="00D8113B" w:rsidRPr="00D8113B" w:rsidTr="001504A5">
        <w:trPr>
          <w:trHeight w:val="171"/>
        </w:trPr>
        <w:tc>
          <w:tcPr>
            <w:tcW w:w="578"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r w:rsidRPr="00D8113B">
              <w:rPr>
                <w:color w:val="000000"/>
                <w:sz w:val="24"/>
                <w:szCs w:val="24"/>
                <w:lang w:eastAsia="ru-RU"/>
              </w:rPr>
              <w:t>1</w:t>
            </w:r>
          </w:p>
        </w:tc>
        <w:tc>
          <w:tcPr>
            <w:tcW w:w="7501"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r w:rsidRPr="00D8113B">
              <w:rPr>
                <w:color w:val="000000"/>
                <w:sz w:val="24"/>
                <w:szCs w:val="24"/>
                <w:lang w:eastAsia="ru-RU"/>
              </w:rPr>
              <w:t>Фоновые показатели:</w:t>
            </w:r>
          </w:p>
        </w:tc>
        <w:tc>
          <w:tcPr>
            <w:tcW w:w="1026"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1007"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r>
      <w:tr w:rsidR="00D8113B" w:rsidRPr="00D8113B" w:rsidTr="001504A5">
        <w:trPr>
          <w:trHeight w:val="171"/>
        </w:trPr>
        <w:tc>
          <w:tcPr>
            <w:tcW w:w="578"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7501"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r w:rsidRPr="00D8113B">
              <w:rPr>
                <w:color w:val="000000"/>
                <w:sz w:val="24"/>
                <w:szCs w:val="24"/>
                <w:lang w:eastAsia="ru-RU"/>
              </w:rPr>
              <w:t>Состояние здоровье</w:t>
            </w:r>
          </w:p>
        </w:tc>
        <w:tc>
          <w:tcPr>
            <w:tcW w:w="1026"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1007"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r>
      <w:tr w:rsidR="00D8113B" w:rsidRPr="00D8113B" w:rsidTr="001504A5">
        <w:trPr>
          <w:trHeight w:val="171"/>
        </w:trPr>
        <w:tc>
          <w:tcPr>
            <w:tcW w:w="578"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7501"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r w:rsidRPr="00D8113B">
              <w:rPr>
                <w:color w:val="000000"/>
                <w:sz w:val="24"/>
                <w:szCs w:val="24"/>
                <w:lang w:eastAsia="ru-RU"/>
              </w:rPr>
              <w:t>Физкультурная активность</w:t>
            </w:r>
          </w:p>
        </w:tc>
        <w:tc>
          <w:tcPr>
            <w:tcW w:w="1026"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1007"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r>
      <w:tr w:rsidR="00D8113B" w:rsidRPr="00D8113B" w:rsidTr="001504A5">
        <w:trPr>
          <w:trHeight w:val="171"/>
        </w:trPr>
        <w:tc>
          <w:tcPr>
            <w:tcW w:w="578"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7501"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jc w:val="right"/>
              <w:rPr>
                <w:color w:val="000000"/>
                <w:sz w:val="24"/>
                <w:szCs w:val="24"/>
                <w:lang w:eastAsia="ru-RU"/>
              </w:rPr>
            </w:pPr>
            <w:r w:rsidRPr="00D8113B">
              <w:rPr>
                <w:color w:val="000000"/>
                <w:sz w:val="24"/>
                <w:szCs w:val="24"/>
                <w:lang w:eastAsia="ru-RU"/>
              </w:rPr>
              <w:t>Итого:</w:t>
            </w:r>
          </w:p>
        </w:tc>
        <w:tc>
          <w:tcPr>
            <w:tcW w:w="1026"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1007"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r>
      <w:tr w:rsidR="00D8113B" w:rsidRPr="00D8113B" w:rsidTr="001504A5">
        <w:trPr>
          <w:trHeight w:val="171"/>
        </w:trPr>
        <w:tc>
          <w:tcPr>
            <w:tcW w:w="578"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r w:rsidRPr="00D8113B">
              <w:rPr>
                <w:color w:val="000000"/>
                <w:sz w:val="24"/>
                <w:szCs w:val="24"/>
                <w:lang w:eastAsia="ru-RU"/>
              </w:rPr>
              <w:t>2</w:t>
            </w:r>
          </w:p>
        </w:tc>
        <w:tc>
          <w:tcPr>
            <w:tcW w:w="7501"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r w:rsidRPr="00D8113B">
              <w:rPr>
                <w:color w:val="000000"/>
                <w:sz w:val="24"/>
                <w:szCs w:val="24"/>
                <w:lang w:eastAsia="ru-RU"/>
              </w:rPr>
              <w:t>Способности:</w:t>
            </w:r>
          </w:p>
        </w:tc>
        <w:tc>
          <w:tcPr>
            <w:tcW w:w="1026"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1007"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r>
      <w:tr w:rsidR="00D8113B" w:rsidRPr="00D8113B" w:rsidTr="001504A5">
        <w:trPr>
          <w:trHeight w:val="171"/>
        </w:trPr>
        <w:tc>
          <w:tcPr>
            <w:tcW w:w="578"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7501"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r w:rsidRPr="00D8113B">
              <w:rPr>
                <w:color w:val="000000"/>
                <w:sz w:val="24"/>
                <w:szCs w:val="24"/>
                <w:lang w:eastAsia="ru-RU"/>
              </w:rPr>
              <w:t>Познавательные</w:t>
            </w:r>
          </w:p>
        </w:tc>
        <w:tc>
          <w:tcPr>
            <w:tcW w:w="1026"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1007"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r>
      <w:tr w:rsidR="00D8113B" w:rsidRPr="00D8113B" w:rsidTr="001504A5">
        <w:trPr>
          <w:trHeight w:val="171"/>
        </w:trPr>
        <w:tc>
          <w:tcPr>
            <w:tcW w:w="578"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7501"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r w:rsidRPr="00D8113B">
              <w:rPr>
                <w:color w:val="000000"/>
                <w:sz w:val="24"/>
                <w:szCs w:val="24"/>
                <w:lang w:eastAsia="ru-RU"/>
              </w:rPr>
              <w:t>Коммуникативные</w:t>
            </w:r>
          </w:p>
        </w:tc>
        <w:tc>
          <w:tcPr>
            <w:tcW w:w="1026"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1007"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r>
      <w:tr w:rsidR="00D8113B" w:rsidRPr="00D8113B" w:rsidTr="001504A5">
        <w:trPr>
          <w:trHeight w:val="171"/>
        </w:trPr>
        <w:tc>
          <w:tcPr>
            <w:tcW w:w="578"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7501"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r w:rsidRPr="00D8113B">
              <w:rPr>
                <w:color w:val="000000"/>
                <w:sz w:val="24"/>
                <w:szCs w:val="24"/>
                <w:lang w:eastAsia="ru-RU"/>
              </w:rPr>
              <w:t>Конструктивные</w:t>
            </w:r>
          </w:p>
        </w:tc>
        <w:tc>
          <w:tcPr>
            <w:tcW w:w="1026"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1007"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r>
      <w:tr w:rsidR="00D8113B" w:rsidRPr="00D8113B" w:rsidTr="001504A5">
        <w:trPr>
          <w:trHeight w:val="171"/>
        </w:trPr>
        <w:tc>
          <w:tcPr>
            <w:tcW w:w="578"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7501"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r w:rsidRPr="00D8113B">
              <w:rPr>
                <w:color w:val="000000"/>
                <w:sz w:val="24"/>
                <w:szCs w:val="24"/>
                <w:lang w:eastAsia="ru-RU"/>
              </w:rPr>
              <w:t>Организаторские</w:t>
            </w:r>
          </w:p>
        </w:tc>
        <w:tc>
          <w:tcPr>
            <w:tcW w:w="1026"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1007"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r>
      <w:tr w:rsidR="00D8113B" w:rsidRPr="00D8113B" w:rsidTr="001504A5">
        <w:trPr>
          <w:trHeight w:val="171"/>
        </w:trPr>
        <w:tc>
          <w:tcPr>
            <w:tcW w:w="578"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7501"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r w:rsidRPr="00D8113B">
              <w:rPr>
                <w:color w:val="000000"/>
                <w:sz w:val="24"/>
                <w:szCs w:val="24"/>
                <w:lang w:eastAsia="ru-RU"/>
              </w:rPr>
              <w:t>Перцептивные</w:t>
            </w:r>
          </w:p>
        </w:tc>
        <w:tc>
          <w:tcPr>
            <w:tcW w:w="1026"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1007"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r>
      <w:tr w:rsidR="00D8113B" w:rsidRPr="00D8113B" w:rsidTr="001504A5">
        <w:trPr>
          <w:trHeight w:val="171"/>
        </w:trPr>
        <w:tc>
          <w:tcPr>
            <w:tcW w:w="578"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7501"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jc w:val="right"/>
              <w:rPr>
                <w:color w:val="000000"/>
                <w:sz w:val="24"/>
                <w:szCs w:val="24"/>
                <w:lang w:eastAsia="ru-RU"/>
              </w:rPr>
            </w:pPr>
            <w:r w:rsidRPr="00D8113B">
              <w:rPr>
                <w:color w:val="000000"/>
                <w:sz w:val="24"/>
                <w:szCs w:val="24"/>
                <w:lang w:eastAsia="ru-RU"/>
              </w:rPr>
              <w:t>Итого:</w:t>
            </w:r>
          </w:p>
        </w:tc>
        <w:tc>
          <w:tcPr>
            <w:tcW w:w="1026"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1007"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r>
      <w:tr w:rsidR="00D8113B" w:rsidRPr="00D8113B" w:rsidTr="001504A5">
        <w:trPr>
          <w:trHeight w:val="171"/>
        </w:trPr>
        <w:tc>
          <w:tcPr>
            <w:tcW w:w="578"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r w:rsidRPr="00D8113B">
              <w:rPr>
                <w:color w:val="000000"/>
                <w:sz w:val="24"/>
                <w:szCs w:val="24"/>
                <w:lang w:eastAsia="ru-RU"/>
              </w:rPr>
              <w:t>3</w:t>
            </w:r>
          </w:p>
        </w:tc>
        <w:tc>
          <w:tcPr>
            <w:tcW w:w="7501"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r w:rsidRPr="00D8113B">
              <w:rPr>
                <w:color w:val="000000"/>
                <w:sz w:val="24"/>
                <w:szCs w:val="24"/>
                <w:lang w:eastAsia="ru-RU"/>
              </w:rPr>
              <w:t>Характер и качества личности:</w:t>
            </w:r>
          </w:p>
        </w:tc>
        <w:tc>
          <w:tcPr>
            <w:tcW w:w="1026"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1007"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r>
      <w:tr w:rsidR="00D8113B" w:rsidRPr="00D8113B" w:rsidTr="001504A5">
        <w:trPr>
          <w:trHeight w:val="171"/>
        </w:trPr>
        <w:tc>
          <w:tcPr>
            <w:tcW w:w="578"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7501"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r w:rsidRPr="00D8113B">
              <w:rPr>
                <w:color w:val="000000"/>
                <w:sz w:val="24"/>
                <w:szCs w:val="24"/>
                <w:lang w:eastAsia="ru-RU"/>
              </w:rPr>
              <w:t>Требовательность</w:t>
            </w:r>
          </w:p>
        </w:tc>
        <w:tc>
          <w:tcPr>
            <w:tcW w:w="1026"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1007"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r>
      <w:tr w:rsidR="00D8113B" w:rsidRPr="00D8113B" w:rsidTr="001504A5">
        <w:trPr>
          <w:trHeight w:val="171"/>
        </w:trPr>
        <w:tc>
          <w:tcPr>
            <w:tcW w:w="578"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7501"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r w:rsidRPr="00D8113B">
              <w:rPr>
                <w:color w:val="000000"/>
                <w:sz w:val="24"/>
                <w:szCs w:val="24"/>
                <w:lang w:eastAsia="ru-RU"/>
              </w:rPr>
              <w:t>Справедливость</w:t>
            </w:r>
          </w:p>
        </w:tc>
        <w:tc>
          <w:tcPr>
            <w:tcW w:w="1026"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1007"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r>
      <w:tr w:rsidR="00D8113B" w:rsidRPr="00D8113B" w:rsidTr="001504A5">
        <w:trPr>
          <w:trHeight w:val="171"/>
        </w:trPr>
        <w:tc>
          <w:tcPr>
            <w:tcW w:w="578"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7501"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r w:rsidRPr="00D8113B">
              <w:rPr>
                <w:color w:val="000000"/>
                <w:sz w:val="24"/>
                <w:szCs w:val="24"/>
                <w:lang w:eastAsia="ru-RU"/>
              </w:rPr>
              <w:t>Добросовестность</w:t>
            </w:r>
          </w:p>
        </w:tc>
        <w:tc>
          <w:tcPr>
            <w:tcW w:w="1026"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1007"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r>
      <w:tr w:rsidR="00D8113B" w:rsidRPr="00D8113B" w:rsidTr="001504A5">
        <w:trPr>
          <w:trHeight w:val="171"/>
        </w:trPr>
        <w:tc>
          <w:tcPr>
            <w:tcW w:w="578"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7501"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r w:rsidRPr="00D8113B">
              <w:rPr>
                <w:color w:val="000000"/>
                <w:sz w:val="24"/>
                <w:szCs w:val="24"/>
                <w:lang w:eastAsia="ru-RU"/>
              </w:rPr>
              <w:t>Тактичность</w:t>
            </w:r>
          </w:p>
        </w:tc>
        <w:tc>
          <w:tcPr>
            <w:tcW w:w="1026"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1007"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r>
      <w:tr w:rsidR="00D8113B" w:rsidRPr="00D8113B" w:rsidTr="001504A5">
        <w:trPr>
          <w:trHeight w:val="171"/>
        </w:trPr>
        <w:tc>
          <w:tcPr>
            <w:tcW w:w="578"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7501"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r w:rsidRPr="00D8113B">
              <w:rPr>
                <w:color w:val="000000"/>
                <w:sz w:val="24"/>
                <w:szCs w:val="24"/>
                <w:lang w:eastAsia="ru-RU"/>
              </w:rPr>
              <w:t>Оптимизм</w:t>
            </w:r>
          </w:p>
        </w:tc>
        <w:tc>
          <w:tcPr>
            <w:tcW w:w="1026"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1007"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r>
      <w:tr w:rsidR="00D8113B" w:rsidRPr="00D8113B" w:rsidTr="001504A5">
        <w:trPr>
          <w:trHeight w:val="171"/>
        </w:trPr>
        <w:tc>
          <w:tcPr>
            <w:tcW w:w="578"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7501"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r w:rsidRPr="00D8113B">
              <w:rPr>
                <w:color w:val="000000"/>
                <w:sz w:val="24"/>
                <w:szCs w:val="24"/>
                <w:lang w:eastAsia="ru-RU"/>
              </w:rPr>
              <w:t>Выдержанность</w:t>
            </w:r>
          </w:p>
        </w:tc>
        <w:tc>
          <w:tcPr>
            <w:tcW w:w="1026"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1007"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r>
      <w:tr w:rsidR="00D8113B" w:rsidRPr="00D8113B" w:rsidTr="001504A5">
        <w:trPr>
          <w:trHeight w:val="171"/>
        </w:trPr>
        <w:tc>
          <w:tcPr>
            <w:tcW w:w="578"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7501"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r w:rsidRPr="00D8113B">
              <w:rPr>
                <w:color w:val="000000"/>
                <w:sz w:val="24"/>
                <w:szCs w:val="24"/>
                <w:lang w:eastAsia="ru-RU"/>
              </w:rPr>
              <w:t>Самокритичность</w:t>
            </w:r>
          </w:p>
        </w:tc>
        <w:tc>
          <w:tcPr>
            <w:tcW w:w="1026"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1007"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r>
      <w:tr w:rsidR="00D8113B" w:rsidRPr="00D8113B" w:rsidTr="001504A5">
        <w:trPr>
          <w:trHeight w:val="171"/>
        </w:trPr>
        <w:tc>
          <w:tcPr>
            <w:tcW w:w="578"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7501"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r w:rsidRPr="00D8113B">
              <w:rPr>
                <w:color w:val="000000"/>
                <w:sz w:val="24"/>
                <w:szCs w:val="24"/>
                <w:lang w:eastAsia="ru-RU"/>
              </w:rPr>
              <w:t>Деловитость</w:t>
            </w:r>
          </w:p>
        </w:tc>
        <w:tc>
          <w:tcPr>
            <w:tcW w:w="1026"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1007"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r>
      <w:tr w:rsidR="00D8113B" w:rsidRPr="00D8113B" w:rsidTr="001504A5">
        <w:trPr>
          <w:trHeight w:val="171"/>
        </w:trPr>
        <w:tc>
          <w:tcPr>
            <w:tcW w:w="578"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7501"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r w:rsidRPr="00D8113B">
              <w:rPr>
                <w:color w:val="000000"/>
                <w:sz w:val="24"/>
                <w:szCs w:val="24"/>
                <w:lang w:eastAsia="ru-RU"/>
              </w:rPr>
              <w:t>Моральная зрелость</w:t>
            </w:r>
          </w:p>
        </w:tc>
        <w:tc>
          <w:tcPr>
            <w:tcW w:w="1026"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1007"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r>
      <w:tr w:rsidR="00D8113B" w:rsidRPr="00D8113B" w:rsidTr="001504A5">
        <w:trPr>
          <w:trHeight w:val="171"/>
        </w:trPr>
        <w:tc>
          <w:tcPr>
            <w:tcW w:w="578"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7501"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jc w:val="right"/>
              <w:rPr>
                <w:color w:val="000000"/>
                <w:sz w:val="24"/>
                <w:szCs w:val="24"/>
                <w:lang w:eastAsia="ru-RU"/>
              </w:rPr>
            </w:pPr>
            <w:r w:rsidRPr="00D8113B">
              <w:rPr>
                <w:color w:val="000000"/>
                <w:sz w:val="24"/>
                <w:szCs w:val="24"/>
                <w:lang w:eastAsia="ru-RU"/>
              </w:rPr>
              <w:t>Итого:</w:t>
            </w:r>
          </w:p>
        </w:tc>
        <w:tc>
          <w:tcPr>
            <w:tcW w:w="1026"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1007"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r>
      <w:tr w:rsidR="00D8113B" w:rsidRPr="00D8113B" w:rsidTr="001504A5">
        <w:trPr>
          <w:trHeight w:val="171"/>
        </w:trPr>
        <w:tc>
          <w:tcPr>
            <w:tcW w:w="578"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r w:rsidRPr="00D8113B">
              <w:rPr>
                <w:color w:val="000000"/>
                <w:sz w:val="24"/>
                <w:szCs w:val="24"/>
                <w:lang w:eastAsia="ru-RU"/>
              </w:rPr>
              <w:t>4</w:t>
            </w:r>
          </w:p>
        </w:tc>
        <w:tc>
          <w:tcPr>
            <w:tcW w:w="7501"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r w:rsidRPr="00D8113B">
              <w:rPr>
                <w:color w:val="000000"/>
                <w:sz w:val="24"/>
                <w:szCs w:val="24"/>
                <w:lang w:eastAsia="ru-RU"/>
              </w:rPr>
              <w:t>Направленность:</w:t>
            </w:r>
          </w:p>
        </w:tc>
        <w:tc>
          <w:tcPr>
            <w:tcW w:w="1026"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1007"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r>
      <w:tr w:rsidR="00D8113B" w:rsidRPr="00D8113B" w:rsidTr="001504A5">
        <w:trPr>
          <w:trHeight w:val="171"/>
        </w:trPr>
        <w:tc>
          <w:tcPr>
            <w:tcW w:w="578"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7501"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r w:rsidRPr="00D8113B">
              <w:rPr>
                <w:color w:val="000000"/>
                <w:sz w:val="24"/>
                <w:szCs w:val="24"/>
                <w:lang w:eastAsia="ru-RU"/>
              </w:rPr>
              <w:t>Интересы</w:t>
            </w:r>
          </w:p>
        </w:tc>
        <w:tc>
          <w:tcPr>
            <w:tcW w:w="1026"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1007"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r>
      <w:tr w:rsidR="00D8113B" w:rsidRPr="00D8113B" w:rsidTr="001504A5">
        <w:trPr>
          <w:trHeight w:val="327"/>
        </w:trPr>
        <w:tc>
          <w:tcPr>
            <w:tcW w:w="578"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7501"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r w:rsidRPr="00D8113B">
              <w:rPr>
                <w:color w:val="000000"/>
                <w:sz w:val="24"/>
                <w:szCs w:val="24"/>
                <w:lang w:eastAsia="ru-RU"/>
              </w:rPr>
              <w:t>Ценности</w:t>
            </w:r>
          </w:p>
        </w:tc>
        <w:tc>
          <w:tcPr>
            <w:tcW w:w="1026"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1007"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r>
      <w:tr w:rsidR="00D8113B" w:rsidRPr="00D8113B" w:rsidTr="001504A5">
        <w:trPr>
          <w:trHeight w:val="327"/>
        </w:trPr>
        <w:tc>
          <w:tcPr>
            <w:tcW w:w="578"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7501"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r w:rsidRPr="00D8113B">
              <w:rPr>
                <w:color w:val="000000"/>
                <w:sz w:val="24"/>
                <w:szCs w:val="24"/>
                <w:lang w:eastAsia="ru-RU"/>
              </w:rPr>
              <w:t>Гуманизм</w:t>
            </w:r>
          </w:p>
        </w:tc>
        <w:tc>
          <w:tcPr>
            <w:tcW w:w="1026"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1007"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r>
      <w:tr w:rsidR="00D8113B" w:rsidRPr="00D8113B" w:rsidTr="001504A5">
        <w:trPr>
          <w:trHeight w:val="327"/>
        </w:trPr>
        <w:tc>
          <w:tcPr>
            <w:tcW w:w="578"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7501"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r w:rsidRPr="00D8113B">
              <w:rPr>
                <w:color w:val="000000"/>
                <w:sz w:val="24"/>
                <w:szCs w:val="24"/>
                <w:lang w:eastAsia="ru-RU"/>
              </w:rPr>
              <w:t>Любовь к людям (детям)</w:t>
            </w:r>
          </w:p>
        </w:tc>
        <w:tc>
          <w:tcPr>
            <w:tcW w:w="1026"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1007"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r>
      <w:tr w:rsidR="00D8113B" w:rsidRPr="00D8113B" w:rsidTr="001504A5">
        <w:trPr>
          <w:trHeight w:val="327"/>
        </w:trPr>
        <w:tc>
          <w:tcPr>
            <w:tcW w:w="578"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r w:rsidRPr="00D8113B">
              <w:rPr>
                <w:color w:val="000000"/>
                <w:sz w:val="24"/>
                <w:szCs w:val="24"/>
                <w:lang w:eastAsia="ru-RU"/>
              </w:rPr>
              <w:t>5</w:t>
            </w:r>
          </w:p>
        </w:tc>
        <w:tc>
          <w:tcPr>
            <w:tcW w:w="7501"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r w:rsidRPr="00D8113B">
              <w:rPr>
                <w:color w:val="000000"/>
                <w:sz w:val="24"/>
                <w:szCs w:val="24"/>
                <w:lang w:eastAsia="ru-RU"/>
              </w:rPr>
              <w:t>Профессиональные умения и навыки:</w:t>
            </w:r>
          </w:p>
        </w:tc>
        <w:tc>
          <w:tcPr>
            <w:tcW w:w="1026"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1007"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r>
      <w:tr w:rsidR="00D8113B" w:rsidRPr="00D8113B" w:rsidTr="001504A5">
        <w:trPr>
          <w:trHeight w:val="327"/>
        </w:trPr>
        <w:tc>
          <w:tcPr>
            <w:tcW w:w="578"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7501"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r w:rsidRPr="00D8113B">
              <w:rPr>
                <w:color w:val="000000"/>
                <w:sz w:val="24"/>
                <w:szCs w:val="24"/>
                <w:lang w:eastAsia="ru-RU"/>
              </w:rPr>
              <w:t>Идеалы</w:t>
            </w:r>
          </w:p>
        </w:tc>
        <w:tc>
          <w:tcPr>
            <w:tcW w:w="1026"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1007"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r>
      <w:tr w:rsidR="00D8113B" w:rsidRPr="00D8113B" w:rsidTr="001504A5">
        <w:trPr>
          <w:trHeight w:val="327"/>
        </w:trPr>
        <w:tc>
          <w:tcPr>
            <w:tcW w:w="578"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7501"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r w:rsidRPr="00D8113B">
              <w:rPr>
                <w:color w:val="000000"/>
                <w:sz w:val="24"/>
                <w:szCs w:val="24"/>
                <w:lang w:eastAsia="ru-RU"/>
              </w:rPr>
              <w:t>Интеллектуальное развитие</w:t>
            </w:r>
          </w:p>
        </w:tc>
        <w:tc>
          <w:tcPr>
            <w:tcW w:w="1026"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1007"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r>
      <w:tr w:rsidR="00D8113B" w:rsidRPr="00D8113B" w:rsidTr="001504A5">
        <w:trPr>
          <w:trHeight w:val="327"/>
        </w:trPr>
        <w:tc>
          <w:tcPr>
            <w:tcW w:w="578"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7501"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r w:rsidRPr="00D8113B">
              <w:rPr>
                <w:color w:val="000000"/>
                <w:sz w:val="24"/>
                <w:szCs w:val="24"/>
                <w:lang w:eastAsia="ru-RU"/>
              </w:rPr>
              <w:t>Психомоторная культура (умения управлять собой)</w:t>
            </w:r>
          </w:p>
        </w:tc>
        <w:tc>
          <w:tcPr>
            <w:tcW w:w="1026"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1007"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r>
      <w:tr w:rsidR="00D8113B" w:rsidRPr="00D8113B" w:rsidTr="001504A5">
        <w:trPr>
          <w:trHeight w:val="656"/>
        </w:trPr>
        <w:tc>
          <w:tcPr>
            <w:tcW w:w="578"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7501"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r w:rsidRPr="00D8113B">
              <w:rPr>
                <w:color w:val="000000"/>
                <w:sz w:val="24"/>
                <w:szCs w:val="24"/>
                <w:lang w:eastAsia="ru-RU"/>
              </w:rPr>
              <w:t>Развитие организаторских, коммуникативных, перцептивных, конструктивных и дидактических умений</w:t>
            </w:r>
          </w:p>
        </w:tc>
        <w:tc>
          <w:tcPr>
            <w:tcW w:w="1026"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1007"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r>
      <w:tr w:rsidR="00D8113B" w:rsidRPr="00D8113B" w:rsidTr="001504A5">
        <w:trPr>
          <w:trHeight w:val="327"/>
        </w:trPr>
        <w:tc>
          <w:tcPr>
            <w:tcW w:w="578"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7501"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jc w:val="right"/>
              <w:rPr>
                <w:color w:val="000000"/>
                <w:sz w:val="24"/>
                <w:szCs w:val="24"/>
                <w:lang w:eastAsia="ru-RU"/>
              </w:rPr>
            </w:pPr>
            <w:r w:rsidRPr="00D8113B">
              <w:rPr>
                <w:color w:val="000000"/>
                <w:sz w:val="24"/>
                <w:szCs w:val="24"/>
                <w:lang w:eastAsia="ru-RU"/>
              </w:rPr>
              <w:t>Итого:</w:t>
            </w:r>
          </w:p>
        </w:tc>
        <w:tc>
          <w:tcPr>
            <w:tcW w:w="1026"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1007"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r>
      <w:tr w:rsidR="00D8113B" w:rsidRPr="00D8113B" w:rsidTr="001504A5">
        <w:trPr>
          <w:trHeight w:val="327"/>
        </w:trPr>
        <w:tc>
          <w:tcPr>
            <w:tcW w:w="578"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r w:rsidRPr="00D8113B">
              <w:rPr>
                <w:color w:val="000000"/>
                <w:sz w:val="24"/>
                <w:szCs w:val="24"/>
                <w:lang w:eastAsia="ru-RU"/>
              </w:rPr>
              <w:t>6</w:t>
            </w:r>
          </w:p>
        </w:tc>
        <w:tc>
          <w:tcPr>
            <w:tcW w:w="7501"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r w:rsidRPr="00D8113B">
              <w:rPr>
                <w:color w:val="000000"/>
                <w:sz w:val="24"/>
                <w:szCs w:val="24"/>
                <w:lang w:eastAsia="ru-RU"/>
              </w:rPr>
              <w:t>Индивидуальные особенности психических процессов:</w:t>
            </w:r>
          </w:p>
        </w:tc>
        <w:tc>
          <w:tcPr>
            <w:tcW w:w="1026"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1007"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r>
      <w:tr w:rsidR="00D8113B" w:rsidRPr="00D8113B" w:rsidTr="001504A5">
        <w:trPr>
          <w:trHeight w:val="327"/>
        </w:trPr>
        <w:tc>
          <w:tcPr>
            <w:tcW w:w="578"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7501"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r w:rsidRPr="00D8113B">
              <w:rPr>
                <w:color w:val="000000"/>
                <w:sz w:val="24"/>
                <w:szCs w:val="24"/>
                <w:lang w:eastAsia="ru-RU"/>
              </w:rPr>
              <w:t>Скорость мыслительных процессов</w:t>
            </w:r>
          </w:p>
        </w:tc>
        <w:tc>
          <w:tcPr>
            <w:tcW w:w="1026"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1007"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r>
      <w:tr w:rsidR="00D8113B" w:rsidRPr="00D8113B" w:rsidTr="001504A5">
        <w:trPr>
          <w:trHeight w:val="327"/>
        </w:trPr>
        <w:tc>
          <w:tcPr>
            <w:tcW w:w="578"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7501"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r w:rsidRPr="00D8113B">
              <w:rPr>
                <w:color w:val="000000"/>
                <w:sz w:val="24"/>
                <w:szCs w:val="24"/>
                <w:lang w:eastAsia="ru-RU"/>
              </w:rPr>
              <w:t>Стратегия мышления</w:t>
            </w:r>
          </w:p>
        </w:tc>
        <w:tc>
          <w:tcPr>
            <w:tcW w:w="1026"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1007"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r>
      <w:tr w:rsidR="00D8113B" w:rsidRPr="00D8113B" w:rsidTr="001504A5">
        <w:trPr>
          <w:trHeight w:val="327"/>
        </w:trPr>
        <w:tc>
          <w:tcPr>
            <w:tcW w:w="578"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7501"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r w:rsidRPr="00D8113B">
              <w:rPr>
                <w:color w:val="000000"/>
                <w:sz w:val="24"/>
                <w:szCs w:val="24"/>
                <w:lang w:eastAsia="ru-RU"/>
              </w:rPr>
              <w:t>Эмоциональность (характер эмоций)</w:t>
            </w:r>
          </w:p>
        </w:tc>
        <w:tc>
          <w:tcPr>
            <w:tcW w:w="1026"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1007"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r>
      <w:tr w:rsidR="00D8113B" w:rsidRPr="00D8113B" w:rsidTr="001504A5">
        <w:trPr>
          <w:trHeight w:val="327"/>
        </w:trPr>
        <w:tc>
          <w:tcPr>
            <w:tcW w:w="578"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7501"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r w:rsidRPr="00D8113B">
              <w:rPr>
                <w:color w:val="000000"/>
                <w:sz w:val="24"/>
                <w:szCs w:val="24"/>
                <w:lang w:eastAsia="ru-RU"/>
              </w:rPr>
              <w:t>Воля, самообладание</w:t>
            </w:r>
          </w:p>
        </w:tc>
        <w:tc>
          <w:tcPr>
            <w:tcW w:w="1026"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1007"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r>
      <w:tr w:rsidR="00D8113B" w:rsidRPr="00D8113B" w:rsidTr="001504A5">
        <w:trPr>
          <w:trHeight w:val="327"/>
        </w:trPr>
        <w:tc>
          <w:tcPr>
            <w:tcW w:w="578"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7501"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r w:rsidRPr="00D8113B">
              <w:rPr>
                <w:color w:val="000000"/>
                <w:sz w:val="24"/>
                <w:szCs w:val="24"/>
                <w:lang w:eastAsia="ru-RU"/>
              </w:rPr>
              <w:t>Целеустремленность</w:t>
            </w:r>
          </w:p>
        </w:tc>
        <w:tc>
          <w:tcPr>
            <w:tcW w:w="1026"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1007"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r>
      <w:tr w:rsidR="00D8113B" w:rsidRPr="00D8113B" w:rsidTr="001504A5">
        <w:trPr>
          <w:trHeight w:val="327"/>
        </w:trPr>
        <w:tc>
          <w:tcPr>
            <w:tcW w:w="578"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7501"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r w:rsidRPr="00D8113B">
              <w:rPr>
                <w:color w:val="000000"/>
                <w:sz w:val="24"/>
                <w:szCs w:val="24"/>
                <w:lang w:eastAsia="ru-RU"/>
              </w:rPr>
              <w:t>Память</w:t>
            </w:r>
          </w:p>
        </w:tc>
        <w:tc>
          <w:tcPr>
            <w:tcW w:w="1026"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1007"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r>
      <w:tr w:rsidR="00D8113B" w:rsidRPr="00D8113B" w:rsidTr="001504A5">
        <w:trPr>
          <w:trHeight w:val="327"/>
        </w:trPr>
        <w:tc>
          <w:tcPr>
            <w:tcW w:w="578"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7501"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r w:rsidRPr="00D8113B">
              <w:rPr>
                <w:color w:val="000000"/>
                <w:sz w:val="24"/>
                <w:szCs w:val="24"/>
                <w:lang w:eastAsia="ru-RU"/>
              </w:rPr>
              <w:t>Внимательность</w:t>
            </w:r>
          </w:p>
        </w:tc>
        <w:tc>
          <w:tcPr>
            <w:tcW w:w="1026"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1007"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r>
      <w:tr w:rsidR="00D8113B" w:rsidRPr="00D8113B" w:rsidTr="001504A5">
        <w:trPr>
          <w:trHeight w:val="327"/>
        </w:trPr>
        <w:tc>
          <w:tcPr>
            <w:tcW w:w="578"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7501"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jc w:val="right"/>
              <w:rPr>
                <w:color w:val="000000"/>
                <w:sz w:val="24"/>
                <w:szCs w:val="24"/>
                <w:lang w:eastAsia="ru-RU"/>
              </w:rPr>
            </w:pPr>
            <w:r w:rsidRPr="00D8113B">
              <w:rPr>
                <w:color w:val="000000"/>
                <w:sz w:val="24"/>
                <w:szCs w:val="24"/>
                <w:lang w:eastAsia="ru-RU"/>
              </w:rPr>
              <w:t>Итого:</w:t>
            </w:r>
          </w:p>
        </w:tc>
        <w:tc>
          <w:tcPr>
            <w:tcW w:w="1026"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1007"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r>
      <w:tr w:rsidR="00D8113B" w:rsidRPr="00D8113B" w:rsidTr="001504A5">
        <w:trPr>
          <w:trHeight w:val="327"/>
        </w:trPr>
        <w:tc>
          <w:tcPr>
            <w:tcW w:w="578"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7501"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jc w:val="right"/>
              <w:rPr>
                <w:color w:val="000000"/>
                <w:sz w:val="24"/>
                <w:szCs w:val="24"/>
                <w:lang w:eastAsia="ru-RU"/>
              </w:rPr>
            </w:pPr>
            <w:r w:rsidRPr="00D8113B">
              <w:rPr>
                <w:color w:val="000000"/>
                <w:sz w:val="24"/>
                <w:szCs w:val="24"/>
                <w:lang w:eastAsia="ru-RU"/>
              </w:rPr>
              <w:t>Всего:</w:t>
            </w:r>
          </w:p>
        </w:tc>
        <w:tc>
          <w:tcPr>
            <w:tcW w:w="1026"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c>
          <w:tcPr>
            <w:tcW w:w="1007" w:type="dxa"/>
            <w:tcBorders>
              <w:top w:val="single" w:sz="6" w:space="0" w:color="000000"/>
              <w:left w:val="single" w:sz="6" w:space="0" w:color="000000"/>
              <w:bottom w:val="single" w:sz="6" w:space="0" w:color="000000"/>
              <w:right w:val="single" w:sz="6" w:space="0" w:color="000000"/>
            </w:tcBorders>
            <w:hideMark/>
          </w:tcPr>
          <w:p w:rsidR="00D8113B" w:rsidRPr="00D8113B" w:rsidRDefault="00D8113B" w:rsidP="001504A5">
            <w:pPr>
              <w:widowControl/>
              <w:autoSpaceDE/>
              <w:autoSpaceDN/>
              <w:rPr>
                <w:color w:val="000000"/>
                <w:sz w:val="24"/>
                <w:szCs w:val="24"/>
                <w:lang w:eastAsia="ru-RU"/>
              </w:rPr>
            </w:pPr>
          </w:p>
        </w:tc>
      </w:tr>
    </w:tbl>
    <w:p w:rsidR="00D8113B" w:rsidRPr="00D8113B" w:rsidRDefault="00D8113B" w:rsidP="00D8113B">
      <w:pPr>
        <w:widowControl/>
        <w:numPr>
          <w:ilvl w:val="0"/>
          <w:numId w:val="44"/>
        </w:numPr>
        <w:autoSpaceDE/>
        <w:autoSpaceDN/>
        <w:spacing w:before="100" w:beforeAutospacing="1" w:after="100" w:afterAutospacing="1"/>
        <w:rPr>
          <w:color w:val="000000"/>
          <w:sz w:val="24"/>
          <w:szCs w:val="24"/>
          <w:lang w:eastAsia="ru-RU"/>
        </w:rPr>
      </w:pPr>
      <w:r w:rsidRPr="00D8113B">
        <w:rPr>
          <w:color w:val="000000"/>
          <w:sz w:val="24"/>
          <w:szCs w:val="24"/>
          <w:lang w:eastAsia="ru-RU"/>
        </w:rPr>
        <w:t>Сделайте выводы о необходимости развития конкретных профессиональных качеств и умений с показателем </w:t>
      </w:r>
      <w:r w:rsidRPr="00D8113B">
        <w:rPr>
          <w:b/>
          <w:bCs/>
          <w:color w:val="000000"/>
          <w:sz w:val="24"/>
          <w:szCs w:val="24"/>
          <w:lang w:eastAsia="ru-RU"/>
        </w:rPr>
        <w:t>менее 5 баллов</w:t>
      </w:r>
      <w:r w:rsidRPr="00D8113B">
        <w:rPr>
          <w:i/>
          <w:iCs/>
          <w:color w:val="000000"/>
          <w:sz w:val="24"/>
          <w:szCs w:val="24"/>
          <w:lang w:eastAsia="ru-RU"/>
        </w:rPr>
        <w:t>.</w:t>
      </w:r>
    </w:p>
    <w:p w:rsidR="00D8113B" w:rsidRPr="00D8113B" w:rsidRDefault="00D8113B" w:rsidP="00D8113B">
      <w:pPr>
        <w:widowControl/>
        <w:numPr>
          <w:ilvl w:val="0"/>
          <w:numId w:val="44"/>
        </w:numPr>
        <w:autoSpaceDE/>
        <w:autoSpaceDN/>
        <w:spacing w:before="100" w:beforeAutospacing="1" w:after="100" w:afterAutospacing="1"/>
        <w:rPr>
          <w:color w:val="000000"/>
          <w:sz w:val="24"/>
          <w:szCs w:val="24"/>
          <w:lang w:eastAsia="ru-RU"/>
        </w:rPr>
      </w:pPr>
      <w:r w:rsidRPr="00D8113B">
        <w:rPr>
          <w:color w:val="000000"/>
          <w:sz w:val="24"/>
          <w:szCs w:val="24"/>
          <w:lang w:eastAsia="ru-RU"/>
        </w:rPr>
        <w:t>Сравните результаты самооценки и независимой оценки Ваших профессиональных качеств и умений.</w:t>
      </w:r>
    </w:p>
    <w:p w:rsidR="00D8113B" w:rsidRPr="00D8113B" w:rsidRDefault="00D8113B" w:rsidP="00D8113B">
      <w:pPr>
        <w:widowControl/>
        <w:numPr>
          <w:ilvl w:val="0"/>
          <w:numId w:val="44"/>
        </w:numPr>
        <w:autoSpaceDE/>
        <w:autoSpaceDN/>
        <w:spacing w:before="100" w:beforeAutospacing="1" w:after="100" w:afterAutospacing="1"/>
        <w:rPr>
          <w:color w:val="000000"/>
          <w:sz w:val="24"/>
          <w:szCs w:val="24"/>
          <w:lang w:eastAsia="ru-RU"/>
        </w:rPr>
      </w:pPr>
      <w:r w:rsidRPr="00D8113B">
        <w:rPr>
          <w:color w:val="000000"/>
          <w:sz w:val="24"/>
          <w:szCs w:val="24"/>
          <w:lang w:eastAsia="ru-RU"/>
        </w:rPr>
        <w:t>Выявите позиции, в которых зафиксированы наибольшие расхождения в оценках.</w:t>
      </w:r>
    </w:p>
    <w:p w:rsidR="00D8113B" w:rsidRPr="00D8113B" w:rsidRDefault="00D8113B" w:rsidP="00D8113B">
      <w:pPr>
        <w:widowControl/>
        <w:numPr>
          <w:ilvl w:val="0"/>
          <w:numId w:val="44"/>
        </w:numPr>
        <w:autoSpaceDE/>
        <w:autoSpaceDN/>
        <w:spacing w:before="100" w:beforeAutospacing="1" w:after="100" w:afterAutospacing="1"/>
        <w:rPr>
          <w:color w:val="000000"/>
          <w:sz w:val="24"/>
          <w:szCs w:val="24"/>
          <w:lang w:eastAsia="ru-RU"/>
        </w:rPr>
      </w:pPr>
      <w:r w:rsidRPr="00D8113B">
        <w:rPr>
          <w:color w:val="000000"/>
          <w:sz w:val="24"/>
          <w:szCs w:val="24"/>
          <w:lang w:eastAsia="ru-RU"/>
        </w:rPr>
        <w:t>Сформулируйте причины несовпадения самооценки и внешней оценки.</w:t>
      </w:r>
    </w:p>
    <w:p w:rsidR="00D8113B" w:rsidRDefault="00D8113B" w:rsidP="00A1216B">
      <w:pPr>
        <w:autoSpaceDE/>
        <w:autoSpaceDN/>
        <w:spacing w:line="276" w:lineRule="auto"/>
        <w:jc w:val="both"/>
        <w:rPr>
          <w:spacing w:val="-4"/>
          <w:sz w:val="28"/>
          <w:szCs w:val="28"/>
          <w:lang w:eastAsia="ru-RU"/>
        </w:rPr>
      </w:pPr>
    </w:p>
    <w:sectPr w:rsidR="00D8113B" w:rsidSect="00F61BD1">
      <w:pgSz w:w="11910" w:h="16840"/>
      <w:pgMar w:top="1040" w:right="62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12"/>
    <w:lvl w:ilvl="0">
      <w:start w:val="1"/>
      <w:numFmt w:val="bullet"/>
      <w:lvlText w:val=""/>
      <w:lvlJc w:val="left"/>
      <w:pPr>
        <w:tabs>
          <w:tab w:val="num" w:pos="786"/>
        </w:tabs>
        <w:ind w:left="786"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C08C2"/>
    <w:multiLevelType w:val="hybridMultilevel"/>
    <w:tmpl w:val="53B0D9F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1C33F08"/>
    <w:multiLevelType w:val="hybridMultilevel"/>
    <w:tmpl w:val="8F123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366BE4"/>
    <w:multiLevelType w:val="multilevel"/>
    <w:tmpl w:val="D250B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A842E3"/>
    <w:multiLevelType w:val="hybridMultilevel"/>
    <w:tmpl w:val="8F123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8D2133"/>
    <w:multiLevelType w:val="hybridMultilevel"/>
    <w:tmpl w:val="B9602304"/>
    <w:lvl w:ilvl="0" w:tplc="918C36AE">
      <w:numFmt w:val="bullet"/>
      <w:lvlText w:val="•"/>
      <w:lvlJc w:val="left"/>
      <w:pPr>
        <w:ind w:left="477" w:hanging="173"/>
      </w:pPr>
      <w:rPr>
        <w:rFonts w:ascii="Times New Roman" w:eastAsia="Times New Roman" w:hAnsi="Times New Roman" w:cs="Times New Roman" w:hint="default"/>
        <w:b w:val="0"/>
        <w:bCs w:val="0"/>
        <w:i w:val="0"/>
        <w:iCs w:val="0"/>
        <w:spacing w:val="0"/>
        <w:w w:val="100"/>
        <w:sz w:val="28"/>
        <w:szCs w:val="28"/>
        <w:lang w:val="ru-RU" w:eastAsia="en-US" w:bidi="ar-SA"/>
      </w:rPr>
    </w:lvl>
    <w:lvl w:ilvl="1" w:tplc="354E4A62">
      <w:numFmt w:val="bullet"/>
      <w:lvlText w:val="•"/>
      <w:lvlJc w:val="left"/>
      <w:pPr>
        <w:ind w:left="1498" w:hanging="173"/>
      </w:pPr>
      <w:rPr>
        <w:rFonts w:hint="default"/>
        <w:lang w:val="ru-RU" w:eastAsia="en-US" w:bidi="ar-SA"/>
      </w:rPr>
    </w:lvl>
    <w:lvl w:ilvl="2" w:tplc="082E2BE2">
      <w:numFmt w:val="bullet"/>
      <w:lvlText w:val="•"/>
      <w:lvlJc w:val="left"/>
      <w:pPr>
        <w:ind w:left="2517" w:hanging="173"/>
      </w:pPr>
      <w:rPr>
        <w:rFonts w:hint="default"/>
        <w:lang w:val="ru-RU" w:eastAsia="en-US" w:bidi="ar-SA"/>
      </w:rPr>
    </w:lvl>
    <w:lvl w:ilvl="3" w:tplc="D3C4C824">
      <w:numFmt w:val="bullet"/>
      <w:lvlText w:val="•"/>
      <w:lvlJc w:val="left"/>
      <w:pPr>
        <w:ind w:left="3535" w:hanging="173"/>
      </w:pPr>
      <w:rPr>
        <w:rFonts w:hint="default"/>
        <w:lang w:val="ru-RU" w:eastAsia="en-US" w:bidi="ar-SA"/>
      </w:rPr>
    </w:lvl>
    <w:lvl w:ilvl="4" w:tplc="C144F1FC">
      <w:numFmt w:val="bullet"/>
      <w:lvlText w:val="•"/>
      <w:lvlJc w:val="left"/>
      <w:pPr>
        <w:ind w:left="4554" w:hanging="173"/>
      </w:pPr>
      <w:rPr>
        <w:rFonts w:hint="default"/>
        <w:lang w:val="ru-RU" w:eastAsia="en-US" w:bidi="ar-SA"/>
      </w:rPr>
    </w:lvl>
    <w:lvl w:ilvl="5" w:tplc="E078D53A">
      <w:numFmt w:val="bullet"/>
      <w:lvlText w:val="•"/>
      <w:lvlJc w:val="left"/>
      <w:pPr>
        <w:ind w:left="5573" w:hanging="173"/>
      </w:pPr>
      <w:rPr>
        <w:rFonts w:hint="default"/>
        <w:lang w:val="ru-RU" w:eastAsia="en-US" w:bidi="ar-SA"/>
      </w:rPr>
    </w:lvl>
    <w:lvl w:ilvl="6" w:tplc="912245BC">
      <w:numFmt w:val="bullet"/>
      <w:lvlText w:val="•"/>
      <w:lvlJc w:val="left"/>
      <w:pPr>
        <w:ind w:left="6591" w:hanging="173"/>
      </w:pPr>
      <w:rPr>
        <w:rFonts w:hint="default"/>
        <w:lang w:val="ru-RU" w:eastAsia="en-US" w:bidi="ar-SA"/>
      </w:rPr>
    </w:lvl>
    <w:lvl w:ilvl="7" w:tplc="B6428284">
      <w:numFmt w:val="bullet"/>
      <w:lvlText w:val="•"/>
      <w:lvlJc w:val="left"/>
      <w:pPr>
        <w:ind w:left="7610" w:hanging="173"/>
      </w:pPr>
      <w:rPr>
        <w:rFonts w:hint="default"/>
        <w:lang w:val="ru-RU" w:eastAsia="en-US" w:bidi="ar-SA"/>
      </w:rPr>
    </w:lvl>
    <w:lvl w:ilvl="8" w:tplc="67A6B206">
      <w:numFmt w:val="bullet"/>
      <w:lvlText w:val="•"/>
      <w:lvlJc w:val="left"/>
      <w:pPr>
        <w:ind w:left="8629" w:hanging="173"/>
      </w:pPr>
      <w:rPr>
        <w:rFonts w:hint="default"/>
        <w:lang w:val="ru-RU" w:eastAsia="en-US" w:bidi="ar-SA"/>
      </w:rPr>
    </w:lvl>
  </w:abstractNum>
  <w:abstractNum w:abstractNumId="8">
    <w:nsid w:val="12A03770"/>
    <w:multiLevelType w:val="multilevel"/>
    <w:tmpl w:val="7FCE66E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5923B73"/>
    <w:multiLevelType w:val="multilevel"/>
    <w:tmpl w:val="CC28D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B165D1"/>
    <w:multiLevelType w:val="multilevel"/>
    <w:tmpl w:val="9EC20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1A638D"/>
    <w:multiLevelType w:val="hybridMultilevel"/>
    <w:tmpl w:val="57BAD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DF1A24"/>
    <w:multiLevelType w:val="hybridMultilevel"/>
    <w:tmpl w:val="0FF4832A"/>
    <w:lvl w:ilvl="0" w:tplc="7F7C58B4">
      <w:numFmt w:val="bullet"/>
      <w:lvlText w:val=""/>
      <w:lvlJc w:val="left"/>
      <w:pPr>
        <w:ind w:left="477" w:hanging="361"/>
      </w:pPr>
      <w:rPr>
        <w:rFonts w:ascii="Symbol" w:eastAsia="Symbol" w:hAnsi="Symbol" w:cs="Symbol" w:hint="default"/>
        <w:b w:val="0"/>
        <w:bCs w:val="0"/>
        <w:i w:val="0"/>
        <w:iCs w:val="0"/>
        <w:spacing w:val="0"/>
        <w:w w:val="100"/>
        <w:sz w:val="24"/>
        <w:szCs w:val="24"/>
        <w:lang w:val="ru-RU" w:eastAsia="en-US" w:bidi="ar-SA"/>
      </w:rPr>
    </w:lvl>
    <w:lvl w:ilvl="1" w:tplc="5D645F2C">
      <w:numFmt w:val="bullet"/>
      <w:lvlText w:val="•"/>
      <w:lvlJc w:val="left"/>
      <w:pPr>
        <w:ind w:left="873" w:hanging="361"/>
      </w:pPr>
      <w:rPr>
        <w:rFonts w:hint="default"/>
        <w:lang w:val="ru-RU" w:eastAsia="en-US" w:bidi="ar-SA"/>
      </w:rPr>
    </w:lvl>
    <w:lvl w:ilvl="2" w:tplc="A5A674FA">
      <w:numFmt w:val="bullet"/>
      <w:lvlText w:val="•"/>
      <w:lvlJc w:val="left"/>
      <w:pPr>
        <w:ind w:left="1266" w:hanging="361"/>
      </w:pPr>
      <w:rPr>
        <w:rFonts w:hint="default"/>
        <w:lang w:val="ru-RU" w:eastAsia="en-US" w:bidi="ar-SA"/>
      </w:rPr>
    </w:lvl>
    <w:lvl w:ilvl="3" w:tplc="2548B4D2">
      <w:numFmt w:val="bullet"/>
      <w:lvlText w:val="•"/>
      <w:lvlJc w:val="left"/>
      <w:pPr>
        <w:ind w:left="1659" w:hanging="361"/>
      </w:pPr>
      <w:rPr>
        <w:rFonts w:hint="default"/>
        <w:lang w:val="ru-RU" w:eastAsia="en-US" w:bidi="ar-SA"/>
      </w:rPr>
    </w:lvl>
    <w:lvl w:ilvl="4" w:tplc="928A53B2">
      <w:numFmt w:val="bullet"/>
      <w:lvlText w:val="•"/>
      <w:lvlJc w:val="left"/>
      <w:pPr>
        <w:ind w:left="2052" w:hanging="361"/>
      </w:pPr>
      <w:rPr>
        <w:rFonts w:hint="default"/>
        <w:lang w:val="ru-RU" w:eastAsia="en-US" w:bidi="ar-SA"/>
      </w:rPr>
    </w:lvl>
    <w:lvl w:ilvl="5" w:tplc="2C9CE574">
      <w:numFmt w:val="bullet"/>
      <w:lvlText w:val="•"/>
      <w:lvlJc w:val="left"/>
      <w:pPr>
        <w:ind w:left="2446" w:hanging="361"/>
      </w:pPr>
      <w:rPr>
        <w:rFonts w:hint="default"/>
        <w:lang w:val="ru-RU" w:eastAsia="en-US" w:bidi="ar-SA"/>
      </w:rPr>
    </w:lvl>
    <w:lvl w:ilvl="6" w:tplc="24705438">
      <w:numFmt w:val="bullet"/>
      <w:lvlText w:val="•"/>
      <w:lvlJc w:val="left"/>
      <w:pPr>
        <w:ind w:left="2839" w:hanging="361"/>
      </w:pPr>
      <w:rPr>
        <w:rFonts w:hint="default"/>
        <w:lang w:val="ru-RU" w:eastAsia="en-US" w:bidi="ar-SA"/>
      </w:rPr>
    </w:lvl>
    <w:lvl w:ilvl="7" w:tplc="55ECCD5E">
      <w:numFmt w:val="bullet"/>
      <w:lvlText w:val="•"/>
      <w:lvlJc w:val="left"/>
      <w:pPr>
        <w:ind w:left="3232" w:hanging="361"/>
      </w:pPr>
      <w:rPr>
        <w:rFonts w:hint="default"/>
        <w:lang w:val="ru-RU" w:eastAsia="en-US" w:bidi="ar-SA"/>
      </w:rPr>
    </w:lvl>
    <w:lvl w:ilvl="8" w:tplc="0E66CDCC">
      <w:numFmt w:val="bullet"/>
      <w:lvlText w:val="•"/>
      <w:lvlJc w:val="left"/>
      <w:pPr>
        <w:ind w:left="3625" w:hanging="361"/>
      </w:pPr>
      <w:rPr>
        <w:rFonts w:hint="default"/>
        <w:lang w:val="ru-RU" w:eastAsia="en-US" w:bidi="ar-SA"/>
      </w:rPr>
    </w:lvl>
  </w:abstractNum>
  <w:abstractNum w:abstractNumId="13">
    <w:nsid w:val="27397A1E"/>
    <w:multiLevelType w:val="hybridMultilevel"/>
    <w:tmpl w:val="431021FE"/>
    <w:lvl w:ilvl="0" w:tplc="8C54FED4">
      <w:start w:val="1"/>
      <w:numFmt w:val="decimal"/>
      <w:lvlText w:val="%1."/>
      <w:lvlJc w:val="left"/>
      <w:pPr>
        <w:ind w:left="477"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1" w:tplc="D706B480">
      <w:numFmt w:val="bullet"/>
      <w:lvlText w:val="•"/>
      <w:lvlJc w:val="left"/>
      <w:pPr>
        <w:ind w:left="477" w:hanging="195"/>
      </w:pPr>
      <w:rPr>
        <w:rFonts w:ascii="Times New Roman" w:eastAsia="Times New Roman" w:hAnsi="Times New Roman" w:cs="Times New Roman" w:hint="default"/>
        <w:b w:val="0"/>
        <w:bCs w:val="0"/>
        <w:i w:val="0"/>
        <w:iCs w:val="0"/>
        <w:spacing w:val="0"/>
        <w:w w:val="78"/>
        <w:sz w:val="28"/>
        <w:szCs w:val="28"/>
        <w:lang w:val="ru-RU" w:eastAsia="en-US" w:bidi="ar-SA"/>
      </w:rPr>
    </w:lvl>
    <w:lvl w:ilvl="2" w:tplc="03E4A050">
      <w:numFmt w:val="bullet"/>
      <w:lvlText w:val="•"/>
      <w:lvlJc w:val="left"/>
      <w:pPr>
        <w:ind w:left="2517" w:hanging="195"/>
      </w:pPr>
      <w:rPr>
        <w:rFonts w:hint="default"/>
        <w:lang w:val="ru-RU" w:eastAsia="en-US" w:bidi="ar-SA"/>
      </w:rPr>
    </w:lvl>
    <w:lvl w:ilvl="3" w:tplc="A988792E">
      <w:numFmt w:val="bullet"/>
      <w:lvlText w:val="•"/>
      <w:lvlJc w:val="left"/>
      <w:pPr>
        <w:ind w:left="3535" w:hanging="195"/>
      </w:pPr>
      <w:rPr>
        <w:rFonts w:hint="default"/>
        <w:lang w:val="ru-RU" w:eastAsia="en-US" w:bidi="ar-SA"/>
      </w:rPr>
    </w:lvl>
    <w:lvl w:ilvl="4" w:tplc="4AE0EAC0">
      <w:numFmt w:val="bullet"/>
      <w:lvlText w:val="•"/>
      <w:lvlJc w:val="left"/>
      <w:pPr>
        <w:ind w:left="4554" w:hanging="195"/>
      </w:pPr>
      <w:rPr>
        <w:rFonts w:hint="default"/>
        <w:lang w:val="ru-RU" w:eastAsia="en-US" w:bidi="ar-SA"/>
      </w:rPr>
    </w:lvl>
    <w:lvl w:ilvl="5" w:tplc="5D5AA3F6">
      <w:numFmt w:val="bullet"/>
      <w:lvlText w:val="•"/>
      <w:lvlJc w:val="left"/>
      <w:pPr>
        <w:ind w:left="5573" w:hanging="195"/>
      </w:pPr>
      <w:rPr>
        <w:rFonts w:hint="default"/>
        <w:lang w:val="ru-RU" w:eastAsia="en-US" w:bidi="ar-SA"/>
      </w:rPr>
    </w:lvl>
    <w:lvl w:ilvl="6" w:tplc="BEE27296">
      <w:numFmt w:val="bullet"/>
      <w:lvlText w:val="•"/>
      <w:lvlJc w:val="left"/>
      <w:pPr>
        <w:ind w:left="6591" w:hanging="195"/>
      </w:pPr>
      <w:rPr>
        <w:rFonts w:hint="default"/>
        <w:lang w:val="ru-RU" w:eastAsia="en-US" w:bidi="ar-SA"/>
      </w:rPr>
    </w:lvl>
    <w:lvl w:ilvl="7" w:tplc="4FCA5366">
      <w:numFmt w:val="bullet"/>
      <w:lvlText w:val="•"/>
      <w:lvlJc w:val="left"/>
      <w:pPr>
        <w:ind w:left="7610" w:hanging="195"/>
      </w:pPr>
      <w:rPr>
        <w:rFonts w:hint="default"/>
        <w:lang w:val="ru-RU" w:eastAsia="en-US" w:bidi="ar-SA"/>
      </w:rPr>
    </w:lvl>
    <w:lvl w:ilvl="8" w:tplc="C1686924">
      <w:numFmt w:val="bullet"/>
      <w:lvlText w:val="•"/>
      <w:lvlJc w:val="left"/>
      <w:pPr>
        <w:ind w:left="8629" w:hanging="195"/>
      </w:pPr>
      <w:rPr>
        <w:rFonts w:hint="default"/>
        <w:lang w:val="ru-RU" w:eastAsia="en-US" w:bidi="ar-SA"/>
      </w:rPr>
    </w:lvl>
  </w:abstractNum>
  <w:abstractNum w:abstractNumId="14">
    <w:nsid w:val="27657A29"/>
    <w:multiLevelType w:val="hybridMultilevel"/>
    <w:tmpl w:val="6EE8309C"/>
    <w:lvl w:ilvl="0" w:tplc="2654AD72">
      <w:start w:val="1"/>
      <w:numFmt w:val="decimal"/>
      <w:lvlText w:val="%1."/>
      <w:lvlJc w:val="left"/>
      <w:pPr>
        <w:ind w:left="38" w:hanging="181"/>
      </w:pPr>
      <w:rPr>
        <w:rFonts w:ascii="Times New Roman" w:eastAsia="Times New Roman" w:hAnsi="Times New Roman" w:cs="Times New Roman" w:hint="default"/>
        <w:b w:val="0"/>
        <w:bCs w:val="0"/>
        <w:i w:val="0"/>
        <w:iCs w:val="0"/>
        <w:spacing w:val="0"/>
        <w:w w:val="96"/>
        <w:sz w:val="22"/>
        <w:szCs w:val="22"/>
        <w:lang w:val="ru-RU" w:eastAsia="en-US" w:bidi="ar-SA"/>
      </w:rPr>
    </w:lvl>
    <w:lvl w:ilvl="1" w:tplc="85E07A34">
      <w:numFmt w:val="bullet"/>
      <w:lvlText w:val="•"/>
      <w:lvlJc w:val="left"/>
      <w:pPr>
        <w:ind w:left="757" w:hanging="181"/>
      </w:pPr>
      <w:rPr>
        <w:rFonts w:hint="default"/>
        <w:lang w:val="ru-RU" w:eastAsia="en-US" w:bidi="ar-SA"/>
      </w:rPr>
    </w:lvl>
    <w:lvl w:ilvl="2" w:tplc="ADF406A2">
      <w:numFmt w:val="bullet"/>
      <w:lvlText w:val="•"/>
      <w:lvlJc w:val="left"/>
      <w:pPr>
        <w:ind w:left="1474" w:hanging="181"/>
      </w:pPr>
      <w:rPr>
        <w:rFonts w:hint="default"/>
        <w:lang w:val="ru-RU" w:eastAsia="en-US" w:bidi="ar-SA"/>
      </w:rPr>
    </w:lvl>
    <w:lvl w:ilvl="3" w:tplc="CA62BE6A">
      <w:numFmt w:val="bullet"/>
      <w:lvlText w:val="•"/>
      <w:lvlJc w:val="left"/>
      <w:pPr>
        <w:ind w:left="2192" w:hanging="181"/>
      </w:pPr>
      <w:rPr>
        <w:rFonts w:hint="default"/>
        <w:lang w:val="ru-RU" w:eastAsia="en-US" w:bidi="ar-SA"/>
      </w:rPr>
    </w:lvl>
    <w:lvl w:ilvl="4" w:tplc="62C0B626">
      <w:numFmt w:val="bullet"/>
      <w:lvlText w:val="•"/>
      <w:lvlJc w:val="left"/>
      <w:pPr>
        <w:ind w:left="2909" w:hanging="181"/>
      </w:pPr>
      <w:rPr>
        <w:rFonts w:hint="default"/>
        <w:lang w:val="ru-RU" w:eastAsia="en-US" w:bidi="ar-SA"/>
      </w:rPr>
    </w:lvl>
    <w:lvl w:ilvl="5" w:tplc="3FD65E3E">
      <w:numFmt w:val="bullet"/>
      <w:lvlText w:val="•"/>
      <w:lvlJc w:val="left"/>
      <w:pPr>
        <w:ind w:left="3627" w:hanging="181"/>
      </w:pPr>
      <w:rPr>
        <w:rFonts w:hint="default"/>
        <w:lang w:val="ru-RU" w:eastAsia="en-US" w:bidi="ar-SA"/>
      </w:rPr>
    </w:lvl>
    <w:lvl w:ilvl="6" w:tplc="EF9A6B86">
      <w:numFmt w:val="bullet"/>
      <w:lvlText w:val="•"/>
      <w:lvlJc w:val="left"/>
      <w:pPr>
        <w:ind w:left="4344" w:hanging="181"/>
      </w:pPr>
      <w:rPr>
        <w:rFonts w:hint="default"/>
        <w:lang w:val="ru-RU" w:eastAsia="en-US" w:bidi="ar-SA"/>
      </w:rPr>
    </w:lvl>
    <w:lvl w:ilvl="7" w:tplc="6916DC20">
      <w:numFmt w:val="bullet"/>
      <w:lvlText w:val="•"/>
      <w:lvlJc w:val="left"/>
      <w:pPr>
        <w:ind w:left="5061" w:hanging="181"/>
      </w:pPr>
      <w:rPr>
        <w:rFonts w:hint="default"/>
        <w:lang w:val="ru-RU" w:eastAsia="en-US" w:bidi="ar-SA"/>
      </w:rPr>
    </w:lvl>
    <w:lvl w:ilvl="8" w:tplc="6E960902">
      <w:numFmt w:val="bullet"/>
      <w:lvlText w:val="•"/>
      <w:lvlJc w:val="left"/>
      <w:pPr>
        <w:ind w:left="5779" w:hanging="181"/>
      </w:pPr>
      <w:rPr>
        <w:rFonts w:hint="default"/>
        <w:lang w:val="ru-RU" w:eastAsia="en-US" w:bidi="ar-SA"/>
      </w:rPr>
    </w:lvl>
  </w:abstractNum>
  <w:abstractNum w:abstractNumId="15">
    <w:nsid w:val="29444404"/>
    <w:multiLevelType w:val="hybridMultilevel"/>
    <w:tmpl w:val="431021FE"/>
    <w:lvl w:ilvl="0" w:tplc="8C54FED4">
      <w:start w:val="1"/>
      <w:numFmt w:val="decimal"/>
      <w:lvlText w:val="%1."/>
      <w:lvlJc w:val="left"/>
      <w:pPr>
        <w:ind w:left="477"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1" w:tplc="D706B480">
      <w:numFmt w:val="bullet"/>
      <w:lvlText w:val="•"/>
      <w:lvlJc w:val="left"/>
      <w:pPr>
        <w:ind w:left="477" w:hanging="195"/>
      </w:pPr>
      <w:rPr>
        <w:rFonts w:ascii="Times New Roman" w:eastAsia="Times New Roman" w:hAnsi="Times New Roman" w:cs="Times New Roman" w:hint="default"/>
        <w:b w:val="0"/>
        <w:bCs w:val="0"/>
        <w:i w:val="0"/>
        <w:iCs w:val="0"/>
        <w:spacing w:val="0"/>
        <w:w w:val="78"/>
        <w:sz w:val="28"/>
        <w:szCs w:val="28"/>
        <w:lang w:val="ru-RU" w:eastAsia="en-US" w:bidi="ar-SA"/>
      </w:rPr>
    </w:lvl>
    <w:lvl w:ilvl="2" w:tplc="03E4A050">
      <w:numFmt w:val="bullet"/>
      <w:lvlText w:val="•"/>
      <w:lvlJc w:val="left"/>
      <w:pPr>
        <w:ind w:left="2517" w:hanging="195"/>
      </w:pPr>
      <w:rPr>
        <w:rFonts w:hint="default"/>
        <w:lang w:val="ru-RU" w:eastAsia="en-US" w:bidi="ar-SA"/>
      </w:rPr>
    </w:lvl>
    <w:lvl w:ilvl="3" w:tplc="A988792E">
      <w:numFmt w:val="bullet"/>
      <w:lvlText w:val="•"/>
      <w:lvlJc w:val="left"/>
      <w:pPr>
        <w:ind w:left="3535" w:hanging="195"/>
      </w:pPr>
      <w:rPr>
        <w:rFonts w:hint="default"/>
        <w:lang w:val="ru-RU" w:eastAsia="en-US" w:bidi="ar-SA"/>
      </w:rPr>
    </w:lvl>
    <w:lvl w:ilvl="4" w:tplc="4AE0EAC0">
      <w:numFmt w:val="bullet"/>
      <w:lvlText w:val="•"/>
      <w:lvlJc w:val="left"/>
      <w:pPr>
        <w:ind w:left="4554" w:hanging="195"/>
      </w:pPr>
      <w:rPr>
        <w:rFonts w:hint="default"/>
        <w:lang w:val="ru-RU" w:eastAsia="en-US" w:bidi="ar-SA"/>
      </w:rPr>
    </w:lvl>
    <w:lvl w:ilvl="5" w:tplc="5D5AA3F6">
      <w:numFmt w:val="bullet"/>
      <w:lvlText w:val="•"/>
      <w:lvlJc w:val="left"/>
      <w:pPr>
        <w:ind w:left="5573" w:hanging="195"/>
      </w:pPr>
      <w:rPr>
        <w:rFonts w:hint="default"/>
        <w:lang w:val="ru-RU" w:eastAsia="en-US" w:bidi="ar-SA"/>
      </w:rPr>
    </w:lvl>
    <w:lvl w:ilvl="6" w:tplc="BEE27296">
      <w:numFmt w:val="bullet"/>
      <w:lvlText w:val="•"/>
      <w:lvlJc w:val="left"/>
      <w:pPr>
        <w:ind w:left="6591" w:hanging="195"/>
      </w:pPr>
      <w:rPr>
        <w:rFonts w:hint="default"/>
        <w:lang w:val="ru-RU" w:eastAsia="en-US" w:bidi="ar-SA"/>
      </w:rPr>
    </w:lvl>
    <w:lvl w:ilvl="7" w:tplc="4FCA5366">
      <w:numFmt w:val="bullet"/>
      <w:lvlText w:val="•"/>
      <w:lvlJc w:val="left"/>
      <w:pPr>
        <w:ind w:left="7610" w:hanging="195"/>
      </w:pPr>
      <w:rPr>
        <w:rFonts w:hint="default"/>
        <w:lang w:val="ru-RU" w:eastAsia="en-US" w:bidi="ar-SA"/>
      </w:rPr>
    </w:lvl>
    <w:lvl w:ilvl="8" w:tplc="C1686924">
      <w:numFmt w:val="bullet"/>
      <w:lvlText w:val="•"/>
      <w:lvlJc w:val="left"/>
      <w:pPr>
        <w:ind w:left="8629" w:hanging="195"/>
      </w:pPr>
      <w:rPr>
        <w:rFonts w:hint="default"/>
        <w:lang w:val="ru-RU" w:eastAsia="en-US" w:bidi="ar-SA"/>
      </w:rPr>
    </w:lvl>
  </w:abstractNum>
  <w:abstractNum w:abstractNumId="16">
    <w:nsid w:val="2D012FA0"/>
    <w:multiLevelType w:val="multilevel"/>
    <w:tmpl w:val="6076F0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2E1175A5"/>
    <w:multiLevelType w:val="multilevel"/>
    <w:tmpl w:val="A23453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FB45387"/>
    <w:multiLevelType w:val="multilevel"/>
    <w:tmpl w:val="48F0B5CE"/>
    <w:lvl w:ilvl="0">
      <w:start w:val="1"/>
      <w:numFmt w:val="bullet"/>
      <w:lvlText w:val="-"/>
      <w:lvlJc w:val="left"/>
      <w:rPr>
        <w:rFonts w:ascii="Times New Roman" w:eastAsia="Times New Roman" w:hAnsi="Times New Roman"/>
        <w:b w:val="0"/>
        <w:i w:val="0"/>
        <w:smallCaps w:val="0"/>
        <w:strike w:val="0"/>
        <w:color w:val="000000"/>
        <w:spacing w:val="-4"/>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02E7EAE"/>
    <w:multiLevelType w:val="multilevel"/>
    <w:tmpl w:val="49C2E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09D35EB"/>
    <w:multiLevelType w:val="hybridMultilevel"/>
    <w:tmpl w:val="8F123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A81562"/>
    <w:multiLevelType w:val="multilevel"/>
    <w:tmpl w:val="6FD0F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6FE5D1D"/>
    <w:multiLevelType w:val="hybridMultilevel"/>
    <w:tmpl w:val="F40E5C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7F274FD"/>
    <w:multiLevelType w:val="multilevel"/>
    <w:tmpl w:val="A7981B64"/>
    <w:lvl w:ilvl="0">
      <w:start w:val="1"/>
      <w:numFmt w:val="bullet"/>
      <w:lvlText w:val="-"/>
      <w:lvlJc w:val="left"/>
      <w:rPr>
        <w:rFonts w:ascii="Times New Roman" w:eastAsia="Times New Roman" w:hAnsi="Times New Roman"/>
        <w:b w:val="0"/>
        <w:i w:val="0"/>
        <w:smallCaps w:val="0"/>
        <w:strike w:val="0"/>
        <w:color w:val="000000"/>
        <w:spacing w:val="-4"/>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3837666F"/>
    <w:multiLevelType w:val="hybridMultilevel"/>
    <w:tmpl w:val="0B88ABE4"/>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25">
    <w:nsid w:val="3A254FC2"/>
    <w:multiLevelType w:val="hybridMultilevel"/>
    <w:tmpl w:val="0EB48F5C"/>
    <w:lvl w:ilvl="0" w:tplc="04190001">
      <w:start w:val="1"/>
      <w:numFmt w:val="bullet"/>
      <w:lvlText w:val=""/>
      <w:lvlJc w:val="left"/>
      <w:pPr>
        <w:ind w:left="1197" w:hanging="360"/>
      </w:pPr>
      <w:rPr>
        <w:rFonts w:ascii="Symbol" w:hAnsi="Symbol" w:hint="default"/>
      </w:rPr>
    </w:lvl>
    <w:lvl w:ilvl="1" w:tplc="04190003" w:tentative="1">
      <w:start w:val="1"/>
      <w:numFmt w:val="bullet"/>
      <w:lvlText w:val="o"/>
      <w:lvlJc w:val="left"/>
      <w:pPr>
        <w:ind w:left="1917" w:hanging="360"/>
      </w:pPr>
      <w:rPr>
        <w:rFonts w:ascii="Courier New" w:hAnsi="Courier New" w:cs="Courier New" w:hint="default"/>
      </w:rPr>
    </w:lvl>
    <w:lvl w:ilvl="2" w:tplc="04190005" w:tentative="1">
      <w:start w:val="1"/>
      <w:numFmt w:val="bullet"/>
      <w:lvlText w:val=""/>
      <w:lvlJc w:val="left"/>
      <w:pPr>
        <w:ind w:left="2637" w:hanging="360"/>
      </w:pPr>
      <w:rPr>
        <w:rFonts w:ascii="Wingdings" w:hAnsi="Wingdings" w:hint="default"/>
      </w:rPr>
    </w:lvl>
    <w:lvl w:ilvl="3" w:tplc="04190001" w:tentative="1">
      <w:start w:val="1"/>
      <w:numFmt w:val="bullet"/>
      <w:lvlText w:val=""/>
      <w:lvlJc w:val="left"/>
      <w:pPr>
        <w:ind w:left="3357" w:hanging="360"/>
      </w:pPr>
      <w:rPr>
        <w:rFonts w:ascii="Symbol" w:hAnsi="Symbol" w:hint="default"/>
      </w:rPr>
    </w:lvl>
    <w:lvl w:ilvl="4" w:tplc="04190003" w:tentative="1">
      <w:start w:val="1"/>
      <w:numFmt w:val="bullet"/>
      <w:lvlText w:val="o"/>
      <w:lvlJc w:val="left"/>
      <w:pPr>
        <w:ind w:left="4077" w:hanging="360"/>
      </w:pPr>
      <w:rPr>
        <w:rFonts w:ascii="Courier New" w:hAnsi="Courier New" w:cs="Courier New" w:hint="default"/>
      </w:rPr>
    </w:lvl>
    <w:lvl w:ilvl="5" w:tplc="04190005" w:tentative="1">
      <w:start w:val="1"/>
      <w:numFmt w:val="bullet"/>
      <w:lvlText w:val=""/>
      <w:lvlJc w:val="left"/>
      <w:pPr>
        <w:ind w:left="4797" w:hanging="360"/>
      </w:pPr>
      <w:rPr>
        <w:rFonts w:ascii="Wingdings" w:hAnsi="Wingdings" w:hint="default"/>
      </w:rPr>
    </w:lvl>
    <w:lvl w:ilvl="6" w:tplc="04190001" w:tentative="1">
      <w:start w:val="1"/>
      <w:numFmt w:val="bullet"/>
      <w:lvlText w:val=""/>
      <w:lvlJc w:val="left"/>
      <w:pPr>
        <w:ind w:left="5517" w:hanging="360"/>
      </w:pPr>
      <w:rPr>
        <w:rFonts w:ascii="Symbol" w:hAnsi="Symbol" w:hint="default"/>
      </w:rPr>
    </w:lvl>
    <w:lvl w:ilvl="7" w:tplc="04190003" w:tentative="1">
      <w:start w:val="1"/>
      <w:numFmt w:val="bullet"/>
      <w:lvlText w:val="o"/>
      <w:lvlJc w:val="left"/>
      <w:pPr>
        <w:ind w:left="6237" w:hanging="360"/>
      </w:pPr>
      <w:rPr>
        <w:rFonts w:ascii="Courier New" w:hAnsi="Courier New" w:cs="Courier New" w:hint="default"/>
      </w:rPr>
    </w:lvl>
    <w:lvl w:ilvl="8" w:tplc="04190005" w:tentative="1">
      <w:start w:val="1"/>
      <w:numFmt w:val="bullet"/>
      <w:lvlText w:val=""/>
      <w:lvlJc w:val="left"/>
      <w:pPr>
        <w:ind w:left="6957" w:hanging="360"/>
      </w:pPr>
      <w:rPr>
        <w:rFonts w:ascii="Wingdings" w:hAnsi="Wingdings" w:hint="default"/>
      </w:rPr>
    </w:lvl>
  </w:abstractNum>
  <w:abstractNum w:abstractNumId="26">
    <w:nsid w:val="3CC62A33"/>
    <w:multiLevelType w:val="hybridMultilevel"/>
    <w:tmpl w:val="3022176E"/>
    <w:lvl w:ilvl="0" w:tplc="5E16F8FC">
      <w:start w:val="1"/>
      <w:numFmt w:val="decimal"/>
      <w:lvlText w:val="%1."/>
      <w:lvlJc w:val="left"/>
      <w:pPr>
        <w:ind w:left="38" w:hanging="181"/>
      </w:pPr>
      <w:rPr>
        <w:rFonts w:ascii="Times New Roman" w:eastAsia="Times New Roman" w:hAnsi="Times New Roman" w:cs="Times New Roman" w:hint="default"/>
        <w:b w:val="0"/>
        <w:bCs w:val="0"/>
        <w:i w:val="0"/>
        <w:iCs w:val="0"/>
        <w:spacing w:val="0"/>
        <w:w w:val="96"/>
        <w:sz w:val="22"/>
        <w:szCs w:val="22"/>
        <w:lang w:val="ru-RU" w:eastAsia="en-US" w:bidi="ar-SA"/>
      </w:rPr>
    </w:lvl>
    <w:lvl w:ilvl="1" w:tplc="71369E6C">
      <w:numFmt w:val="bullet"/>
      <w:lvlText w:val="•"/>
      <w:lvlJc w:val="left"/>
      <w:pPr>
        <w:ind w:left="757" w:hanging="181"/>
      </w:pPr>
      <w:rPr>
        <w:rFonts w:hint="default"/>
        <w:lang w:val="ru-RU" w:eastAsia="en-US" w:bidi="ar-SA"/>
      </w:rPr>
    </w:lvl>
    <w:lvl w:ilvl="2" w:tplc="2892EEEC">
      <w:numFmt w:val="bullet"/>
      <w:lvlText w:val="•"/>
      <w:lvlJc w:val="left"/>
      <w:pPr>
        <w:ind w:left="1474" w:hanging="181"/>
      </w:pPr>
      <w:rPr>
        <w:rFonts w:hint="default"/>
        <w:lang w:val="ru-RU" w:eastAsia="en-US" w:bidi="ar-SA"/>
      </w:rPr>
    </w:lvl>
    <w:lvl w:ilvl="3" w:tplc="766214C8">
      <w:numFmt w:val="bullet"/>
      <w:lvlText w:val="•"/>
      <w:lvlJc w:val="left"/>
      <w:pPr>
        <w:ind w:left="2192" w:hanging="181"/>
      </w:pPr>
      <w:rPr>
        <w:rFonts w:hint="default"/>
        <w:lang w:val="ru-RU" w:eastAsia="en-US" w:bidi="ar-SA"/>
      </w:rPr>
    </w:lvl>
    <w:lvl w:ilvl="4" w:tplc="80F26682">
      <w:numFmt w:val="bullet"/>
      <w:lvlText w:val="•"/>
      <w:lvlJc w:val="left"/>
      <w:pPr>
        <w:ind w:left="2909" w:hanging="181"/>
      </w:pPr>
      <w:rPr>
        <w:rFonts w:hint="default"/>
        <w:lang w:val="ru-RU" w:eastAsia="en-US" w:bidi="ar-SA"/>
      </w:rPr>
    </w:lvl>
    <w:lvl w:ilvl="5" w:tplc="0396E89A">
      <w:numFmt w:val="bullet"/>
      <w:lvlText w:val="•"/>
      <w:lvlJc w:val="left"/>
      <w:pPr>
        <w:ind w:left="3627" w:hanging="181"/>
      </w:pPr>
      <w:rPr>
        <w:rFonts w:hint="default"/>
        <w:lang w:val="ru-RU" w:eastAsia="en-US" w:bidi="ar-SA"/>
      </w:rPr>
    </w:lvl>
    <w:lvl w:ilvl="6" w:tplc="16529572">
      <w:numFmt w:val="bullet"/>
      <w:lvlText w:val="•"/>
      <w:lvlJc w:val="left"/>
      <w:pPr>
        <w:ind w:left="4344" w:hanging="181"/>
      </w:pPr>
      <w:rPr>
        <w:rFonts w:hint="default"/>
        <w:lang w:val="ru-RU" w:eastAsia="en-US" w:bidi="ar-SA"/>
      </w:rPr>
    </w:lvl>
    <w:lvl w:ilvl="7" w:tplc="B708488E">
      <w:numFmt w:val="bullet"/>
      <w:lvlText w:val="•"/>
      <w:lvlJc w:val="left"/>
      <w:pPr>
        <w:ind w:left="5061" w:hanging="181"/>
      </w:pPr>
      <w:rPr>
        <w:rFonts w:hint="default"/>
        <w:lang w:val="ru-RU" w:eastAsia="en-US" w:bidi="ar-SA"/>
      </w:rPr>
    </w:lvl>
    <w:lvl w:ilvl="8" w:tplc="DA0EC450">
      <w:numFmt w:val="bullet"/>
      <w:lvlText w:val="•"/>
      <w:lvlJc w:val="left"/>
      <w:pPr>
        <w:ind w:left="5779" w:hanging="181"/>
      </w:pPr>
      <w:rPr>
        <w:rFonts w:hint="default"/>
        <w:lang w:val="ru-RU" w:eastAsia="en-US" w:bidi="ar-SA"/>
      </w:rPr>
    </w:lvl>
  </w:abstractNum>
  <w:abstractNum w:abstractNumId="27">
    <w:nsid w:val="3DC60F1B"/>
    <w:multiLevelType w:val="hybridMultilevel"/>
    <w:tmpl w:val="8F123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4F3177"/>
    <w:multiLevelType w:val="multilevel"/>
    <w:tmpl w:val="C0261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75123E9"/>
    <w:multiLevelType w:val="hybridMultilevel"/>
    <w:tmpl w:val="9866025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0500C5"/>
    <w:multiLevelType w:val="hybridMultilevel"/>
    <w:tmpl w:val="52285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505375"/>
    <w:multiLevelType w:val="hybridMultilevel"/>
    <w:tmpl w:val="043A8D78"/>
    <w:lvl w:ilvl="0" w:tplc="9DA8D8A0">
      <w:start w:val="1"/>
      <w:numFmt w:val="decimal"/>
      <w:lvlText w:val="%1."/>
      <w:lvlJc w:val="left"/>
      <w:pPr>
        <w:ind w:left="658" w:hanging="181"/>
      </w:pPr>
      <w:rPr>
        <w:rFonts w:ascii="Times New Roman" w:eastAsia="Times New Roman" w:hAnsi="Times New Roman" w:cs="Times New Roman" w:hint="default"/>
        <w:b/>
        <w:bCs w:val="0"/>
        <w:i w:val="0"/>
        <w:iCs w:val="0"/>
        <w:spacing w:val="0"/>
        <w:w w:val="95"/>
        <w:sz w:val="28"/>
        <w:szCs w:val="28"/>
        <w:lang w:val="ru-RU" w:eastAsia="en-US" w:bidi="ar-SA"/>
      </w:rPr>
    </w:lvl>
    <w:lvl w:ilvl="1" w:tplc="9946BA3C">
      <w:numFmt w:val="bullet"/>
      <w:lvlText w:val=""/>
      <w:lvlJc w:val="left"/>
      <w:pPr>
        <w:ind w:left="928" w:hanging="360"/>
      </w:pPr>
      <w:rPr>
        <w:rFonts w:ascii="Symbol" w:eastAsia="Symbol" w:hAnsi="Symbol" w:cs="Symbol" w:hint="default"/>
        <w:b w:val="0"/>
        <w:spacing w:val="0"/>
        <w:w w:val="100"/>
        <w:sz w:val="22"/>
        <w:szCs w:val="22"/>
        <w:lang w:val="ru-RU" w:eastAsia="en-US" w:bidi="ar-SA"/>
      </w:rPr>
    </w:lvl>
    <w:lvl w:ilvl="2" w:tplc="F35EE8D0">
      <w:numFmt w:val="bullet"/>
      <w:lvlText w:val="•"/>
      <w:lvlJc w:val="left"/>
      <w:pPr>
        <w:ind w:left="1620" w:hanging="360"/>
      </w:pPr>
      <w:rPr>
        <w:rFonts w:hint="default"/>
        <w:lang w:val="ru-RU" w:eastAsia="en-US" w:bidi="ar-SA"/>
      </w:rPr>
    </w:lvl>
    <w:lvl w:ilvl="3" w:tplc="0962763A">
      <w:numFmt w:val="bullet"/>
      <w:lvlText w:val="•"/>
      <w:lvlJc w:val="left"/>
      <w:pPr>
        <w:ind w:left="2750" w:hanging="360"/>
      </w:pPr>
      <w:rPr>
        <w:rFonts w:hint="default"/>
        <w:lang w:val="ru-RU" w:eastAsia="en-US" w:bidi="ar-SA"/>
      </w:rPr>
    </w:lvl>
    <w:lvl w:ilvl="4" w:tplc="ED06A9DA">
      <w:numFmt w:val="bullet"/>
      <w:lvlText w:val="•"/>
      <w:lvlJc w:val="left"/>
      <w:pPr>
        <w:ind w:left="3881" w:hanging="360"/>
      </w:pPr>
      <w:rPr>
        <w:rFonts w:hint="default"/>
        <w:lang w:val="ru-RU" w:eastAsia="en-US" w:bidi="ar-SA"/>
      </w:rPr>
    </w:lvl>
    <w:lvl w:ilvl="5" w:tplc="AB0C961C">
      <w:numFmt w:val="bullet"/>
      <w:lvlText w:val="•"/>
      <w:lvlJc w:val="left"/>
      <w:pPr>
        <w:ind w:left="5012" w:hanging="360"/>
      </w:pPr>
      <w:rPr>
        <w:rFonts w:hint="default"/>
        <w:lang w:val="ru-RU" w:eastAsia="en-US" w:bidi="ar-SA"/>
      </w:rPr>
    </w:lvl>
    <w:lvl w:ilvl="6" w:tplc="23E42C50">
      <w:numFmt w:val="bullet"/>
      <w:lvlText w:val="•"/>
      <w:lvlJc w:val="left"/>
      <w:pPr>
        <w:ind w:left="6143" w:hanging="360"/>
      </w:pPr>
      <w:rPr>
        <w:rFonts w:hint="default"/>
        <w:lang w:val="ru-RU" w:eastAsia="en-US" w:bidi="ar-SA"/>
      </w:rPr>
    </w:lvl>
    <w:lvl w:ilvl="7" w:tplc="40C0731E">
      <w:numFmt w:val="bullet"/>
      <w:lvlText w:val="•"/>
      <w:lvlJc w:val="left"/>
      <w:pPr>
        <w:ind w:left="7274" w:hanging="360"/>
      </w:pPr>
      <w:rPr>
        <w:rFonts w:hint="default"/>
        <w:lang w:val="ru-RU" w:eastAsia="en-US" w:bidi="ar-SA"/>
      </w:rPr>
    </w:lvl>
    <w:lvl w:ilvl="8" w:tplc="C15A550A">
      <w:numFmt w:val="bullet"/>
      <w:lvlText w:val="•"/>
      <w:lvlJc w:val="left"/>
      <w:pPr>
        <w:ind w:left="8404" w:hanging="360"/>
      </w:pPr>
      <w:rPr>
        <w:rFonts w:hint="default"/>
        <w:lang w:val="ru-RU" w:eastAsia="en-US" w:bidi="ar-SA"/>
      </w:rPr>
    </w:lvl>
  </w:abstractNum>
  <w:abstractNum w:abstractNumId="32">
    <w:nsid w:val="515154C9"/>
    <w:multiLevelType w:val="hybridMultilevel"/>
    <w:tmpl w:val="C7629B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56F07CE6"/>
    <w:multiLevelType w:val="hybridMultilevel"/>
    <w:tmpl w:val="C556ED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D229A0"/>
    <w:multiLevelType w:val="hybridMultilevel"/>
    <w:tmpl w:val="516E4502"/>
    <w:lvl w:ilvl="0" w:tplc="F3CA55C4">
      <w:start w:val="1"/>
      <w:numFmt w:val="decimal"/>
      <w:lvlText w:val="%1."/>
      <w:lvlJc w:val="left"/>
      <w:pPr>
        <w:ind w:left="219" w:hanging="181"/>
      </w:pPr>
      <w:rPr>
        <w:rFonts w:ascii="Times New Roman" w:eastAsia="Times New Roman" w:hAnsi="Times New Roman" w:cs="Times New Roman" w:hint="default"/>
        <w:b w:val="0"/>
        <w:bCs w:val="0"/>
        <w:i w:val="0"/>
        <w:iCs w:val="0"/>
        <w:spacing w:val="0"/>
        <w:w w:val="96"/>
        <w:sz w:val="22"/>
        <w:szCs w:val="22"/>
        <w:lang w:val="ru-RU" w:eastAsia="en-US" w:bidi="ar-SA"/>
      </w:rPr>
    </w:lvl>
    <w:lvl w:ilvl="1" w:tplc="A81A8F3E">
      <w:numFmt w:val="bullet"/>
      <w:lvlText w:val="•"/>
      <w:lvlJc w:val="left"/>
      <w:pPr>
        <w:ind w:left="919" w:hanging="181"/>
      </w:pPr>
      <w:rPr>
        <w:rFonts w:hint="default"/>
        <w:lang w:val="ru-RU" w:eastAsia="en-US" w:bidi="ar-SA"/>
      </w:rPr>
    </w:lvl>
    <w:lvl w:ilvl="2" w:tplc="CF600B88">
      <w:numFmt w:val="bullet"/>
      <w:lvlText w:val="•"/>
      <w:lvlJc w:val="left"/>
      <w:pPr>
        <w:ind w:left="1618" w:hanging="181"/>
      </w:pPr>
      <w:rPr>
        <w:rFonts w:hint="default"/>
        <w:lang w:val="ru-RU" w:eastAsia="en-US" w:bidi="ar-SA"/>
      </w:rPr>
    </w:lvl>
    <w:lvl w:ilvl="3" w:tplc="B0E8311E">
      <w:numFmt w:val="bullet"/>
      <w:lvlText w:val="•"/>
      <w:lvlJc w:val="left"/>
      <w:pPr>
        <w:ind w:left="2318" w:hanging="181"/>
      </w:pPr>
      <w:rPr>
        <w:rFonts w:hint="default"/>
        <w:lang w:val="ru-RU" w:eastAsia="en-US" w:bidi="ar-SA"/>
      </w:rPr>
    </w:lvl>
    <w:lvl w:ilvl="4" w:tplc="C5C49D58">
      <w:numFmt w:val="bullet"/>
      <w:lvlText w:val="•"/>
      <w:lvlJc w:val="left"/>
      <w:pPr>
        <w:ind w:left="3017" w:hanging="181"/>
      </w:pPr>
      <w:rPr>
        <w:rFonts w:hint="default"/>
        <w:lang w:val="ru-RU" w:eastAsia="en-US" w:bidi="ar-SA"/>
      </w:rPr>
    </w:lvl>
    <w:lvl w:ilvl="5" w:tplc="DA965BB0">
      <w:numFmt w:val="bullet"/>
      <w:lvlText w:val="•"/>
      <w:lvlJc w:val="left"/>
      <w:pPr>
        <w:ind w:left="3717" w:hanging="181"/>
      </w:pPr>
      <w:rPr>
        <w:rFonts w:hint="default"/>
        <w:lang w:val="ru-RU" w:eastAsia="en-US" w:bidi="ar-SA"/>
      </w:rPr>
    </w:lvl>
    <w:lvl w:ilvl="6" w:tplc="0442C166">
      <w:numFmt w:val="bullet"/>
      <w:lvlText w:val="•"/>
      <w:lvlJc w:val="left"/>
      <w:pPr>
        <w:ind w:left="4416" w:hanging="181"/>
      </w:pPr>
      <w:rPr>
        <w:rFonts w:hint="default"/>
        <w:lang w:val="ru-RU" w:eastAsia="en-US" w:bidi="ar-SA"/>
      </w:rPr>
    </w:lvl>
    <w:lvl w:ilvl="7" w:tplc="EAF8CDB8">
      <w:numFmt w:val="bullet"/>
      <w:lvlText w:val="•"/>
      <w:lvlJc w:val="left"/>
      <w:pPr>
        <w:ind w:left="5115" w:hanging="181"/>
      </w:pPr>
      <w:rPr>
        <w:rFonts w:hint="default"/>
        <w:lang w:val="ru-RU" w:eastAsia="en-US" w:bidi="ar-SA"/>
      </w:rPr>
    </w:lvl>
    <w:lvl w:ilvl="8" w:tplc="9D7ABBA0">
      <w:numFmt w:val="bullet"/>
      <w:lvlText w:val="•"/>
      <w:lvlJc w:val="left"/>
      <w:pPr>
        <w:ind w:left="5815" w:hanging="181"/>
      </w:pPr>
      <w:rPr>
        <w:rFonts w:hint="default"/>
        <w:lang w:val="ru-RU" w:eastAsia="en-US" w:bidi="ar-SA"/>
      </w:rPr>
    </w:lvl>
  </w:abstractNum>
  <w:abstractNum w:abstractNumId="35">
    <w:nsid w:val="65EC66A2"/>
    <w:multiLevelType w:val="multilevel"/>
    <w:tmpl w:val="39EC6FB2"/>
    <w:lvl w:ilvl="0">
      <w:start w:val="1"/>
      <w:numFmt w:val="bullet"/>
      <w:lvlText w:val="•"/>
      <w:lvlJc w:val="left"/>
      <w:rPr>
        <w:rFonts w:ascii="Times New Roman" w:eastAsia="Times New Roman" w:hAnsi="Times New Roman"/>
        <w:b w:val="0"/>
        <w:i w:val="0"/>
        <w:smallCaps w:val="0"/>
        <w:strike w:val="0"/>
        <w:color w:val="000000"/>
        <w:spacing w:val="-4"/>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688F0019"/>
    <w:multiLevelType w:val="hybridMultilevel"/>
    <w:tmpl w:val="F146C9D6"/>
    <w:lvl w:ilvl="0" w:tplc="AAF279EE">
      <w:start w:val="1"/>
      <w:numFmt w:val="decimal"/>
      <w:lvlText w:val="%1."/>
      <w:lvlJc w:val="left"/>
      <w:pPr>
        <w:ind w:left="38" w:hanging="181"/>
      </w:pPr>
      <w:rPr>
        <w:rFonts w:ascii="Times New Roman" w:eastAsia="Times New Roman" w:hAnsi="Times New Roman" w:cs="Times New Roman" w:hint="default"/>
        <w:b w:val="0"/>
        <w:bCs w:val="0"/>
        <w:i w:val="0"/>
        <w:iCs w:val="0"/>
        <w:spacing w:val="-1"/>
        <w:w w:val="96"/>
        <w:sz w:val="22"/>
        <w:szCs w:val="22"/>
        <w:lang w:val="ru-RU" w:eastAsia="en-US" w:bidi="ar-SA"/>
      </w:rPr>
    </w:lvl>
    <w:lvl w:ilvl="1" w:tplc="3D9E6382">
      <w:numFmt w:val="bullet"/>
      <w:lvlText w:val="•"/>
      <w:lvlJc w:val="left"/>
      <w:pPr>
        <w:ind w:left="757" w:hanging="181"/>
      </w:pPr>
      <w:rPr>
        <w:rFonts w:hint="default"/>
        <w:lang w:val="ru-RU" w:eastAsia="en-US" w:bidi="ar-SA"/>
      </w:rPr>
    </w:lvl>
    <w:lvl w:ilvl="2" w:tplc="D8303F8A">
      <w:numFmt w:val="bullet"/>
      <w:lvlText w:val="•"/>
      <w:lvlJc w:val="left"/>
      <w:pPr>
        <w:ind w:left="1474" w:hanging="181"/>
      </w:pPr>
      <w:rPr>
        <w:rFonts w:hint="default"/>
        <w:lang w:val="ru-RU" w:eastAsia="en-US" w:bidi="ar-SA"/>
      </w:rPr>
    </w:lvl>
    <w:lvl w:ilvl="3" w:tplc="DADEFAAA">
      <w:numFmt w:val="bullet"/>
      <w:lvlText w:val="•"/>
      <w:lvlJc w:val="left"/>
      <w:pPr>
        <w:ind w:left="2192" w:hanging="181"/>
      </w:pPr>
      <w:rPr>
        <w:rFonts w:hint="default"/>
        <w:lang w:val="ru-RU" w:eastAsia="en-US" w:bidi="ar-SA"/>
      </w:rPr>
    </w:lvl>
    <w:lvl w:ilvl="4" w:tplc="EFDA20AE">
      <w:numFmt w:val="bullet"/>
      <w:lvlText w:val="•"/>
      <w:lvlJc w:val="left"/>
      <w:pPr>
        <w:ind w:left="2909" w:hanging="181"/>
      </w:pPr>
      <w:rPr>
        <w:rFonts w:hint="default"/>
        <w:lang w:val="ru-RU" w:eastAsia="en-US" w:bidi="ar-SA"/>
      </w:rPr>
    </w:lvl>
    <w:lvl w:ilvl="5" w:tplc="0700D162">
      <w:numFmt w:val="bullet"/>
      <w:lvlText w:val="•"/>
      <w:lvlJc w:val="left"/>
      <w:pPr>
        <w:ind w:left="3627" w:hanging="181"/>
      </w:pPr>
      <w:rPr>
        <w:rFonts w:hint="default"/>
        <w:lang w:val="ru-RU" w:eastAsia="en-US" w:bidi="ar-SA"/>
      </w:rPr>
    </w:lvl>
    <w:lvl w:ilvl="6" w:tplc="1CAEC9A6">
      <w:numFmt w:val="bullet"/>
      <w:lvlText w:val="•"/>
      <w:lvlJc w:val="left"/>
      <w:pPr>
        <w:ind w:left="4344" w:hanging="181"/>
      </w:pPr>
      <w:rPr>
        <w:rFonts w:hint="default"/>
        <w:lang w:val="ru-RU" w:eastAsia="en-US" w:bidi="ar-SA"/>
      </w:rPr>
    </w:lvl>
    <w:lvl w:ilvl="7" w:tplc="8FB45C32">
      <w:numFmt w:val="bullet"/>
      <w:lvlText w:val="•"/>
      <w:lvlJc w:val="left"/>
      <w:pPr>
        <w:ind w:left="5061" w:hanging="181"/>
      </w:pPr>
      <w:rPr>
        <w:rFonts w:hint="default"/>
        <w:lang w:val="ru-RU" w:eastAsia="en-US" w:bidi="ar-SA"/>
      </w:rPr>
    </w:lvl>
    <w:lvl w:ilvl="8" w:tplc="785E3526">
      <w:numFmt w:val="bullet"/>
      <w:lvlText w:val="•"/>
      <w:lvlJc w:val="left"/>
      <w:pPr>
        <w:ind w:left="5779" w:hanging="181"/>
      </w:pPr>
      <w:rPr>
        <w:rFonts w:hint="default"/>
        <w:lang w:val="ru-RU" w:eastAsia="en-US" w:bidi="ar-SA"/>
      </w:rPr>
    </w:lvl>
  </w:abstractNum>
  <w:abstractNum w:abstractNumId="37">
    <w:nsid w:val="689E551E"/>
    <w:multiLevelType w:val="hybridMultilevel"/>
    <w:tmpl w:val="8F123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A52F05"/>
    <w:multiLevelType w:val="hybridMultilevel"/>
    <w:tmpl w:val="2584A386"/>
    <w:lvl w:ilvl="0" w:tplc="FF086322">
      <w:start w:val="1"/>
      <w:numFmt w:val="decimal"/>
      <w:lvlText w:val="%1."/>
      <w:lvlJc w:val="left"/>
      <w:pPr>
        <w:ind w:left="1331" w:hanging="360"/>
      </w:pPr>
      <w:rPr>
        <w:rFonts w:ascii="Times New Roman" w:eastAsia="Times New Roman" w:hAnsi="Times New Roman" w:cs="Times New Roman" w:hint="default"/>
        <w:b w:val="0"/>
        <w:bCs w:val="0"/>
        <w:i w:val="0"/>
        <w:iCs w:val="0"/>
        <w:spacing w:val="0"/>
        <w:w w:val="100"/>
        <w:sz w:val="28"/>
        <w:szCs w:val="28"/>
        <w:lang w:val="ru-RU" w:eastAsia="en-US" w:bidi="ar-SA"/>
      </w:rPr>
    </w:lvl>
    <w:lvl w:ilvl="1" w:tplc="7EAE5468">
      <w:numFmt w:val="bullet"/>
      <w:lvlText w:val="•"/>
      <w:lvlJc w:val="left"/>
      <w:pPr>
        <w:ind w:left="2272" w:hanging="360"/>
      </w:pPr>
      <w:rPr>
        <w:rFonts w:hint="default"/>
        <w:lang w:val="ru-RU" w:eastAsia="en-US" w:bidi="ar-SA"/>
      </w:rPr>
    </w:lvl>
    <w:lvl w:ilvl="2" w:tplc="A78C53E0">
      <w:numFmt w:val="bullet"/>
      <w:lvlText w:val="•"/>
      <w:lvlJc w:val="left"/>
      <w:pPr>
        <w:ind w:left="3205" w:hanging="360"/>
      </w:pPr>
      <w:rPr>
        <w:rFonts w:hint="default"/>
        <w:lang w:val="ru-RU" w:eastAsia="en-US" w:bidi="ar-SA"/>
      </w:rPr>
    </w:lvl>
    <w:lvl w:ilvl="3" w:tplc="500C381E">
      <w:numFmt w:val="bullet"/>
      <w:lvlText w:val="•"/>
      <w:lvlJc w:val="left"/>
      <w:pPr>
        <w:ind w:left="4137" w:hanging="360"/>
      </w:pPr>
      <w:rPr>
        <w:rFonts w:hint="default"/>
        <w:lang w:val="ru-RU" w:eastAsia="en-US" w:bidi="ar-SA"/>
      </w:rPr>
    </w:lvl>
    <w:lvl w:ilvl="4" w:tplc="24CC21A4">
      <w:numFmt w:val="bullet"/>
      <w:lvlText w:val="•"/>
      <w:lvlJc w:val="left"/>
      <w:pPr>
        <w:ind w:left="5070" w:hanging="360"/>
      </w:pPr>
      <w:rPr>
        <w:rFonts w:hint="default"/>
        <w:lang w:val="ru-RU" w:eastAsia="en-US" w:bidi="ar-SA"/>
      </w:rPr>
    </w:lvl>
    <w:lvl w:ilvl="5" w:tplc="0D32B888">
      <w:numFmt w:val="bullet"/>
      <w:lvlText w:val="•"/>
      <w:lvlJc w:val="left"/>
      <w:pPr>
        <w:ind w:left="6003" w:hanging="360"/>
      </w:pPr>
      <w:rPr>
        <w:rFonts w:hint="default"/>
        <w:lang w:val="ru-RU" w:eastAsia="en-US" w:bidi="ar-SA"/>
      </w:rPr>
    </w:lvl>
    <w:lvl w:ilvl="6" w:tplc="C2D031F6">
      <w:numFmt w:val="bullet"/>
      <w:lvlText w:val="•"/>
      <w:lvlJc w:val="left"/>
      <w:pPr>
        <w:ind w:left="6935" w:hanging="360"/>
      </w:pPr>
      <w:rPr>
        <w:rFonts w:hint="default"/>
        <w:lang w:val="ru-RU" w:eastAsia="en-US" w:bidi="ar-SA"/>
      </w:rPr>
    </w:lvl>
    <w:lvl w:ilvl="7" w:tplc="376C9514">
      <w:numFmt w:val="bullet"/>
      <w:lvlText w:val="•"/>
      <w:lvlJc w:val="left"/>
      <w:pPr>
        <w:ind w:left="7868" w:hanging="360"/>
      </w:pPr>
      <w:rPr>
        <w:rFonts w:hint="default"/>
        <w:lang w:val="ru-RU" w:eastAsia="en-US" w:bidi="ar-SA"/>
      </w:rPr>
    </w:lvl>
    <w:lvl w:ilvl="8" w:tplc="84461B6E">
      <w:numFmt w:val="bullet"/>
      <w:lvlText w:val="•"/>
      <w:lvlJc w:val="left"/>
      <w:pPr>
        <w:ind w:left="8801" w:hanging="360"/>
      </w:pPr>
      <w:rPr>
        <w:rFonts w:hint="default"/>
        <w:lang w:val="ru-RU" w:eastAsia="en-US" w:bidi="ar-SA"/>
      </w:rPr>
    </w:lvl>
  </w:abstractNum>
  <w:abstractNum w:abstractNumId="39">
    <w:nsid w:val="6DD977F1"/>
    <w:multiLevelType w:val="hybridMultilevel"/>
    <w:tmpl w:val="3B20A8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CF6E15"/>
    <w:multiLevelType w:val="multilevel"/>
    <w:tmpl w:val="A2FE64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7755559F"/>
    <w:multiLevelType w:val="hybridMultilevel"/>
    <w:tmpl w:val="1C962180"/>
    <w:lvl w:ilvl="0" w:tplc="52829518">
      <w:start w:val="1"/>
      <w:numFmt w:val="decimal"/>
      <w:lvlText w:val="%1."/>
      <w:lvlJc w:val="left"/>
      <w:pPr>
        <w:tabs>
          <w:tab w:val="num" w:pos="1069"/>
        </w:tabs>
        <w:ind w:left="1069" w:hanging="36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42">
    <w:nsid w:val="786F07EE"/>
    <w:multiLevelType w:val="hybridMultilevel"/>
    <w:tmpl w:val="8F123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4163FF"/>
    <w:multiLevelType w:val="hybridMultilevel"/>
    <w:tmpl w:val="D992637E"/>
    <w:lvl w:ilvl="0" w:tplc="35A2FE16">
      <w:start w:val="1"/>
      <w:numFmt w:val="decimal"/>
      <w:lvlText w:val="%1."/>
      <w:lvlJc w:val="left"/>
      <w:pPr>
        <w:ind w:left="38" w:hanging="181"/>
      </w:pPr>
      <w:rPr>
        <w:rFonts w:ascii="Times New Roman" w:eastAsia="Times New Roman" w:hAnsi="Times New Roman" w:cs="Times New Roman" w:hint="default"/>
        <w:b w:val="0"/>
        <w:bCs w:val="0"/>
        <w:i w:val="0"/>
        <w:iCs w:val="0"/>
        <w:spacing w:val="0"/>
        <w:w w:val="96"/>
        <w:sz w:val="22"/>
        <w:szCs w:val="22"/>
        <w:lang w:val="ru-RU" w:eastAsia="en-US" w:bidi="ar-SA"/>
      </w:rPr>
    </w:lvl>
    <w:lvl w:ilvl="1" w:tplc="3BBACCDC">
      <w:numFmt w:val="bullet"/>
      <w:lvlText w:val="•"/>
      <w:lvlJc w:val="left"/>
      <w:pPr>
        <w:ind w:left="757" w:hanging="181"/>
      </w:pPr>
      <w:rPr>
        <w:rFonts w:hint="default"/>
        <w:lang w:val="ru-RU" w:eastAsia="en-US" w:bidi="ar-SA"/>
      </w:rPr>
    </w:lvl>
    <w:lvl w:ilvl="2" w:tplc="AC68B756">
      <w:numFmt w:val="bullet"/>
      <w:lvlText w:val="•"/>
      <w:lvlJc w:val="left"/>
      <w:pPr>
        <w:ind w:left="1474" w:hanging="181"/>
      </w:pPr>
      <w:rPr>
        <w:rFonts w:hint="default"/>
        <w:lang w:val="ru-RU" w:eastAsia="en-US" w:bidi="ar-SA"/>
      </w:rPr>
    </w:lvl>
    <w:lvl w:ilvl="3" w:tplc="09127596">
      <w:numFmt w:val="bullet"/>
      <w:lvlText w:val="•"/>
      <w:lvlJc w:val="left"/>
      <w:pPr>
        <w:ind w:left="2192" w:hanging="181"/>
      </w:pPr>
      <w:rPr>
        <w:rFonts w:hint="default"/>
        <w:lang w:val="ru-RU" w:eastAsia="en-US" w:bidi="ar-SA"/>
      </w:rPr>
    </w:lvl>
    <w:lvl w:ilvl="4" w:tplc="59BE3F1A">
      <w:numFmt w:val="bullet"/>
      <w:lvlText w:val="•"/>
      <w:lvlJc w:val="left"/>
      <w:pPr>
        <w:ind w:left="2909" w:hanging="181"/>
      </w:pPr>
      <w:rPr>
        <w:rFonts w:hint="default"/>
        <w:lang w:val="ru-RU" w:eastAsia="en-US" w:bidi="ar-SA"/>
      </w:rPr>
    </w:lvl>
    <w:lvl w:ilvl="5" w:tplc="39B643E2">
      <w:numFmt w:val="bullet"/>
      <w:lvlText w:val="•"/>
      <w:lvlJc w:val="left"/>
      <w:pPr>
        <w:ind w:left="3627" w:hanging="181"/>
      </w:pPr>
      <w:rPr>
        <w:rFonts w:hint="default"/>
        <w:lang w:val="ru-RU" w:eastAsia="en-US" w:bidi="ar-SA"/>
      </w:rPr>
    </w:lvl>
    <w:lvl w:ilvl="6" w:tplc="867820A6">
      <w:numFmt w:val="bullet"/>
      <w:lvlText w:val="•"/>
      <w:lvlJc w:val="left"/>
      <w:pPr>
        <w:ind w:left="4344" w:hanging="181"/>
      </w:pPr>
      <w:rPr>
        <w:rFonts w:hint="default"/>
        <w:lang w:val="ru-RU" w:eastAsia="en-US" w:bidi="ar-SA"/>
      </w:rPr>
    </w:lvl>
    <w:lvl w:ilvl="7" w:tplc="CDA6E8C4">
      <w:numFmt w:val="bullet"/>
      <w:lvlText w:val="•"/>
      <w:lvlJc w:val="left"/>
      <w:pPr>
        <w:ind w:left="5061" w:hanging="181"/>
      </w:pPr>
      <w:rPr>
        <w:rFonts w:hint="default"/>
        <w:lang w:val="ru-RU" w:eastAsia="en-US" w:bidi="ar-SA"/>
      </w:rPr>
    </w:lvl>
    <w:lvl w:ilvl="8" w:tplc="480EC5F8">
      <w:numFmt w:val="bullet"/>
      <w:lvlText w:val="•"/>
      <w:lvlJc w:val="left"/>
      <w:pPr>
        <w:ind w:left="5779" w:hanging="181"/>
      </w:pPr>
      <w:rPr>
        <w:rFonts w:hint="default"/>
        <w:lang w:val="ru-RU" w:eastAsia="en-US" w:bidi="ar-SA"/>
      </w:rPr>
    </w:lvl>
  </w:abstractNum>
  <w:num w:numId="1">
    <w:abstractNumId w:val="38"/>
  </w:num>
  <w:num w:numId="2">
    <w:abstractNumId w:val="31"/>
  </w:num>
  <w:num w:numId="3">
    <w:abstractNumId w:val="34"/>
  </w:num>
  <w:num w:numId="4">
    <w:abstractNumId w:val="26"/>
  </w:num>
  <w:num w:numId="5">
    <w:abstractNumId w:val="36"/>
  </w:num>
  <w:num w:numId="6">
    <w:abstractNumId w:val="14"/>
  </w:num>
  <w:num w:numId="7">
    <w:abstractNumId w:val="43"/>
  </w:num>
  <w:num w:numId="8">
    <w:abstractNumId w:val="13"/>
  </w:num>
  <w:num w:numId="9">
    <w:abstractNumId w:val="7"/>
  </w:num>
  <w:num w:numId="10">
    <w:abstractNumId w:val="25"/>
  </w:num>
  <w:num w:numId="11">
    <w:abstractNumId w:val="40"/>
  </w:num>
  <w:num w:numId="12">
    <w:abstractNumId w:val="35"/>
  </w:num>
  <w:num w:numId="13">
    <w:abstractNumId w:val="23"/>
  </w:num>
  <w:num w:numId="14">
    <w:abstractNumId w:val="16"/>
  </w:num>
  <w:num w:numId="15">
    <w:abstractNumId w:val="18"/>
  </w:num>
  <w:num w:numId="16">
    <w:abstractNumId w:val="8"/>
  </w:num>
  <w:num w:numId="17">
    <w:abstractNumId w:val="17"/>
  </w:num>
  <w:num w:numId="18">
    <w:abstractNumId w:val="21"/>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
  </w:num>
  <w:num w:numId="22">
    <w:abstractNumId w:val="2"/>
  </w:num>
  <w:num w:numId="23">
    <w:abstractNumId w:val="11"/>
  </w:num>
  <w:num w:numId="24">
    <w:abstractNumId w:val="24"/>
  </w:num>
  <w:num w:numId="25">
    <w:abstractNumId w:val="12"/>
  </w:num>
  <w:num w:numId="26">
    <w:abstractNumId w:val="15"/>
  </w:num>
  <w:num w:numId="27">
    <w:abstractNumId w:val="41"/>
  </w:num>
  <w:num w:numId="28">
    <w:abstractNumId w:val="3"/>
  </w:num>
  <w:num w:numId="29">
    <w:abstractNumId w:val="6"/>
  </w:num>
  <w:num w:numId="30">
    <w:abstractNumId w:val="37"/>
  </w:num>
  <w:num w:numId="31">
    <w:abstractNumId w:val="4"/>
  </w:num>
  <w:num w:numId="32">
    <w:abstractNumId w:val="27"/>
  </w:num>
  <w:num w:numId="33">
    <w:abstractNumId w:val="22"/>
  </w:num>
  <w:num w:numId="34">
    <w:abstractNumId w:val="33"/>
  </w:num>
  <w:num w:numId="35">
    <w:abstractNumId w:val="39"/>
  </w:num>
  <w:num w:numId="36">
    <w:abstractNumId w:val="30"/>
  </w:num>
  <w:num w:numId="37">
    <w:abstractNumId w:val="29"/>
  </w:num>
  <w:num w:numId="38">
    <w:abstractNumId w:val="32"/>
  </w:num>
  <w:num w:numId="39">
    <w:abstractNumId w:val="20"/>
  </w:num>
  <w:num w:numId="40">
    <w:abstractNumId w:val="10"/>
  </w:num>
  <w:num w:numId="41">
    <w:abstractNumId w:val="19"/>
  </w:num>
  <w:num w:numId="42">
    <w:abstractNumId w:val="28"/>
  </w:num>
  <w:num w:numId="43">
    <w:abstractNumId w:val="9"/>
  </w:num>
  <w:num w:numId="44">
    <w:abstractNumId w:val="5"/>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4E4D50"/>
    <w:rsid w:val="0001013D"/>
    <w:rsid w:val="000A3CB2"/>
    <w:rsid w:val="00102DF4"/>
    <w:rsid w:val="001240C5"/>
    <w:rsid w:val="00141802"/>
    <w:rsid w:val="001504A5"/>
    <w:rsid w:val="00224348"/>
    <w:rsid w:val="002E55FC"/>
    <w:rsid w:val="002F4AE6"/>
    <w:rsid w:val="003823E7"/>
    <w:rsid w:val="003C120F"/>
    <w:rsid w:val="0046676B"/>
    <w:rsid w:val="004E4D50"/>
    <w:rsid w:val="005526AF"/>
    <w:rsid w:val="005A650B"/>
    <w:rsid w:val="00633D24"/>
    <w:rsid w:val="006776D5"/>
    <w:rsid w:val="006C465E"/>
    <w:rsid w:val="0083751C"/>
    <w:rsid w:val="008E2310"/>
    <w:rsid w:val="0093063F"/>
    <w:rsid w:val="00967DE7"/>
    <w:rsid w:val="009778A2"/>
    <w:rsid w:val="009E104E"/>
    <w:rsid w:val="00A06997"/>
    <w:rsid w:val="00A1216B"/>
    <w:rsid w:val="00A2393A"/>
    <w:rsid w:val="00A65DD1"/>
    <w:rsid w:val="00AA198F"/>
    <w:rsid w:val="00B54C1C"/>
    <w:rsid w:val="00CA42D5"/>
    <w:rsid w:val="00D5087A"/>
    <w:rsid w:val="00D8113B"/>
    <w:rsid w:val="00E749B8"/>
    <w:rsid w:val="00EF11A2"/>
    <w:rsid w:val="00F03E08"/>
    <w:rsid w:val="00F4692B"/>
    <w:rsid w:val="00F61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2">
    <w:name w:val="heading 2"/>
    <w:basedOn w:val="a"/>
    <w:next w:val="a"/>
    <w:link w:val="20"/>
    <w:uiPriority w:val="9"/>
    <w:semiHidden/>
    <w:unhideWhenUsed/>
    <w:qFormat/>
    <w:rsid w:val="00F61BD1"/>
    <w:pPr>
      <w:keepNext/>
      <w:keepLines/>
      <w:widowControl/>
      <w:suppressAutoHyphens/>
      <w:autoSpaceDE/>
      <w:autoSpaceDN/>
      <w:spacing w:before="40"/>
      <w:outlineLvl w:val="1"/>
    </w:pPr>
    <w:rPr>
      <w:rFonts w:ascii="Cambria" w:hAnsi="Cambria"/>
      <w:b/>
      <w:bCs/>
      <w:i/>
      <w:iCs/>
      <w:sz w:val="28"/>
      <w:szCs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34"/>
    <w:qFormat/>
    <w:pPr>
      <w:ind w:left="477" w:hanging="360"/>
    </w:pPr>
  </w:style>
  <w:style w:type="paragraph" w:customStyle="1" w:styleId="TableParagraph">
    <w:name w:val="Table Paragraph"/>
    <w:basedOn w:val="a"/>
    <w:uiPriority w:val="1"/>
    <w:qFormat/>
  </w:style>
  <w:style w:type="character" w:customStyle="1" w:styleId="20">
    <w:name w:val="Заголовок 2 Знак"/>
    <w:basedOn w:val="a0"/>
    <w:link w:val="2"/>
    <w:uiPriority w:val="9"/>
    <w:semiHidden/>
    <w:rsid w:val="00F61BD1"/>
    <w:rPr>
      <w:rFonts w:ascii="Cambria" w:eastAsia="Times New Roman" w:hAnsi="Cambria" w:cs="Times New Roman"/>
      <w:b/>
      <w:bCs/>
      <w:i/>
      <w:iCs/>
      <w:sz w:val="28"/>
      <w:szCs w:val="28"/>
      <w:lang w:val="x-none" w:eastAsia="ar-SA"/>
    </w:rPr>
  </w:style>
  <w:style w:type="table" w:styleId="a5">
    <w:name w:val="Table Grid"/>
    <w:basedOn w:val="a1"/>
    <w:uiPriority w:val="59"/>
    <w:rsid w:val="00F61BD1"/>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
    <w:uiPriority w:val="1"/>
    <w:qFormat/>
    <w:rsid w:val="00633D24"/>
    <w:pPr>
      <w:ind w:left="660"/>
    </w:pPr>
    <w:rPr>
      <w:sz w:val="24"/>
      <w:szCs w:val="24"/>
    </w:rPr>
  </w:style>
  <w:style w:type="paragraph" w:styleId="1">
    <w:name w:val="toc 1"/>
    <w:basedOn w:val="a"/>
    <w:next w:val="a"/>
    <w:autoRedefine/>
    <w:uiPriority w:val="39"/>
    <w:semiHidden/>
    <w:unhideWhenUsed/>
    <w:rsid w:val="00B54C1C"/>
    <w:pPr>
      <w:spacing w:after="100"/>
    </w:pPr>
  </w:style>
  <w:style w:type="paragraph" w:styleId="a6">
    <w:name w:val="No Spacing"/>
    <w:uiPriority w:val="1"/>
    <w:qFormat/>
    <w:rsid w:val="00F4692B"/>
    <w:pPr>
      <w:widowControl/>
      <w:autoSpaceDE/>
      <w:autoSpaceDN/>
    </w:pPr>
    <w:rPr>
      <w:rFonts w:eastAsiaTheme="minorEastAsia"/>
      <w:lang w:val="ru-RU" w:eastAsia="ru-RU"/>
    </w:rPr>
  </w:style>
  <w:style w:type="paragraph" w:styleId="a7">
    <w:name w:val="Normal (Web)"/>
    <w:basedOn w:val="a"/>
    <w:uiPriority w:val="99"/>
    <w:unhideWhenUsed/>
    <w:rsid w:val="005526AF"/>
    <w:pPr>
      <w:widowControl/>
      <w:autoSpaceDE/>
      <w:autoSpaceDN/>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2">
    <w:name w:val="heading 2"/>
    <w:basedOn w:val="a"/>
    <w:next w:val="a"/>
    <w:link w:val="20"/>
    <w:uiPriority w:val="9"/>
    <w:semiHidden/>
    <w:unhideWhenUsed/>
    <w:qFormat/>
    <w:rsid w:val="00F61BD1"/>
    <w:pPr>
      <w:keepNext/>
      <w:keepLines/>
      <w:widowControl/>
      <w:suppressAutoHyphens/>
      <w:autoSpaceDE/>
      <w:autoSpaceDN/>
      <w:spacing w:before="40"/>
      <w:outlineLvl w:val="1"/>
    </w:pPr>
    <w:rPr>
      <w:rFonts w:ascii="Cambria" w:hAnsi="Cambria"/>
      <w:b/>
      <w:bCs/>
      <w:i/>
      <w:iCs/>
      <w:sz w:val="28"/>
      <w:szCs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34"/>
    <w:qFormat/>
    <w:pPr>
      <w:ind w:left="477" w:hanging="360"/>
    </w:pPr>
  </w:style>
  <w:style w:type="paragraph" w:customStyle="1" w:styleId="TableParagraph">
    <w:name w:val="Table Paragraph"/>
    <w:basedOn w:val="a"/>
    <w:uiPriority w:val="1"/>
    <w:qFormat/>
  </w:style>
  <w:style w:type="character" w:customStyle="1" w:styleId="20">
    <w:name w:val="Заголовок 2 Знак"/>
    <w:basedOn w:val="a0"/>
    <w:link w:val="2"/>
    <w:uiPriority w:val="9"/>
    <w:semiHidden/>
    <w:rsid w:val="00F61BD1"/>
    <w:rPr>
      <w:rFonts w:ascii="Cambria" w:eastAsia="Times New Roman" w:hAnsi="Cambria" w:cs="Times New Roman"/>
      <w:b/>
      <w:bCs/>
      <w:i/>
      <w:iCs/>
      <w:sz w:val="28"/>
      <w:szCs w:val="28"/>
      <w:lang w:val="x-none" w:eastAsia="ar-SA"/>
    </w:rPr>
  </w:style>
  <w:style w:type="table" w:styleId="a5">
    <w:name w:val="Table Grid"/>
    <w:basedOn w:val="a1"/>
    <w:uiPriority w:val="59"/>
    <w:rsid w:val="00F61BD1"/>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
    <w:uiPriority w:val="1"/>
    <w:qFormat/>
    <w:rsid w:val="00633D24"/>
    <w:pPr>
      <w:ind w:left="660"/>
    </w:pPr>
    <w:rPr>
      <w:sz w:val="24"/>
      <w:szCs w:val="24"/>
    </w:rPr>
  </w:style>
  <w:style w:type="paragraph" w:styleId="1">
    <w:name w:val="toc 1"/>
    <w:basedOn w:val="a"/>
    <w:next w:val="a"/>
    <w:autoRedefine/>
    <w:uiPriority w:val="39"/>
    <w:semiHidden/>
    <w:unhideWhenUsed/>
    <w:rsid w:val="00B54C1C"/>
    <w:pPr>
      <w:spacing w:after="100"/>
    </w:pPr>
  </w:style>
  <w:style w:type="paragraph" w:styleId="a6">
    <w:name w:val="No Spacing"/>
    <w:uiPriority w:val="1"/>
    <w:qFormat/>
    <w:rsid w:val="00F4692B"/>
    <w:pPr>
      <w:widowControl/>
      <w:autoSpaceDE/>
      <w:autoSpaceDN/>
    </w:pPr>
    <w:rPr>
      <w:rFonts w:eastAsiaTheme="minorEastAsia"/>
      <w:lang w:val="ru-RU" w:eastAsia="ru-RU"/>
    </w:rPr>
  </w:style>
  <w:style w:type="paragraph" w:styleId="a7">
    <w:name w:val="Normal (Web)"/>
    <w:basedOn w:val="a"/>
    <w:uiPriority w:val="99"/>
    <w:unhideWhenUsed/>
    <w:rsid w:val="005526AF"/>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9595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95A11-7F42-40B4-AC5D-5C25301D3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36</Pages>
  <Words>8981</Words>
  <Characters>51194</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Магнат</dc:creator>
  <dc:description/>
  <cp:lastModifiedBy>Пользователь Windows</cp:lastModifiedBy>
  <cp:revision>4</cp:revision>
  <dcterms:created xsi:type="dcterms:W3CDTF">2024-03-02T11:13:00Z</dcterms:created>
  <dcterms:modified xsi:type="dcterms:W3CDTF">2024-03-03T21:41:00Z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2020-04-09T00:00:00Z</vt:filetime>
  </property>
  <property fmtid="{D5CDD505-2E9C-101B-9397-08002B2CF9AE}" pid="3" name="Creator">
    <vt:lpwstr>Acrobat PDFMaker 10.1 для Word</vt:lpwstr>
  </property>
  <property fmtid="{D5CDD505-2E9C-101B-9397-08002B2CF9AE}" pid="4" name="LastSaved">
    <vt:filetime>2024-03-02T00:00:00Z</vt:filetime>
  </property>
  <property fmtid="{D5CDD505-2E9C-101B-9397-08002B2CF9AE}" pid="5" name="Producer">
    <vt:lpwstr>Adobe PDF Library 10.0</vt:lpwstr>
  </property>
  <property fmtid="{D5CDD505-2E9C-101B-9397-08002B2CF9AE}" pid="6" name="SourceModified">
    <vt:lpwstr>D:20190917060902</vt:lpwstr>
  </property>
</Properties>
</file>